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94B71" w:rsidP="00194B71">
      <w:pPr>
        <w:pStyle w:val="Title"/>
        <w:ind w:right="-625"/>
      </w:pPr>
      <w:bookmarkStart w:id="0" w:name="Start"/>
      <w:bookmarkEnd w:id="0"/>
      <w:r>
        <w:t>Svar på fråga 2020/21:355</w:t>
      </w:r>
      <w:r w:rsidR="00B4626F">
        <w:t>2</w:t>
      </w:r>
      <w:r>
        <w:t xml:space="preserve"> Importerad långtidsarbetslöshet samt </w:t>
      </w:r>
      <w:r w:rsidR="007A326A">
        <w:t xml:space="preserve">fråga </w:t>
      </w:r>
      <w:r>
        <w:t xml:space="preserve">2020/21:3559 Pressekreterares kontakt med tidning efter granskning av </w:t>
      </w:r>
      <w:sdt>
        <w:sdtPr>
          <w:alias w:val="Frågeställare"/>
          <w:tag w:val="delete"/>
          <w:id w:val="-211816850"/>
          <w:placeholder>
            <w:docPart w:val="D51B2CFFE50E4E359025055567E606E5"/>
          </w:placeholder>
          <w:dataBinding w:xpath="/ns0:DocumentInfo[1]/ns0:BaseInfo[1]/ns0:Extra3[1]" w:storeItemID="{2992F88F-EEAB-4F23-9BA1-5A8954E47769}" w:prefixMappings="xmlns:ns0='http://lp/documentinfo/RK' "/>
          <w:text/>
        </w:sdtPr>
        <w:sdtContent>
          <w:r>
            <w:t>Björn Söder</w:t>
          </w:r>
        </w:sdtContent>
      </w:sdt>
      <w:r>
        <w:t xml:space="preserve"> (</w:t>
      </w:r>
      <w:sdt>
        <w:sdtPr>
          <w:alias w:val="Parti"/>
          <w:tag w:val="Parti_delete"/>
          <w:id w:val="1620417071"/>
          <w:placeholder>
            <w:docPart w:val="1B34C31565B6418C842B24E0E62D912A"/>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p>
    <w:p w:rsidR="001016F7" w:rsidP="001016F7">
      <w:pPr>
        <w:pStyle w:val="BodyText"/>
      </w:pPr>
      <w:sdt>
        <w:sdtPr>
          <w:alias w:val="Frågeställare"/>
          <w:tag w:val="delete"/>
          <w:id w:val="-1635256365"/>
          <w:placeholder>
            <w:docPart w:val="C72B6DD287E949F8B10A5EDA3F52DA2D"/>
          </w:placeholder>
          <w:dataBinding w:xpath="/ns0:DocumentInfo[1]/ns0:BaseInfo[1]/ns0:Extra3[1]" w:storeItemID="{2992F88F-EEAB-4F23-9BA1-5A8954E47769}" w:prefixMappings="xmlns:ns0='http://lp/documentinfo/RK' "/>
          <w:text/>
        </w:sdtPr>
        <w:sdtContent>
          <w:r>
            <w:t>Björn Söder</w:t>
          </w:r>
        </w:sdtContent>
      </w:sdt>
      <w:r>
        <w:t xml:space="preserve"> har frågat mig om v</w:t>
      </w:r>
      <w:r w:rsidRPr="001016F7">
        <w:t xml:space="preserve">ilka åtgärder </w:t>
      </w:r>
      <w:r>
        <w:t>jag avser</w:t>
      </w:r>
      <w:r w:rsidRPr="001016F7">
        <w:t xml:space="preserve"> att vidta för att komma till rätta med den stora andelen</w:t>
      </w:r>
      <w:r w:rsidRPr="0024597A" w:rsidR="002F58BF">
        <w:t xml:space="preserve"> </w:t>
      </w:r>
      <w:r w:rsidRPr="0024597A">
        <w:t>importerade</w:t>
      </w:r>
      <w:r w:rsidRPr="001016F7">
        <w:t xml:space="preserve"> långtidsarbetslösa som Sverige i dag har</w:t>
      </w:r>
      <w:r w:rsidR="00BF63B8">
        <w:t>. Björn Söder har även frågat mig</w:t>
      </w:r>
      <w:r>
        <w:t xml:space="preserve"> om jag låg bakom min pressekreterares kontakt med Expressen då han hävdade att tidningen ”flörtar med SD”</w:t>
      </w:r>
      <w:r w:rsidR="00BF63B8">
        <w:t xml:space="preserve"> och </w:t>
      </w:r>
      <w:r>
        <w:t xml:space="preserve">om jag delar synen att journalistik och </w:t>
      </w:r>
      <w:r>
        <w:t>ren fakta</w:t>
      </w:r>
      <w:r>
        <w:t xml:space="preserve"> är propaganda för att gynna SD</w:t>
      </w:r>
      <w:r w:rsidR="00BF63B8">
        <w:t>.</w:t>
      </w:r>
    </w:p>
    <w:p w:rsidR="00A25970" w:rsidP="00A25970">
      <w:pPr>
        <w:pStyle w:val="BodyText"/>
      </w:pPr>
      <w:bookmarkStart w:id="1" w:name="_Hlk81409891"/>
      <w:r>
        <w:t xml:space="preserve">Först och främst vill jag framföra att samhällets åtagande inom flyktingpolitiken </w:t>
      </w:r>
      <w:r w:rsidR="006F20E5">
        <w:t xml:space="preserve">främst </w:t>
      </w:r>
      <w:r>
        <w:t xml:space="preserve">är betingat av humanitära skäl. </w:t>
      </w:r>
      <w:r w:rsidR="008648EA">
        <w:t xml:space="preserve">Sverige importerar inte människor, vi tar emot människor på flykt undan krig och förföljelse. </w:t>
      </w:r>
      <w:r>
        <w:t>Det är viktigt att understryka.</w:t>
      </w:r>
    </w:p>
    <w:p w:rsidR="007E10FB" w:rsidP="002F58BF">
      <w:pPr>
        <w:pStyle w:val="BodyText"/>
      </w:pPr>
      <w:bookmarkEnd w:id="1"/>
      <w:r>
        <w:t>Samtidigt</w:t>
      </w:r>
      <w:r w:rsidRPr="00610FBF">
        <w:t xml:space="preserve"> finns </w:t>
      </w:r>
      <w:r>
        <w:t xml:space="preserve">det </w:t>
      </w:r>
      <w:r w:rsidRPr="00610FBF">
        <w:t>ingen tvekan om hur det ska fungera i Sverige när man kommer hit</w:t>
      </w:r>
      <w:r w:rsidR="00A765B7">
        <w:t xml:space="preserve"> – alla som kan arbeta ska arbeta</w:t>
      </w:r>
      <w:r w:rsidRPr="00610FBF">
        <w:t>. Här handlar det</w:t>
      </w:r>
      <w:r w:rsidR="00665F4C">
        <w:t xml:space="preserve"> </w:t>
      </w:r>
      <w:r w:rsidRPr="00610FBF">
        <w:t xml:space="preserve">om att vara tydlig </w:t>
      </w:r>
      <w:r w:rsidR="00490C34">
        <w:t>med</w:t>
      </w:r>
      <w:r w:rsidRPr="00610FBF">
        <w:t xml:space="preserve"> vilka förväntningar vi har i Sverige </w:t>
      </w:r>
      <w:r w:rsidR="00E0496D">
        <w:t>och</w:t>
      </w:r>
      <w:r w:rsidRPr="00610FBF">
        <w:t xml:space="preserve"> vilka krav </w:t>
      </w:r>
      <w:r w:rsidR="00E0496D">
        <w:t>som ställs</w:t>
      </w:r>
      <w:r w:rsidRPr="00610FBF">
        <w:t xml:space="preserve">. </w:t>
      </w:r>
      <w:r w:rsidR="00A765B7">
        <w:t xml:space="preserve">Regeringen har infört både en utbildningsplikt </w:t>
      </w:r>
      <w:r w:rsidR="005308E5">
        <w:t xml:space="preserve">för </w:t>
      </w:r>
      <w:r w:rsidR="00BB7FA3">
        <w:t xml:space="preserve">vissa </w:t>
      </w:r>
      <w:r w:rsidR="005308E5">
        <w:t xml:space="preserve">korttidsutbildade </w:t>
      </w:r>
      <w:r w:rsidR="00A765B7">
        <w:t>och en språkplikt</w:t>
      </w:r>
      <w:r w:rsidR="005308E5">
        <w:t xml:space="preserve"> som krav för rätt till försörjningsstöd</w:t>
      </w:r>
      <w:r w:rsidR="00A765B7">
        <w:t xml:space="preserve">. </w:t>
      </w:r>
      <w:r w:rsidRPr="00FD406B" w:rsidR="00FD406B">
        <w:t>Kvinnor och män ska mötas av samma höga förväntningar, krav och stöd.</w:t>
      </w:r>
    </w:p>
    <w:p w:rsidR="00D93C16" w:rsidP="00C62A2A">
      <w:pPr>
        <w:pStyle w:val="BodyText"/>
      </w:pPr>
      <w:r>
        <w:t xml:space="preserve">När arbetssökande kommer till Arbetsförmedlingen gör myndigheten en individuell </w:t>
      </w:r>
      <w:r w:rsidR="00034BC0">
        <w:t>bedömning av</w:t>
      </w:r>
      <w:r w:rsidR="00385856">
        <w:t xml:space="preserve"> den arbetssökandes </w:t>
      </w:r>
      <w:r w:rsidR="005308E5">
        <w:t>utsikter på arbetsmarknaden</w:t>
      </w:r>
      <w:r>
        <w:t xml:space="preserve">, oavsett personens födelseland. </w:t>
      </w:r>
      <w:bookmarkStart w:id="2" w:name="_Hlk81900822"/>
      <w:r>
        <w:t xml:space="preserve">Det är positivt att </w:t>
      </w:r>
      <w:r w:rsidR="00C03DB9">
        <w:t xml:space="preserve">människor </w:t>
      </w:r>
      <w:r>
        <w:t>är inskrivna hos Arbetsförmedlingen</w:t>
      </w:r>
      <w:r w:rsidRPr="007357DB" w:rsidR="007357DB">
        <w:t xml:space="preserve"> eftersom de då står till arbetsmarknadens förfogande</w:t>
      </w:r>
      <w:r w:rsidR="000E3E08">
        <w:t>.</w:t>
      </w:r>
      <w:bookmarkEnd w:id="2"/>
      <w:r>
        <w:t xml:space="preserve"> </w:t>
      </w:r>
    </w:p>
    <w:p w:rsidR="00C62A2A" w:rsidP="00C62A2A">
      <w:pPr>
        <w:pStyle w:val="BodyText"/>
      </w:pPr>
      <w:r w:rsidRPr="00D93C16">
        <w:t xml:space="preserve">Även om </w:t>
      </w:r>
      <w:r>
        <w:t xml:space="preserve">nyanländas </w:t>
      </w:r>
      <w:r w:rsidRPr="00D93C16">
        <w:t>etablerin</w:t>
      </w:r>
      <w:r w:rsidR="00356F4D">
        <w:t>g</w:t>
      </w:r>
      <w:r w:rsidRPr="00D93C16">
        <w:t xml:space="preserve"> på arbetsmarknaden </w:t>
      </w:r>
      <w:r w:rsidR="00CD3380">
        <w:t xml:space="preserve">har gått snabbare under senare </w:t>
      </w:r>
      <w:r w:rsidR="009E1F3E">
        <w:t xml:space="preserve">år </w:t>
      </w:r>
      <w:r w:rsidR="00CD3380">
        <w:t>än för tio</w:t>
      </w:r>
      <w:r w:rsidRPr="00D93C16" w:rsidR="00CD3380">
        <w:t xml:space="preserve"> </w:t>
      </w:r>
      <w:r w:rsidRPr="00D93C16">
        <w:t xml:space="preserve">år sedan </w:t>
      </w:r>
      <w:r w:rsidR="00854F6D">
        <w:t>fortsätter arbetet</w:t>
      </w:r>
      <w:r>
        <w:t>.</w:t>
      </w:r>
      <w:r w:rsidRPr="00572F2F">
        <w:t xml:space="preserve"> </w:t>
      </w:r>
      <w:r w:rsidRPr="00572F2F" w:rsidR="00C42753">
        <w:t xml:space="preserve">Regeringen har vidtagit kraftiga satsningar inom arbetsmarknadspolitiken och satsat </w:t>
      </w:r>
      <w:r w:rsidR="00F02E45">
        <w:t>över 9</w:t>
      </w:r>
      <w:r w:rsidRPr="00572F2F" w:rsidR="00C42753">
        <w:t xml:space="preserve"> miljarder kronor 2021.</w:t>
      </w:r>
      <w:r w:rsidRPr="00D93C16">
        <w:t xml:space="preserve"> </w:t>
      </w:r>
      <w:r>
        <w:t>I april gick</w:t>
      </w:r>
      <w:r w:rsidRPr="00D93C16">
        <w:t xml:space="preserve"> startskottet för intensivåret för nyanlända som ges av Arbetsförmedlingen för utvalda deltagare inom etableringsprogrammet.</w:t>
      </w:r>
      <w:r w:rsidRPr="00D62DD5" w:rsidR="00D62DD5">
        <w:t xml:space="preserve"> Många nyanlända både kan och vill göra mer för att snabbare komma in på arbetsmarknaden. </w:t>
      </w:r>
    </w:p>
    <w:p w:rsidR="0024597A" w:rsidP="0024597A">
      <w:pPr>
        <w:pStyle w:val="BodyText"/>
      </w:pPr>
      <w:r w:rsidRPr="00D93C16">
        <w:t xml:space="preserve">Fler långtidsarbetslösa kan från augusti </w:t>
      </w:r>
      <w:r w:rsidR="000E3E08">
        <w:t xml:space="preserve">i år </w:t>
      </w:r>
      <w:r w:rsidRPr="00D93C16">
        <w:t>anvisas till matchningstjänsten rusta och matcha hos Arbetsförmedlingen i syfte att bryta långtids</w:t>
      </w:r>
      <w:r w:rsidR="00534DD2">
        <w:softHyphen/>
      </w:r>
      <w:r w:rsidRPr="00D93C16">
        <w:t>arbetslösheten</w:t>
      </w:r>
      <w:r w:rsidR="00C42753">
        <w:t xml:space="preserve">. Regeringen har </w:t>
      </w:r>
      <w:r w:rsidR="00CA5C93">
        <w:t xml:space="preserve">förstärkt och förlängt </w:t>
      </w:r>
      <w:r>
        <w:t>extratjänster och introduktionsjobb</w:t>
      </w:r>
      <w:r w:rsidR="00CA5C93">
        <w:t>.</w:t>
      </w:r>
      <w:r w:rsidRPr="00D62DD5" w:rsidR="00D62DD5">
        <w:t xml:space="preserve"> </w:t>
      </w:r>
      <w:r w:rsidRPr="00D93C16" w:rsidR="00D62DD5">
        <w:t xml:space="preserve">Regeringen arbetar </w:t>
      </w:r>
      <w:r w:rsidR="00D62DD5">
        <w:t xml:space="preserve">även </w:t>
      </w:r>
      <w:r w:rsidRPr="00D93C16" w:rsidR="00D62DD5">
        <w:t>för att införa etableringsjobb, i enlighet med parternas förslag.</w:t>
      </w:r>
    </w:p>
    <w:p w:rsidR="0024597A" w:rsidP="0024597A">
      <w:pPr>
        <w:pStyle w:val="BodyText"/>
      </w:pPr>
      <w:r w:rsidRPr="00D93C16">
        <w:t xml:space="preserve">Fler nyanlända med utbildningsbehov </w:t>
      </w:r>
      <w:r w:rsidR="00BB6E3A">
        <w:t>behöver</w:t>
      </w:r>
      <w:r w:rsidRPr="00D93C16">
        <w:t xml:space="preserve"> studera</w:t>
      </w:r>
      <w:r>
        <w:t xml:space="preserve">. </w:t>
      </w:r>
      <w:r>
        <w:t xml:space="preserve">I november 2020 vidgade regeringen möjligheten för arbetslösa att studera med bibehållet aktivitetsstöd. </w:t>
      </w:r>
      <w:bookmarkStart w:id="3" w:name="_Hlk81839506"/>
      <w:r w:rsidRPr="005C2D77" w:rsidR="009B6EC1">
        <w:t>Regeringen har också beslutat att från och med hösten 2020 och under hela 2021 så ska studiestartsstöd tillfälligt kunna lämnas till den som är anmäld som arbetssökande hos Arbetsförmedlingen, oavsett hur lång tid i arbetslöshet som den arbetssökande har. Målgruppen för studiestarts</w:t>
      </w:r>
      <w:r w:rsidR="00C5178A">
        <w:softHyphen/>
      </w:r>
      <w:r w:rsidRPr="005C2D77" w:rsidR="009B6EC1">
        <w:t>stödet utgörs av personer med kort utbildning som har ett stort behov av studier för att kunna etablera sig på arbetsmarknaden</w:t>
      </w:r>
      <w:bookmarkEnd w:id="3"/>
      <w:r w:rsidRPr="005C2D77" w:rsidR="009B6EC1">
        <w:t>.</w:t>
      </w:r>
      <w:r w:rsidR="009B6EC1">
        <w:t xml:space="preserve"> </w:t>
      </w:r>
      <w:r w:rsidRPr="006E1E1B">
        <w:t>I juni 2021 utökades också möjligheten att deltidsstudera parallellt med deltagande i jobb- och utvecklingsgarantin</w:t>
      </w:r>
      <w:r>
        <w:t>.</w:t>
      </w:r>
      <w:r w:rsidR="00665F4C">
        <w:t xml:space="preserve"> </w:t>
      </w:r>
    </w:p>
    <w:p w:rsidR="008E7123" w:rsidP="00826F66">
      <w:pPr>
        <w:pStyle w:val="BodyText"/>
      </w:pPr>
      <w:r w:rsidRPr="0024597A">
        <w:t xml:space="preserve">Vad gäller </w:t>
      </w:r>
      <w:r>
        <w:t>Björn Söders andra fråga vill jag vara tydlig med att jag både som minister och medborgare självklart värnar en fri press</w:t>
      </w:r>
      <w:r w:rsidR="00DB3DD3">
        <w:t xml:space="preserve"> och ser pressfrihet som en grundpelare för en stark demokrati.</w:t>
      </w:r>
      <w:r w:rsidRPr="00802EFC" w:rsidR="00802EFC">
        <w:t xml:space="preserve"> </w:t>
      </w:r>
      <w:r w:rsidR="00CA0DF6">
        <w:t>Fakta och r</w:t>
      </w:r>
      <w:r w:rsidRPr="00802EFC" w:rsidR="00802EFC">
        <w:t xml:space="preserve">apportering om långtidsarbetslöshet bidrar till att utveckla den politiska debatten. </w:t>
      </w:r>
      <w:r w:rsidR="00802EFC">
        <w:t xml:space="preserve">Jag välkomnar granskande journalistik och skulle aldrig </w:t>
      </w:r>
      <w:r w:rsidR="004E7B3A">
        <w:t>framföra</w:t>
      </w:r>
      <w:r w:rsidR="00802EFC">
        <w:t xml:space="preserve"> politiska synpunkter på journalistiskt arbete. P</w:t>
      </w:r>
      <w:r w:rsidRPr="00802EFC" w:rsidR="00802EFC">
        <w:t xml:space="preserve">ressekreteraren </w:t>
      </w:r>
      <w:r w:rsidR="00ED6A71">
        <w:t>gjorde ett misstag</w:t>
      </w:r>
      <w:r w:rsidRPr="00802EFC" w:rsidR="00802EFC">
        <w:t xml:space="preserve"> och är väl medveten om det</w:t>
      </w:r>
      <w:r w:rsidR="00802EFC">
        <w:t>.</w:t>
      </w:r>
      <w:r w:rsidR="00534DD2">
        <w:t xml:space="preserve"> </w:t>
      </w:r>
    </w:p>
    <w:p w:rsidR="008A4BF8">
      <w:r>
        <w:br w:type="page"/>
      </w:r>
    </w:p>
    <w:p w:rsidR="00826F66" w:rsidRPr="00826F66" w:rsidP="00826F66">
      <w:pPr>
        <w:pStyle w:val="BodyText"/>
      </w:pPr>
      <w:r w:rsidRPr="00826F66">
        <w:t xml:space="preserve">Nyanlända och utrikes födda som deltar i arbets- och samhällslivet bidrar till att bygga vårt gemensamma samhälle starkare. Det är politikens uppgift att </w:t>
      </w:r>
      <w:r w:rsidR="00C42753">
        <w:t xml:space="preserve">påskynda </w:t>
      </w:r>
      <w:r w:rsidRPr="00826F66">
        <w:t>nyanländas inträde på arbets</w:t>
      </w:r>
      <w:r w:rsidRPr="00826F66">
        <w:softHyphen/>
        <w:t xml:space="preserve">marknaden och i samhällslivet, samtidigt som individen har ett ansvar att göra det som denne kan. </w:t>
      </w:r>
      <w:r w:rsidR="00C42753">
        <w:t>Majoriteten av de kvinnor och män som bor i Sverige tar sitt ansvar, oavsett om de kom hit nyligen, eller har bott här sedan generationer.</w:t>
      </w:r>
    </w:p>
    <w:p w:rsidR="00F96782" w:rsidP="004E7A8F">
      <w:pPr>
        <w:pStyle w:val="Brdtextutanavstnd"/>
      </w:pPr>
    </w:p>
    <w:p w:rsidR="001016F7" w:rsidP="004E7A8F">
      <w:pPr>
        <w:pStyle w:val="Brdtextutanavstnd"/>
      </w:pPr>
      <w:r>
        <w:t xml:space="preserve">Stockholm den </w:t>
      </w:r>
      <w:sdt>
        <w:sdtPr>
          <w:id w:val="-1225218591"/>
          <w:placeholder>
            <w:docPart w:val="EAFC6D63A2AD4D62B2944870A04B9BC6"/>
          </w:placeholder>
          <w:dataBinding w:xpath="/ns0:DocumentInfo[1]/ns0:BaseInfo[1]/ns0:HeaderDate[1]" w:storeItemID="{2992F88F-EEAB-4F23-9BA1-5A8954E47769}" w:prefixMappings="xmlns:ns0='http://lp/documentinfo/RK' "/>
          <w:date w:fullDate="2021-09-08T00:00:00Z">
            <w:dateFormat w:val="d MMMM yyyy"/>
            <w:lid w:val="sv-SE"/>
            <w:storeMappedDataAs w:val="dateTime"/>
            <w:calendar w:val="gregorian"/>
          </w:date>
        </w:sdtPr>
        <w:sdtContent>
          <w:r>
            <w:t>8 september 2021</w:t>
          </w:r>
        </w:sdtContent>
      </w:sdt>
    </w:p>
    <w:p w:rsidR="001016F7" w:rsidP="004E7A8F">
      <w:pPr>
        <w:pStyle w:val="Brdtextutanavstnd"/>
      </w:pPr>
    </w:p>
    <w:p w:rsidR="00E93859" w:rsidP="004E7A8F">
      <w:pPr>
        <w:pStyle w:val="Brdtextutanavstnd"/>
      </w:pPr>
    </w:p>
    <w:sdt>
      <w:sdtPr>
        <w:alias w:val="Klicka på listpilen"/>
        <w:tag w:val="run-loadAllMinistersFromDep_delete"/>
        <w:id w:val="-122627287"/>
        <w:placeholder>
          <w:docPart w:val="5DF5368C435B450598EA7C84BA88688A"/>
        </w:placeholder>
        <w:dataBinding w:xpath="/ns0:DocumentInfo[1]/ns0:BaseInfo[1]/ns0:TopSender[1]" w:storeItemID="{2992F88F-EEAB-4F23-9BA1-5A8954E47769}"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1016F7" w:rsidRPr="00DB48AB" w:rsidP="00DB48AB">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016F7" w:rsidRPr="007D73AB">
          <w:pPr>
            <w:pStyle w:val="Header"/>
          </w:pPr>
        </w:p>
      </w:tc>
      <w:tc>
        <w:tcPr>
          <w:tcW w:w="3170" w:type="dxa"/>
          <w:vAlign w:val="bottom"/>
        </w:tcPr>
        <w:p w:rsidR="001016F7" w:rsidRPr="007D73AB" w:rsidP="00340DE0">
          <w:pPr>
            <w:pStyle w:val="Header"/>
          </w:pPr>
        </w:p>
      </w:tc>
      <w:tc>
        <w:tcPr>
          <w:tcW w:w="1134" w:type="dxa"/>
        </w:tcPr>
        <w:p w:rsidR="001016F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016F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016F7" w:rsidRPr="00710A6C" w:rsidP="00EE3C0F">
          <w:pPr>
            <w:pStyle w:val="Header"/>
            <w:rPr>
              <w:b/>
            </w:rPr>
          </w:pPr>
        </w:p>
        <w:p w:rsidR="001016F7" w:rsidP="00EE3C0F">
          <w:pPr>
            <w:pStyle w:val="Header"/>
          </w:pPr>
        </w:p>
        <w:p w:rsidR="001016F7" w:rsidP="00EE3C0F">
          <w:pPr>
            <w:pStyle w:val="Header"/>
          </w:pPr>
        </w:p>
        <w:p w:rsidR="001016F7" w:rsidP="00EE3C0F">
          <w:pPr>
            <w:pStyle w:val="Header"/>
          </w:pPr>
        </w:p>
        <w:sdt>
          <w:sdtPr>
            <w:rPr>
              <w:lang w:val="en-GB"/>
            </w:rPr>
            <w:alias w:val="Dnr"/>
            <w:tag w:val="ccRKShow_Dnr"/>
            <w:id w:val="-829283628"/>
            <w:placeholder>
              <w:docPart w:val="1A5EE649703244FEB5C1811204330442"/>
            </w:placeholder>
            <w:dataBinding w:xpath="/ns0:DocumentInfo[1]/ns0:BaseInfo[1]/ns0:Dnr[1]" w:storeItemID="{2992F88F-EEAB-4F23-9BA1-5A8954E47769}" w:prefixMappings="xmlns:ns0='http://lp/documentinfo/RK' "/>
            <w:text/>
          </w:sdtPr>
          <w:sdtContent>
            <w:p w:rsidR="001016F7" w:rsidRPr="008E235D" w:rsidP="00EE3C0F">
              <w:pPr>
                <w:pStyle w:val="Header"/>
                <w:rPr>
                  <w:lang w:val="en-GB"/>
                </w:rPr>
              </w:pPr>
              <w:r w:rsidRPr="008E235D">
                <w:rPr>
                  <w:lang w:val="en-GB"/>
                </w:rPr>
                <w:t>A2021/</w:t>
              </w:r>
              <w:r w:rsidRPr="008E235D" w:rsidR="008E235D">
                <w:rPr>
                  <w:lang w:val="en-GB"/>
                </w:rPr>
                <w:t xml:space="preserve">01665/A </w:t>
              </w:r>
              <w:r w:rsidRPr="008E235D" w:rsidR="008E235D">
                <w:rPr>
                  <w:lang w:val="en-GB"/>
                </w:rPr>
                <w:t>sam</w:t>
              </w:r>
              <w:r w:rsidR="008E235D">
                <w:rPr>
                  <w:lang w:val="en-GB"/>
                </w:rPr>
                <w:t>t</w:t>
              </w:r>
            </w:p>
          </w:sdtContent>
        </w:sdt>
        <w:sdt>
          <w:sdtPr>
            <w:rPr>
              <w:lang w:val="en-GB"/>
            </w:rPr>
            <w:alias w:val="DocNumber"/>
            <w:tag w:val="DocNumber"/>
            <w:id w:val="1726028884"/>
            <w:placeholder>
              <w:docPart w:val="7FC12C15E17549B186A70C38B77B9330"/>
            </w:placeholder>
            <w:dataBinding w:xpath="/ns0:DocumentInfo[1]/ns0:BaseInfo[1]/ns0:DocNumber[1]" w:storeItemID="{2992F88F-EEAB-4F23-9BA1-5A8954E47769}" w:prefixMappings="xmlns:ns0='http://lp/documentinfo/RK' "/>
            <w:text/>
          </w:sdtPr>
          <w:sdtContent>
            <w:p w:rsidR="001016F7" w:rsidRPr="008E235D" w:rsidP="00EE3C0F">
              <w:pPr>
                <w:pStyle w:val="Header"/>
                <w:rPr>
                  <w:lang w:val="en-GB"/>
                </w:rPr>
              </w:pPr>
              <w:r w:rsidRPr="008E235D">
                <w:rPr>
                  <w:lang w:val="en-GB"/>
                </w:rPr>
                <w:t>A20121/01657/A</w:t>
              </w:r>
            </w:p>
          </w:sdtContent>
        </w:sdt>
        <w:p w:rsidR="001016F7" w:rsidRPr="008E235D" w:rsidP="00EE3C0F">
          <w:pPr>
            <w:pStyle w:val="Header"/>
            <w:rPr>
              <w:lang w:val="en-GB"/>
            </w:rPr>
          </w:pPr>
        </w:p>
      </w:tc>
      <w:tc>
        <w:tcPr>
          <w:tcW w:w="1134" w:type="dxa"/>
        </w:tcPr>
        <w:p w:rsidR="001016F7" w:rsidRPr="008E235D" w:rsidP="0094502D">
          <w:pPr>
            <w:pStyle w:val="Header"/>
            <w:rPr>
              <w:lang w:val="en-GB"/>
            </w:rPr>
          </w:pPr>
        </w:p>
        <w:p w:rsidR="001016F7" w:rsidRPr="008E235D" w:rsidP="00EC71A6">
          <w:pPr>
            <w:pStyle w:val="Header"/>
            <w:rPr>
              <w:lang w:val="en-GB"/>
            </w:rP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1B8CA643AA8429883D29053E801C690"/>
          </w:placeholder>
          <w:richText/>
        </w:sdtPr>
        <w:sdtEndPr>
          <w:rPr>
            <w:b w:val="0"/>
          </w:rPr>
        </w:sdtEndPr>
        <w:sdtContent>
          <w:tc>
            <w:tcPr>
              <w:tcW w:w="5534" w:type="dxa"/>
              <w:tcMar>
                <w:right w:w="1134" w:type="dxa"/>
              </w:tcMar>
            </w:tcPr>
            <w:p w:rsidR="001016F7" w:rsidRPr="001016F7" w:rsidP="00340DE0">
              <w:pPr>
                <w:pStyle w:val="Header"/>
                <w:rPr>
                  <w:b/>
                </w:rPr>
              </w:pPr>
              <w:r w:rsidRPr="001016F7">
                <w:rPr>
                  <w:b/>
                </w:rPr>
                <w:t>Arbetsmarknadsdepartementet</w:t>
              </w:r>
            </w:p>
            <w:p w:rsidR="00BF63B8" w:rsidP="00340DE0">
              <w:pPr>
                <w:pStyle w:val="Header"/>
              </w:pPr>
              <w:r w:rsidRPr="001016F7">
                <w:t>Arbetsmarknadsministern</w:t>
              </w:r>
            </w:p>
            <w:p w:rsidR="001016F7" w:rsidRPr="00340DE0" w:rsidP="00340DE0">
              <w:pPr>
                <w:pStyle w:val="Header"/>
              </w:pPr>
            </w:p>
          </w:tc>
        </w:sdtContent>
      </w:sdt>
      <w:tc>
        <w:tcPr>
          <w:tcW w:w="3170" w:type="dxa"/>
        </w:tcPr>
        <w:p w:rsidR="001016F7" w:rsidP="00547B89">
          <w:pPr>
            <w:pStyle w:val="Header"/>
          </w:pPr>
          <w:sdt>
            <w:sdtPr>
              <w:alias w:val="Recipient"/>
              <w:tag w:val="ccRKShow_Recipient"/>
              <w:id w:val="-28344517"/>
              <w:placeholder>
                <w:docPart w:val="561E6FADD948455A85C53F199827630C"/>
              </w:placeholder>
              <w:dataBinding w:xpath="/ns0:DocumentInfo[1]/ns0:BaseInfo[1]/ns0:Recipient[1]" w:storeItemID="{2992F88F-EEAB-4F23-9BA1-5A8954E47769}" w:prefixMappings="xmlns:ns0='http://lp/documentinfo/RK' "/>
              <w:text w:multiLine="1"/>
            </w:sdtPr>
            <w:sdtContent>
              <w:r>
                <w:t>Till riksdagen</w:t>
              </w:r>
            </w:sdtContent>
          </w:sdt>
        </w:p>
        <w:p w:rsidR="008E235D" w:rsidP="008E235D">
          <w:pPr>
            <w:rPr>
              <w:rFonts w:asciiTheme="majorHAnsi" w:hAnsiTheme="majorHAnsi"/>
              <w:sz w:val="19"/>
            </w:rPr>
          </w:pPr>
        </w:p>
        <w:p w:rsidR="008E235D" w:rsidP="008E235D">
          <w:pPr>
            <w:rPr>
              <w:rFonts w:asciiTheme="majorHAnsi" w:hAnsiTheme="majorHAnsi"/>
              <w:sz w:val="19"/>
            </w:rPr>
          </w:pPr>
        </w:p>
        <w:p w:rsidR="008E235D" w:rsidP="008E235D">
          <w:pPr>
            <w:rPr>
              <w:rFonts w:asciiTheme="majorHAnsi" w:hAnsiTheme="majorHAnsi"/>
              <w:sz w:val="19"/>
            </w:rPr>
          </w:pPr>
        </w:p>
        <w:p w:rsidR="008E235D" w:rsidRPr="008E235D" w:rsidP="008E235D"/>
      </w:tc>
      <w:tc>
        <w:tcPr>
          <w:tcW w:w="1134" w:type="dxa"/>
        </w:tcPr>
        <w:p w:rsidR="001016F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C122E4A"/>
    <w:multiLevelType w:val="hybridMultilevel"/>
    <w:tmpl w:val="C3BA330E"/>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63F4186"/>
    <w:multiLevelType w:val="hybridMultilevel"/>
    <w:tmpl w:val="4C885F2C"/>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9686175"/>
    <w:multiLevelType w:val="hybridMultilevel"/>
    <w:tmpl w:val="5B2E825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84297C"/>
    <w:multiLevelType w:val="multilevel"/>
    <w:tmpl w:val="1B563932"/>
    <w:numStyleLink w:val="RKNumreradlista"/>
  </w:abstractNum>
  <w:abstractNum w:abstractNumId="31">
    <w:nsid w:val="4D904BDB"/>
    <w:multiLevelType w:val="multilevel"/>
    <w:tmpl w:val="1B563932"/>
    <w:numStyleLink w:val="RKNumreradlista"/>
  </w:abstractNum>
  <w:abstractNum w:abstractNumId="32">
    <w:nsid w:val="4DAD38FF"/>
    <w:multiLevelType w:val="multilevel"/>
    <w:tmpl w:val="1B563932"/>
    <w:numStyleLink w:val="RKNumreradlista"/>
  </w:abstractNum>
  <w:abstractNum w:abstractNumId="33">
    <w:nsid w:val="53A05A92"/>
    <w:multiLevelType w:val="multilevel"/>
    <w:tmpl w:val="1B563932"/>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1"/>
  </w:num>
  <w:num w:numId="9">
    <w:abstractNumId w:val="13"/>
  </w:num>
  <w:num w:numId="10">
    <w:abstractNumId w:val="18"/>
  </w:num>
  <w:num w:numId="11">
    <w:abstractNumId w:val="22"/>
  </w:num>
  <w:num w:numId="12">
    <w:abstractNumId w:val="40"/>
  </w:num>
  <w:num w:numId="13">
    <w:abstractNumId w:val="33"/>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1"/>
  </w:num>
  <w:num w:numId="26">
    <w:abstractNumId w:val="25"/>
  </w:num>
  <w:num w:numId="27">
    <w:abstractNumId w:val="38"/>
  </w:num>
  <w:num w:numId="28">
    <w:abstractNumId w:val="19"/>
  </w:num>
  <w:num w:numId="29">
    <w:abstractNumId w:val="17"/>
  </w:num>
  <w:num w:numId="30">
    <w:abstractNumId w:val="39"/>
  </w:num>
  <w:num w:numId="31">
    <w:abstractNumId w:val="16"/>
  </w:num>
  <w:num w:numId="32">
    <w:abstractNumId w:val="32"/>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1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D93C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5EE649703244FEB5C1811204330442"/>
        <w:category>
          <w:name w:val="Allmänt"/>
          <w:gallery w:val="placeholder"/>
        </w:category>
        <w:types>
          <w:type w:val="bbPlcHdr"/>
        </w:types>
        <w:behaviors>
          <w:behavior w:val="content"/>
        </w:behaviors>
        <w:guid w:val="{1497649B-579A-4BE7-B80A-78A381B96C91}"/>
      </w:docPartPr>
      <w:docPartBody>
        <w:p w:rsidR="00116EC6" w:rsidP="00671353">
          <w:pPr>
            <w:pStyle w:val="1A5EE649703244FEB5C1811204330442"/>
          </w:pPr>
          <w:r>
            <w:rPr>
              <w:rStyle w:val="PlaceholderText"/>
            </w:rPr>
            <w:t xml:space="preserve"> </w:t>
          </w:r>
        </w:p>
      </w:docPartBody>
    </w:docPart>
    <w:docPart>
      <w:docPartPr>
        <w:name w:val="7FC12C15E17549B186A70C38B77B9330"/>
        <w:category>
          <w:name w:val="Allmänt"/>
          <w:gallery w:val="placeholder"/>
        </w:category>
        <w:types>
          <w:type w:val="bbPlcHdr"/>
        </w:types>
        <w:behaviors>
          <w:behavior w:val="content"/>
        </w:behaviors>
        <w:guid w:val="{85A1B03B-E3EA-4341-8BC4-6B0583525740}"/>
      </w:docPartPr>
      <w:docPartBody>
        <w:p w:rsidR="00116EC6" w:rsidP="00671353">
          <w:pPr>
            <w:pStyle w:val="7FC12C15E17549B186A70C38B77B93301"/>
          </w:pPr>
          <w:r>
            <w:rPr>
              <w:rStyle w:val="PlaceholderText"/>
            </w:rPr>
            <w:t xml:space="preserve"> </w:t>
          </w:r>
        </w:p>
      </w:docPartBody>
    </w:docPart>
    <w:docPart>
      <w:docPartPr>
        <w:name w:val="B1B8CA643AA8429883D29053E801C690"/>
        <w:category>
          <w:name w:val="Allmänt"/>
          <w:gallery w:val="placeholder"/>
        </w:category>
        <w:types>
          <w:type w:val="bbPlcHdr"/>
        </w:types>
        <w:behaviors>
          <w:behavior w:val="content"/>
        </w:behaviors>
        <w:guid w:val="{22CC9B95-BCC7-479D-B3B6-1E760C67A124}"/>
      </w:docPartPr>
      <w:docPartBody>
        <w:p w:rsidR="00116EC6" w:rsidP="00671353">
          <w:pPr>
            <w:pStyle w:val="B1B8CA643AA8429883D29053E801C6901"/>
          </w:pPr>
          <w:r>
            <w:rPr>
              <w:rStyle w:val="PlaceholderText"/>
            </w:rPr>
            <w:t xml:space="preserve"> </w:t>
          </w:r>
        </w:p>
      </w:docPartBody>
    </w:docPart>
    <w:docPart>
      <w:docPartPr>
        <w:name w:val="561E6FADD948455A85C53F199827630C"/>
        <w:category>
          <w:name w:val="Allmänt"/>
          <w:gallery w:val="placeholder"/>
        </w:category>
        <w:types>
          <w:type w:val="bbPlcHdr"/>
        </w:types>
        <w:behaviors>
          <w:behavior w:val="content"/>
        </w:behaviors>
        <w:guid w:val="{0B73BCF9-77BA-43AE-AB9D-3680CA234B86}"/>
      </w:docPartPr>
      <w:docPartBody>
        <w:p w:rsidR="00116EC6" w:rsidP="00671353">
          <w:pPr>
            <w:pStyle w:val="561E6FADD948455A85C53F199827630C"/>
          </w:pPr>
          <w:r>
            <w:rPr>
              <w:rStyle w:val="PlaceholderText"/>
            </w:rPr>
            <w:t xml:space="preserve"> </w:t>
          </w:r>
        </w:p>
      </w:docPartBody>
    </w:docPart>
    <w:docPart>
      <w:docPartPr>
        <w:name w:val="C72B6DD287E949F8B10A5EDA3F52DA2D"/>
        <w:category>
          <w:name w:val="Allmänt"/>
          <w:gallery w:val="placeholder"/>
        </w:category>
        <w:types>
          <w:type w:val="bbPlcHdr"/>
        </w:types>
        <w:behaviors>
          <w:behavior w:val="content"/>
        </w:behaviors>
        <w:guid w:val="{D3B8F5C0-2D35-4F82-8735-3550B53F6BD9}"/>
      </w:docPartPr>
      <w:docPartBody>
        <w:p w:rsidR="00116EC6" w:rsidP="00671353">
          <w:pPr>
            <w:pStyle w:val="C72B6DD287E949F8B10A5EDA3F52DA2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AFC6D63A2AD4D62B2944870A04B9BC6"/>
        <w:category>
          <w:name w:val="Allmänt"/>
          <w:gallery w:val="placeholder"/>
        </w:category>
        <w:types>
          <w:type w:val="bbPlcHdr"/>
        </w:types>
        <w:behaviors>
          <w:behavior w:val="content"/>
        </w:behaviors>
        <w:guid w:val="{F0B3CF42-597A-4286-810D-5FEE8967DDF5}"/>
      </w:docPartPr>
      <w:docPartBody>
        <w:p w:rsidR="00116EC6" w:rsidP="00671353">
          <w:pPr>
            <w:pStyle w:val="EAFC6D63A2AD4D62B2944870A04B9BC6"/>
          </w:pPr>
          <w:r>
            <w:rPr>
              <w:rStyle w:val="PlaceholderText"/>
            </w:rPr>
            <w:t>Klicka här för att ange datum.</w:t>
          </w:r>
        </w:p>
      </w:docPartBody>
    </w:docPart>
    <w:docPart>
      <w:docPartPr>
        <w:name w:val="5DF5368C435B450598EA7C84BA88688A"/>
        <w:category>
          <w:name w:val="Allmänt"/>
          <w:gallery w:val="placeholder"/>
        </w:category>
        <w:types>
          <w:type w:val="bbPlcHdr"/>
        </w:types>
        <w:behaviors>
          <w:behavior w:val="content"/>
        </w:behaviors>
        <w:guid w:val="{4C7326AE-DA1F-4608-8F5F-6237CA7CB715}"/>
      </w:docPartPr>
      <w:docPartBody>
        <w:p w:rsidR="00116EC6" w:rsidP="00671353">
          <w:pPr>
            <w:pStyle w:val="5DF5368C435B450598EA7C84BA88688A"/>
          </w:pPr>
          <w:r>
            <w:rPr>
              <w:rStyle w:val="PlaceholderText"/>
            </w:rPr>
            <w:t>Välj undertecknare</w:t>
          </w:r>
          <w:r w:rsidRPr="00AC4EF6">
            <w:rPr>
              <w:rStyle w:val="PlaceholderText"/>
            </w:rPr>
            <w:t>.</w:t>
          </w:r>
        </w:p>
      </w:docPartBody>
    </w:docPart>
    <w:docPart>
      <w:docPartPr>
        <w:name w:val="D51B2CFFE50E4E359025055567E606E5"/>
        <w:category>
          <w:name w:val="Allmänt"/>
          <w:gallery w:val="placeholder"/>
        </w:category>
        <w:types>
          <w:type w:val="bbPlcHdr"/>
        </w:types>
        <w:behaviors>
          <w:behavior w:val="content"/>
        </w:behaviors>
        <w:guid w:val="{CD461935-4A05-40D4-AC92-37551ED21C6D}"/>
      </w:docPartPr>
      <w:docPartBody>
        <w:p w:rsidR="00E167D2" w:rsidP="00977B32">
          <w:pPr>
            <w:pStyle w:val="D51B2CFFE50E4E359025055567E606E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B34C31565B6418C842B24E0E62D912A"/>
        <w:category>
          <w:name w:val="Allmänt"/>
          <w:gallery w:val="placeholder"/>
        </w:category>
        <w:types>
          <w:type w:val="bbPlcHdr"/>
        </w:types>
        <w:behaviors>
          <w:behavior w:val="content"/>
        </w:behaviors>
        <w:guid w:val="{83B5E6D0-C265-4E90-85C5-99A104DB99DD}"/>
      </w:docPartPr>
      <w:docPartBody>
        <w:p w:rsidR="00E167D2" w:rsidP="00977B32">
          <w:pPr>
            <w:pStyle w:val="1B34C31565B6418C842B24E0E62D912A"/>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1F48CA30F4483A5FF0ECCF3B31BBA">
    <w:name w:val="8771F48CA30F4483A5FF0ECCF3B31BBA"/>
    <w:rsid w:val="00671353"/>
  </w:style>
  <w:style w:type="character" w:styleId="PlaceholderText">
    <w:name w:val="Placeholder Text"/>
    <w:basedOn w:val="DefaultParagraphFont"/>
    <w:uiPriority w:val="99"/>
    <w:semiHidden/>
    <w:rsid w:val="00977B32"/>
    <w:rPr>
      <w:noProof w:val="0"/>
      <w:color w:val="808080"/>
    </w:rPr>
  </w:style>
  <w:style w:type="paragraph" w:customStyle="1" w:styleId="48D1FFE6E9AA48B3AEF1D885D41D688D">
    <w:name w:val="48D1FFE6E9AA48B3AEF1D885D41D688D"/>
    <w:rsid w:val="00671353"/>
  </w:style>
  <w:style w:type="paragraph" w:customStyle="1" w:styleId="92157BF5686545EA9FD2FC5239EE2580">
    <w:name w:val="92157BF5686545EA9FD2FC5239EE2580"/>
    <w:rsid w:val="00671353"/>
  </w:style>
  <w:style w:type="paragraph" w:customStyle="1" w:styleId="BB6C9586E10A438DB2B0CFA6A7EF2B1C">
    <w:name w:val="BB6C9586E10A438DB2B0CFA6A7EF2B1C"/>
    <w:rsid w:val="00671353"/>
  </w:style>
  <w:style w:type="paragraph" w:customStyle="1" w:styleId="1A5EE649703244FEB5C1811204330442">
    <w:name w:val="1A5EE649703244FEB5C1811204330442"/>
    <w:rsid w:val="00671353"/>
  </w:style>
  <w:style w:type="paragraph" w:customStyle="1" w:styleId="7FC12C15E17549B186A70C38B77B9330">
    <w:name w:val="7FC12C15E17549B186A70C38B77B9330"/>
    <w:rsid w:val="00671353"/>
  </w:style>
  <w:style w:type="paragraph" w:customStyle="1" w:styleId="D22A91CDDA4A42D69E94381377B7FF98">
    <w:name w:val="D22A91CDDA4A42D69E94381377B7FF98"/>
    <w:rsid w:val="00671353"/>
  </w:style>
  <w:style w:type="paragraph" w:customStyle="1" w:styleId="37128D5F74D04D50B1EFDBB785E30ADD">
    <w:name w:val="37128D5F74D04D50B1EFDBB785E30ADD"/>
    <w:rsid w:val="00671353"/>
  </w:style>
  <w:style w:type="paragraph" w:customStyle="1" w:styleId="582781EF9D9F48B08237A7EA0AA99092">
    <w:name w:val="582781EF9D9F48B08237A7EA0AA99092"/>
    <w:rsid w:val="00671353"/>
  </w:style>
  <w:style w:type="paragraph" w:customStyle="1" w:styleId="B1B8CA643AA8429883D29053E801C690">
    <w:name w:val="B1B8CA643AA8429883D29053E801C690"/>
    <w:rsid w:val="00671353"/>
  </w:style>
  <w:style w:type="paragraph" w:customStyle="1" w:styleId="561E6FADD948455A85C53F199827630C">
    <w:name w:val="561E6FADD948455A85C53F199827630C"/>
    <w:rsid w:val="00671353"/>
  </w:style>
  <w:style w:type="paragraph" w:customStyle="1" w:styleId="7FC12C15E17549B186A70C38B77B93301">
    <w:name w:val="7FC12C15E17549B186A70C38B77B93301"/>
    <w:rsid w:val="006713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B8CA643AA8429883D29053E801C6901">
    <w:name w:val="B1B8CA643AA8429883D29053E801C6901"/>
    <w:rsid w:val="006713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1C4DFDAF764B0C962623928098333F">
    <w:name w:val="EB1C4DFDAF764B0C962623928098333F"/>
    <w:rsid w:val="00671353"/>
  </w:style>
  <w:style w:type="paragraph" w:customStyle="1" w:styleId="F913590C77B94641B29EF835094C71E5">
    <w:name w:val="F913590C77B94641B29EF835094C71E5"/>
    <w:rsid w:val="00671353"/>
  </w:style>
  <w:style w:type="paragraph" w:customStyle="1" w:styleId="CC14E2854EA04BD5BDC37E5D74D3C57C">
    <w:name w:val="CC14E2854EA04BD5BDC37E5D74D3C57C"/>
    <w:rsid w:val="00671353"/>
  </w:style>
  <w:style w:type="paragraph" w:customStyle="1" w:styleId="28D5EC701BCF4255A2FFC2CE66FB6763">
    <w:name w:val="28D5EC701BCF4255A2FFC2CE66FB6763"/>
    <w:rsid w:val="00671353"/>
  </w:style>
  <w:style w:type="paragraph" w:customStyle="1" w:styleId="C72B6DD287E949F8B10A5EDA3F52DA2D">
    <w:name w:val="C72B6DD287E949F8B10A5EDA3F52DA2D"/>
    <w:rsid w:val="00671353"/>
  </w:style>
  <w:style w:type="paragraph" w:customStyle="1" w:styleId="EAFC6D63A2AD4D62B2944870A04B9BC6">
    <w:name w:val="EAFC6D63A2AD4D62B2944870A04B9BC6"/>
    <w:rsid w:val="00671353"/>
  </w:style>
  <w:style w:type="paragraph" w:customStyle="1" w:styleId="5DF5368C435B450598EA7C84BA88688A">
    <w:name w:val="5DF5368C435B450598EA7C84BA88688A"/>
    <w:rsid w:val="00671353"/>
  </w:style>
  <w:style w:type="paragraph" w:customStyle="1" w:styleId="6682742E61E0493D93E6E565E9EE88B8">
    <w:name w:val="6682742E61E0493D93E6E565E9EE88B8"/>
    <w:rsid w:val="00671353"/>
  </w:style>
  <w:style w:type="paragraph" w:customStyle="1" w:styleId="FE6BF81997A84A6881D2B24002C21A36">
    <w:name w:val="FE6BF81997A84A6881D2B24002C21A36"/>
    <w:rsid w:val="00977B32"/>
  </w:style>
  <w:style w:type="paragraph" w:customStyle="1" w:styleId="E14B6B87FB774C6DB60E1A1B864725E8">
    <w:name w:val="E14B6B87FB774C6DB60E1A1B864725E8"/>
    <w:rsid w:val="00977B32"/>
  </w:style>
  <w:style w:type="paragraph" w:customStyle="1" w:styleId="D51B2CFFE50E4E359025055567E606E5">
    <w:name w:val="D51B2CFFE50E4E359025055567E606E5"/>
    <w:rsid w:val="00977B32"/>
  </w:style>
  <w:style w:type="paragraph" w:customStyle="1" w:styleId="1B34C31565B6418C842B24E0E62D912A">
    <w:name w:val="1B34C31565B6418C842B24E0E62D912A"/>
    <w:rsid w:val="00977B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742e9914-7395-4b55-8857-cd55d730531b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2021-09-08T00:00:00</HeaderDate>
    <Office/>
    <Dnr>A2021/01665/A samt</Dnr>
    <ParagrafNr/>
    <DocumentTitle/>
    <VisitingAddress/>
    <Extra1/>
    <Extra2/>
    <Extra3>Björn Söder</Extra3>
    <Number/>
    <Recipient>Till riksdagen</Recipient>
    <SenderText/>
    <DocNumber>A20121/01657/A</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6513-32C1-4E84-A5AC-2819CF62C763}"/>
</file>

<file path=customXml/itemProps2.xml><?xml version="1.0" encoding="utf-8"?>
<ds:datastoreItem xmlns:ds="http://schemas.openxmlformats.org/officeDocument/2006/customXml" ds:itemID="{59FB614C-1E9B-4407-A0E6-4A89E4454717}"/>
</file>

<file path=customXml/itemProps3.xml><?xml version="1.0" encoding="utf-8"?>
<ds:datastoreItem xmlns:ds="http://schemas.openxmlformats.org/officeDocument/2006/customXml" ds:itemID="{89C59529-DCC0-47FD-83BE-C83D7BA01C8A}"/>
</file>

<file path=customXml/itemProps4.xml><?xml version="1.0" encoding="utf-8"?>
<ds:datastoreItem xmlns:ds="http://schemas.openxmlformats.org/officeDocument/2006/customXml" ds:itemID="{2992F88F-EEAB-4F23-9BA1-5A8954E4776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626</Words>
  <Characters>3322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2020.21.3552_3559_Importerad långtidsarbetslöshet_Pressekreterares_kontakt.docx</dc:title>
  <cp:revision>13</cp:revision>
  <dcterms:created xsi:type="dcterms:W3CDTF">2021-09-06T10:00:00Z</dcterms:created>
  <dcterms:modified xsi:type="dcterms:W3CDTF">2021-09-07T12:22:00Z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bb455a38-c978-4f3e-b6fb-62469fddb616</vt:lpwstr>
  </property>
</Properties>
</file>