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75743" w14:textId="6A915FAB" w:rsidR="00124552" w:rsidRDefault="00124552" w:rsidP="00DA0661">
      <w:pPr>
        <w:pStyle w:val="Rubrik"/>
      </w:pPr>
      <w:r>
        <w:t xml:space="preserve">Svar på fråga 2020/21:853 av Lars </w:t>
      </w:r>
      <w:proofErr w:type="spellStart"/>
      <w:r>
        <w:t>Hjälmered</w:t>
      </w:r>
      <w:proofErr w:type="spellEnd"/>
      <w:r>
        <w:t xml:space="preserve"> (M)</w:t>
      </w:r>
      <w:r>
        <w:br/>
        <w:t>Miljötillståndsprocesserna</w:t>
      </w:r>
    </w:p>
    <w:p w14:paraId="467B5452" w14:textId="0F0B4D4C" w:rsidR="00124552" w:rsidRDefault="00124552" w:rsidP="00C632DF">
      <w:r>
        <w:t xml:space="preserve">Lars </w:t>
      </w:r>
      <w:proofErr w:type="spellStart"/>
      <w:r>
        <w:t>Hjälmered</w:t>
      </w:r>
      <w:proofErr w:type="spellEnd"/>
      <w:r>
        <w:t xml:space="preserve"> har frågat mig </w:t>
      </w:r>
      <w:r w:rsidRPr="00124552">
        <w:t xml:space="preserve">vilka åtgärder jag avser att vidta med </w:t>
      </w:r>
      <w:r>
        <w:t>a</w:t>
      </w:r>
      <w:r w:rsidRPr="00124552">
        <w:t xml:space="preserve">nledning av att de långa, dyra svenska miljötillståndsprocesserna äventyrar stora industriprojekt som LKAB:s projekt och </w:t>
      </w:r>
      <w:proofErr w:type="spellStart"/>
      <w:r w:rsidRPr="00124552">
        <w:t>Hybritprojektet</w:t>
      </w:r>
      <w:proofErr w:type="spellEnd"/>
      <w:r>
        <w:t>.</w:t>
      </w:r>
    </w:p>
    <w:p w14:paraId="5EEDD34A" w14:textId="120AE9DF" w:rsidR="000F7929" w:rsidRDefault="00C632DF" w:rsidP="00C632DF">
      <w:bookmarkStart w:id="0" w:name="Start"/>
      <w:bookmarkEnd w:id="0"/>
      <w:r>
        <w:rPr>
          <w:rFonts w:ascii="Garamond"/>
        </w:rPr>
        <w:t xml:space="preserve">Moderna och effektiva tillståndsprocesser är en prioriterad fråga för regeringen. </w:t>
      </w:r>
      <w:r w:rsidR="00F4261E">
        <w:t xml:space="preserve">När det </w:t>
      </w:r>
      <w:r w:rsidR="00124552">
        <w:t>gäller handläggningstider för miljöprocessen har j</w:t>
      </w:r>
      <w:r w:rsidR="00124552" w:rsidRPr="00BA1AF9">
        <w:t>ag nyligen svarat på en liknande riksdagsfråga</w:t>
      </w:r>
      <w:r w:rsidR="00124552">
        <w:t xml:space="preserve"> från Lars </w:t>
      </w:r>
      <w:proofErr w:type="spellStart"/>
      <w:r w:rsidR="00124552">
        <w:t>Hjälmered</w:t>
      </w:r>
      <w:proofErr w:type="spellEnd"/>
      <w:r w:rsidR="00124552">
        <w:t>,</w:t>
      </w:r>
      <w:r w:rsidR="00124552" w:rsidRPr="00BA1AF9">
        <w:t xml:space="preserve"> 20</w:t>
      </w:r>
      <w:r w:rsidR="00124552">
        <w:t>20</w:t>
      </w:r>
      <w:r w:rsidR="00124552" w:rsidRPr="00BA1AF9">
        <w:t>/</w:t>
      </w:r>
      <w:r w:rsidR="00124552">
        <w:t>21</w:t>
      </w:r>
      <w:r w:rsidR="00124552" w:rsidRPr="00BA1AF9">
        <w:t>:</w:t>
      </w:r>
      <w:r w:rsidR="00124552">
        <w:t>608. R</w:t>
      </w:r>
      <w:r w:rsidR="00124552" w:rsidRPr="00BA1AF9">
        <w:t>egeringens inställning har inte ändrats sedan dess</w:t>
      </w:r>
      <w:r w:rsidR="00F806D1">
        <w:t>. Så som redovisades i svaret</w:t>
      </w:r>
      <w:r w:rsidR="00124552">
        <w:t xml:space="preserve"> pågår </w:t>
      </w:r>
      <w:r w:rsidR="00E848BF">
        <w:t>arbete</w:t>
      </w:r>
      <w:r w:rsidR="00124552">
        <w:t xml:space="preserve"> för att effektivisera </w:t>
      </w:r>
      <w:r w:rsidR="003130FA">
        <w:t xml:space="preserve">prövningsprocessen </w:t>
      </w:r>
      <w:r w:rsidR="00124552">
        <w:t>och förkorta handläggningstiderna</w:t>
      </w:r>
      <w:r w:rsidR="00124552" w:rsidRPr="00BA1AF9">
        <w:t>.</w:t>
      </w:r>
      <w:r w:rsidR="00124552">
        <w:t xml:space="preserve"> </w:t>
      </w:r>
    </w:p>
    <w:p w14:paraId="30900D9A" w14:textId="4CD870B1" w:rsidR="00F74767" w:rsidRPr="000F7929" w:rsidRDefault="000F7929" w:rsidP="00C632DF">
      <w:r>
        <w:t>I den nyligen tillsatta Miljöprövningsutredningen ingår aspekten med risk för höga kostnader för verksamhetsutövare vid långa handläggningstider. Regeringen har gett</w:t>
      </w:r>
      <w:r w:rsidRPr="000F7929">
        <w:t xml:space="preserve"> </w:t>
      </w:r>
      <w:r>
        <w:t>utredningen i uppdrag att se över det nuvarande systemet för prövning enligt miljöbalken och föreslå åtgärder för att uppnå en modernare och mer effektiv prövning med bibehållet miljöskydd. Utredningen ska fokusera på åtgärder som kan underlätta investeringar som bidrar till klimatomställningen eller innebär minskad miljöpåverkan.</w:t>
      </w:r>
    </w:p>
    <w:p w14:paraId="4E597384" w14:textId="5B7F9730" w:rsidR="00124552" w:rsidRPr="00C632DF" w:rsidRDefault="00C632DF" w:rsidP="00C632DF">
      <w:r w:rsidRPr="00C632DF">
        <w:t xml:space="preserve">När det gäller pågående processer </w:t>
      </w:r>
      <w:r w:rsidR="00845716">
        <w:t xml:space="preserve">för enskilda projekt </w:t>
      </w:r>
      <w:r w:rsidRPr="00C632DF">
        <w:t>hos myndigheter eller i domstolar kan jag inte uttala mig särskilt.</w:t>
      </w:r>
    </w:p>
    <w:p w14:paraId="29DCFC1C" w14:textId="6FC6E3FA" w:rsidR="00124552" w:rsidRDefault="00124552" w:rsidP="006A12F1">
      <w:pPr>
        <w:pStyle w:val="Brdtext"/>
      </w:pPr>
      <w:r>
        <w:t xml:space="preserve">Stockholm den </w:t>
      </w:r>
      <w:sdt>
        <w:sdtPr>
          <w:id w:val="-1225218591"/>
          <w:placeholder>
            <w:docPart w:val="3849F0095646433EB4AD4F58C80890CD"/>
          </w:placeholder>
          <w:dataBinding w:prefixMappings="xmlns:ns0='http://lp/documentinfo/RK' " w:xpath="/ns0:DocumentInfo[1]/ns0:BaseInfo[1]/ns0:HeaderDate[1]" w:storeItemID="{BCFD99FA-3D06-4D3B-AD55-655861322A22}"/>
          <w:date w:fullDate="2020-12-16T00:00:00Z">
            <w:dateFormat w:val="d MMMM yyyy"/>
            <w:lid w:val="sv-SE"/>
            <w:storeMappedDataAs w:val="dateTime"/>
            <w:calendar w:val="gregorian"/>
          </w:date>
        </w:sdtPr>
        <w:sdtEndPr/>
        <w:sdtContent>
          <w:r w:rsidR="000F7929">
            <w:t>16 december 2020</w:t>
          </w:r>
        </w:sdtContent>
      </w:sdt>
    </w:p>
    <w:p w14:paraId="4D9B1F10" w14:textId="49A7D869" w:rsidR="00124552" w:rsidRPr="00DB48AB" w:rsidRDefault="000F7929" w:rsidP="000F7929">
      <w:pPr>
        <w:pStyle w:val="Brdtextutanavstnd"/>
      </w:pPr>
      <w:r>
        <w:t>Isabella Lövin</w:t>
      </w:r>
    </w:p>
    <w:sectPr w:rsidR="00124552"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F3A0A" w14:textId="77777777" w:rsidR="00077F1B" w:rsidRDefault="00077F1B" w:rsidP="00A87A54">
      <w:pPr>
        <w:spacing w:after="0" w:line="240" w:lineRule="auto"/>
      </w:pPr>
      <w:r>
        <w:separator/>
      </w:r>
    </w:p>
  </w:endnote>
  <w:endnote w:type="continuationSeparator" w:id="0">
    <w:p w14:paraId="5AB368DF" w14:textId="77777777" w:rsidR="00077F1B" w:rsidRDefault="00077F1B"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B40AF1D" w14:textId="77777777" w:rsidTr="006A26EC">
      <w:trPr>
        <w:trHeight w:val="227"/>
        <w:jc w:val="right"/>
      </w:trPr>
      <w:tc>
        <w:tcPr>
          <w:tcW w:w="708" w:type="dxa"/>
          <w:vAlign w:val="bottom"/>
        </w:tcPr>
        <w:p w14:paraId="43FB5034"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0F47CE6" w14:textId="77777777" w:rsidTr="006A26EC">
      <w:trPr>
        <w:trHeight w:val="850"/>
        <w:jc w:val="right"/>
      </w:trPr>
      <w:tc>
        <w:tcPr>
          <w:tcW w:w="708" w:type="dxa"/>
          <w:vAlign w:val="bottom"/>
        </w:tcPr>
        <w:p w14:paraId="1B8AA54F" w14:textId="77777777" w:rsidR="005606BC" w:rsidRPr="00347E11" w:rsidRDefault="005606BC" w:rsidP="005606BC">
          <w:pPr>
            <w:pStyle w:val="Sidfot"/>
            <w:spacing w:line="276" w:lineRule="auto"/>
            <w:jc w:val="right"/>
          </w:pPr>
        </w:p>
      </w:tc>
    </w:tr>
  </w:tbl>
  <w:p w14:paraId="2E685C0C"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435470B" w14:textId="77777777" w:rsidTr="001F4302">
      <w:trPr>
        <w:trHeight w:val="510"/>
      </w:trPr>
      <w:tc>
        <w:tcPr>
          <w:tcW w:w="8525" w:type="dxa"/>
          <w:gridSpan w:val="2"/>
          <w:vAlign w:val="bottom"/>
        </w:tcPr>
        <w:p w14:paraId="59CB3822" w14:textId="77777777" w:rsidR="00347E11" w:rsidRPr="00347E11" w:rsidRDefault="00347E11" w:rsidP="00347E11">
          <w:pPr>
            <w:pStyle w:val="Sidfot"/>
            <w:rPr>
              <w:sz w:val="8"/>
            </w:rPr>
          </w:pPr>
        </w:p>
      </w:tc>
    </w:tr>
    <w:tr w:rsidR="00093408" w:rsidRPr="00EE3C0F" w14:paraId="550BCE1D" w14:textId="77777777" w:rsidTr="00C26068">
      <w:trPr>
        <w:trHeight w:val="227"/>
      </w:trPr>
      <w:tc>
        <w:tcPr>
          <w:tcW w:w="4074" w:type="dxa"/>
        </w:tcPr>
        <w:p w14:paraId="6AF350E7" w14:textId="77777777" w:rsidR="00347E11" w:rsidRPr="00F53AEA" w:rsidRDefault="00347E11" w:rsidP="00C26068">
          <w:pPr>
            <w:pStyle w:val="Sidfot"/>
            <w:spacing w:line="276" w:lineRule="auto"/>
          </w:pPr>
        </w:p>
      </w:tc>
      <w:tc>
        <w:tcPr>
          <w:tcW w:w="4451" w:type="dxa"/>
        </w:tcPr>
        <w:p w14:paraId="13739AF1" w14:textId="77777777" w:rsidR="00093408" w:rsidRPr="00F53AEA" w:rsidRDefault="00093408" w:rsidP="00F53AEA">
          <w:pPr>
            <w:pStyle w:val="Sidfot"/>
            <w:spacing w:line="276" w:lineRule="auto"/>
          </w:pPr>
        </w:p>
      </w:tc>
    </w:tr>
  </w:tbl>
  <w:p w14:paraId="40EF2213"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CC475" w14:textId="77777777" w:rsidR="00077F1B" w:rsidRDefault="00077F1B" w:rsidP="00A87A54">
      <w:pPr>
        <w:spacing w:after="0" w:line="240" w:lineRule="auto"/>
      </w:pPr>
      <w:r>
        <w:separator/>
      </w:r>
    </w:p>
  </w:footnote>
  <w:footnote w:type="continuationSeparator" w:id="0">
    <w:p w14:paraId="2A43227D" w14:textId="77777777" w:rsidR="00077F1B" w:rsidRDefault="00077F1B"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24552" w14:paraId="6F4C4D15" w14:textId="77777777" w:rsidTr="00C93EBA">
      <w:trPr>
        <w:trHeight w:val="227"/>
      </w:trPr>
      <w:tc>
        <w:tcPr>
          <w:tcW w:w="5534" w:type="dxa"/>
        </w:tcPr>
        <w:p w14:paraId="39210025" w14:textId="77777777" w:rsidR="00124552" w:rsidRPr="007D73AB" w:rsidRDefault="00124552">
          <w:pPr>
            <w:pStyle w:val="Sidhuvud"/>
          </w:pPr>
        </w:p>
      </w:tc>
      <w:tc>
        <w:tcPr>
          <w:tcW w:w="3170" w:type="dxa"/>
          <w:vAlign w:val="bottom"/>
        </w:tcPr>
        <w:p w14:paraId="420F5300" w14:textId="77777777" w:rsidR="00124552" w:rsidRPr="007D73AB" w:rsidRDefault="00124552" w:rsidP="00340DE0">
          <w:pPr>
            <w:pStyle w:val="Sidhuvud"/>
          </w:pPr>
        </w:p>
      </w:tc>
      <w:tc>
        <w:tcPr>
          <w:tcW w:w="1134" w:type="dxa"/>
        </w:tcPr>
        <w:p w14:paraId="60EFEC62" w14:textId="77777777" w:rsidR="00124552" w:rsidRDefault="00124552" w:rsidP="005A703A">
          <w:pPr>
            <w:pStyle w:val="Sidhuvud"/>
          </w:pPr>
        </w:p>
      </w:tc>
    </w:tr>
    <w:tr w:rsidR="00124552" w14:paraId="5A5F300B" w14:textId="77777777" w:rsidTr="00C93EBA">
      <w:trPr>
        <w:trHeight w:val="1928"/>
      </w:trPr>
      <w:tc>
        <w:tcPr>
          <w:tcW w:w="5534" w:type="dxa"/>
        </w:tcPr>
        <w:p w14:paraId="5D360488" w14:textId="77777777" w:rsidR="00124552" w:rsidRPr="00340DE0" w:rsidRDefault="00124552" w:rsidP="00340DE0">
          <w:pPr>
            <w:pStyle w:val="Sidhuvud"/>
          </w:pPr>
          <w:r>
            <w:rPr>
              <w:noProof/>
            </w:rPr>
            <w:drawing>
              <wp:inline distT="0" distB="0" distL="0" distR="0" wp14:anchorId="4A95EA83" wp14:editId="74528897">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C58B071" w14:textId="77777777" w:rsidR="00124552" w:rsidRPr="00710A6C" w:rsidRDefault="00124552" w:rsidP="00EE3C0F">
          <w:pPr>
            <w:pStyle w:val="Sidhuvud"/>
            <w:rPr>
              <w:b/>
            </w:rPr>
          </w:pPr>
        </w:p>
        <w:p w14:paraId="7175D37D" w14:textId="77777777" w:rsidR="00124552" w:rsidRDefault="00124552" w:rsidP="00EE3C0F">
          <w:pPr>
            <w:pStyle w:val="Sidhuvud"/>
          </w:pPr>
        </w:p>
        <w:p w14:paraId="503F46BD" w14:textId="77777777" w:rsidR="00124552" w:rsidRDefault="00124552" w:rsidP="00EE3C0F">
          <w:pPr>
            <w:pStyle w:val="Sidhuvud"/>
          </w:pPr>
        </w:p>
        <w:p w14:paraId="2689A2E5" w14:textId="77777777" w:rsidR="00124552" w:rsidRDefault="00124552" w:rsidP="00EE3C0F">
          <w:pPr>
            <w:pStyle w:val="Sidhuvud"/>
          </w:pPr>
        </w:p>
        <w:sdt>
          <w:sdtPr>
            <w:alias w:val="Dnr"/>
            <w:tag w:val="ccRKShow_Dnr"/>
            <w:id w:val="-829283628"/>
            <w:placeholder>
              <w:docPart w:val="3A8E4157429A4443945FD5C845FDB6A6"/>
            </w:placeholder>
            <w:dataBinding w:prefixMappings="xmlns:ns0='http://lp/documentinfo/RK' " w:xpath="/ns0:DocumentInfo[1]/ns0:BaseInfo[1]/ns0:Dnr[1]" w:storeItemID="{BCFD99FA-3D06-4D3B-AD55-655861322A22}"/>
            <w:text/>
          </w:sdtPr>
          <w:sdtEndPr/>
          <w:sdtContent>
            <w:p w14:paraId="093AE3B1" w14:textId="77777777" w:rsidR="00124552" w:rsidRDefault="00124552" w:rsidP="00EE3C0F">
              <w:pPr>
                <w:pStyle w:val="Sidhuvud"/>
              </w:pPr>
              <w:r>
                <w:t>M2020/01975</w:t>
              </w:r>
            </w:p>
          </w:sdtContent>
        </w:sdt>
        <w:sdt>
          <w:sdtPr>
            <w:alias w:val="DocNumber"/>
            <w:tag w:val="DocNumber"/>
            <w:id w:val="1726028884"/>
            <w:placeholder>
              <w:docPart w:val="E14EAF924B394A4E868BF393788AB80F"/>
            </w:placeholder>
            <w:showingPlcHdr/>
            <w:dataBinding w:prefixMappings="xmlns:ns0='http://lp/documentinfo/RK' " w:xpath="/ns0:DocumentInfo[1]/ns0:BaseInfo[1]/ns0:DocNumber[1]" w:storeItemID="{BCFD99FA-3D06-4D3B-AD55-655861322A22}"/>
            <w:text/>
          </w:sdtPr>
          <w:sdtEndPr/>
          <w:sdtContent>
            <w:p w14:paraId="333DAF21" w14:textId="77777777" w:rsidR="00124552" w:rsidRDefault="00124552" w:rsidP="00EE3C0F">
              <w:pPr>
                <w:pStyle w:val="Sidhuvud"/>
              </w:pPr>
              <w:r>
                <w:rPr>
                  <w:rStyle w:val="Platshllartext"/>
                </w:rPr>
                <w:t xml:space="preserve"> </w:t>
              </w:r>
            </w:p>
          </w:sdtContent>
        </w:sdt>
        <w:p w14:paraId="607456CF" w14:textId="77777777" w:rsidR="00124552" w:rsidRDefault="00124552" w:rsidP="00EE3C0F">
          <w:pPr>
            <w:pStyle w:val="Sidhuvud"/>
          </w:pPr>
        </w:p>
      </w:tc>
      <w:tc>
        <w:tcPr>
          <w:tcW w:w="1134" w:type="dxa"/>
        </w:tcPr>
        <w:p w14:paraId="6A332A86" w14:textId="77777777" w:rsidR="00124552" w:rsidRDefault="00124552" w:rsidP="0094502D">
          <w:pPr>
            <w:pStyle w:val="Sidhuvud"/>
          </w:pPr>
        </w:p>
        <w:p w14:paraId="47F34307" w14:textId="77777777" w:rsidR="00124552" w:rsidRPr="0094502D" w:rsidRDefault="00124552" w:rsidP="00EC71A6">
          <w:pPr>
            <w:pStyle w:val="Sidhuvud"/>
          </w:pPr>
        </w:p>
      </w:tc>
    </w:tr>
    <w:tr w:rsidR="00124552" w14:paraId="2B321A07" w14:textId="77777777" w:rsidTr="00C93EBA">
      <w:trPr>
        <w:trHeight w:val="2268"/>
      </w:trPr>
      <w:sdt>
        <w:sdtPr>
          <w:rPr>
            <w:rFonts w:asciiTheme="minorHAnsi" w:hAnsiTheme="minorHAnsi"/>
            <w:b/>
            <w:sz w:val="25"/>
          </w:rPr>
          <w:alias w:val="SenderText"/>
          <w:tag w:val="ccRKShow_SenderText"/>
          <w:id w:val="1374046025"/>
          <w:placeholder>
            <w:docPart w:val="ADC62CAD552C4EFCAA721B0AC4813923"/>
          </w:placeholder>
        </w:sdtPr>
        <w:sdtEndPr>
          <w:rPr>
            <w:b w:val="0"/>
          </w:rPr>
        </w:sdtEndPr>
        <w:sdtContent>
          <w:tc>
            <w:tcPr>
              <w:tcW w:w="5534" w:type="dxa"/>
              <w:tcMar>
                <w:right w:w="1134" w:type="dxa"/>
              </w:tcMar>
            </w:tcPr>
            <w:p w14:paraId="6DA441D0" w14:textId="77777777" w:rsidR="0059513C" w:rsidRPr="0059513C" w:rsidRDefault="0059513C" w:rsidP="00340DE0">
              <w:pPr>
                <w:pStyle w:val="Sidhuvud"/>
                <w:rPr>
                  <w:b/>
                </w:rPr>
              </w:pPr>
              <w:r w:rsidRPr="0059513C">
                <w:rPr>
                  <w:b/>
                </w:rPr>
                <w:t>Miljödepartementet</w:t>
              </w:r>
            </w:p>
            <w:p w14:paraId="2B7F8997" w14:textId="77777777" w:rsidR="00124552" w:rsidRDefault="0059513C" w:rsidP="00340DE0">
              <w:pPr>
                <w:pStyle w:val="Sidhuvud"/>
              </w:pPr>
              <w:r w:rsidRPr="0059513C">
                <w:t>Miljö- och klimatministern samt vice statsministern</w:t>
              </w:r>
            </w:p>
            <w:p w14:paraId="5723E8C4" w14:textId="77777777" w:rsidR="0059513C" w:rsidRDefault="0059513C" w:rsidP="0059513C">
              <w:pPr>
                <w:rPr>
                  <w:rFonts w:asciiTheme="majorHAnsi" w:hAnsiTheme="majorHAnsi"/>
                  <w:sz w:val="19"/>
                </w:rPr>
              </w:pPr>
            </w:p>
            <w:p w14:paraId="45E0D750" w14:textId="77777777" w:rsidR="0059513C" w:rsidRDefault="0059513C" w:rsidP="0059513C">
              <w:pPr>
                <w:rPr>
                  <w:rFonts w:asciiTheme="majorHAnsi" w:hAnsiTheme="majorHAnsi"/>
                  <w:sz w:val="19"/>
                </w:rPr>
              </w:pPr>
            </w:p>
            <w:p w14:paraId="65F576D7" w14:textId="77777777" w:rsidR="0059513C" w:rsidRDefault="0059513C" w:rsidP="0059513C">
              <w:pPr>
                <w:rPr>
                  <w:rFonts w:asciiTheme="majorHAnsi" w:hAnsiTheme="majorHAnsi"/>
                  <w:sz w:val="19"/>
                </w:rPr>
              </w:pPr>
            </w:p>
            <w:p w14:paraId="10C3014C" w14:textId="78E74644" w:rsidR="0059513C" w:rsidRPr="0059513C" w:rsidRDefault="0059513C" w:rsidP="0059513C"/>
          </w:tc>
        </w:sdtContent>
      </w:sdt>
      <w:sdt>
        <w:sdtPr>
          <w:alias w:val="Recipient"/>
          <w:tag w:val="ccRKShow_Recipient"/>
          <w:id w:val="-28344517"/>
          <w:placeholder>
            <w:docPart w:val="333B60B794A94951AC31067FE24F1B1A"/>
          </w:placeholder>
          <w:dataBinding w:prefixMappings="xmlns:ns0='http://lp/documentinfo/RK' " w:xpath="/ns0:DocumentInfo[1]/ns0:BaseInfo[1]/ns0:Recipient[1]" w:storeItemID="{BCFD99FA-3D06-4D3B-AD55-655861322A22}"/>
          <w:text w:multiLine="1"/>
        </w:sdtPr>
        <w:sdtEndPr/>
        <w:sdtContent>
          <w:tc>
            <w:tcPr>
              <w:tcW w:w="3170" w:type="dxa"/>
            </w:tcPr>
            <w:p w14:paraId="24157848" w14:textId="5808FBC8" w:rsidR="00124552" w:rsidRDefault="0059513C" w:rsidP="00547B89">
              <w:pPr>
                <w:pStyle w:val="Sidhuvud"/>
              </w:pPr>
              <w:r>
                <w:t>Till riksdagen</w:t>
              </w:r>
            </w:p>
          </w:tc>
        </w:sdtContent>
      </w:sdt>
      <w:tc>
        <w:tcPr>
          <w:tcW w:w="1134" w:type="dxa"/>
        </w:tcPr>
        <w:p w14:paraId="66B43A6B" w14:textId="77777777" w:rsidR="00124552" w:rsidRDefault="00124552" w:rsidP="003E6020">
          <w:pPr>
            <w:pStyle w:val="Sidhuvud"/>
          </w:pPr>
        </w:p>
      </w:tc>
    </w:tr>
  </w:tbl>
  <w:p w14:paraId="3C1D3B63"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552"/>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77F1B"/>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0F7929"/>
    <w:rsid w:val="00101DE6"/>
    <w:rsid w:val="001055DA"/>
    <w:rsid w:val="00106F29"/>
    <w:rsid w:val="00113168"/>
    <w:rsid w:val="0011413E"/>
    <w:rsid w:val="00116BC4"/>
    <w:rsid w:val="0012033A"/>
    <w:rsid w:val="00121002"/>
    <w:rsid w:val="00121EA2"/>
    <w:rsid w:val="00121FFC"/>
    <w:rsid w:val="00122D16"/>
    <w:rsid w:val="001235D9"/>
    <w:rsid w:val="00124552"/>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57E90"/>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30FA"/>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13C"/>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E54"/>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68"/>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17558"/>
    <w:rsid w:val="007213D0"/>
    <w:rsid w:val="007219C0"/>
    <w:rsid w:val="00731C75"/>
    <w:rsid w:val="00732599"/>
    <w:rsid w:val="007343FF"/>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45716"/>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7729D"/>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11AC"/>
    <w:rsid w:val="00C449AD"/>
    <w:rsid w:val="00C44E30"/>
    <w:rsid w:val="00C461E6"/>
    <w:rsid w:val="00C50045"/>
    <w:rsid w:val="00C50771"/>
    <w:rsid w:val="00C508BE"/>
    <w:rsid w:val="00C55FE8"/>
    <w:rsid w:val="00C632DF"/>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89D"/>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172"/>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053B3"/>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848BF"/>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803"/>
    <w:rsid w:val="00F35E34"/>
    <w:rsid w:val="00F403BF"/>
    <w:rsid w:val="00F4261E"/>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74767"/>
    <w:rsid w:val="00F8015D"/>
    <w:rsid w:val="00F806D1"/>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F035E"/>
  <w15:docId w15:val="{0CD9A6B6-B0D3-4DE6-8622-EF2A8E67C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A8E4157429A4443945FD5C845FDB6A6"/>
        <w:category>
          <w:name w:val="Allmänt"/>
          <w:gallery w:val="placeholder"/>
        </w:category>
        <w:types>
          <w:type w:val="bbPlcHdr"/>
        </w:types>
        <w:behaviors>
          <w:behavior w:val="content"/>
        </w:behaviors>
        <w:guid w:val="{1721742A-4C03-4EE4-BFDE-A301ED1EBE7F}"/>
      </w:docPartPr>
      <w:docPartBody>
        <w:p w:rsidR="003349F5" w:rsidRDefault="00C06017" w:rsidP="00C06017">
          <w:pPr>
            <w:pStyle w:val="3A8E4157429A4443945FD5C845FDB6A6"/>
          </w:pPr>
          <w:r>
            <w:rPr>
              <w:rStyle w:val="Platshllartext"/>
            </w:rPr>
            <w:t xml:space="preserve"> </w:t>
          </w:r>
        </w:p>
      </w:docPartBody>
    </w:docPart>
    <w:docPart>
      <w:docPartPr>
        <w:name w:val="E14EAF924B394A4E868BF393788AB80F"/>
        <w:category>
          <w:name w:val="Allmänt"/>
          <w:gallery w:val="placeholder"/>
        </w:category>
        <w:types>
          <w:type w:val="bbPlcHdr"/>
        </w:types>
        <w:behaviors>
          <w:behavior w:val="content"/>
        </w:behaviors>
        <w:guid w:val="{671E7EC4-5625-4772-BD1C-7B3A1C8FA56A}"/>
      </w:docPartPr>
      <w:docPartBody>
        <w:p w:rsidR="003349F5" w:rsidRDefault="00C06017" w:rsidP="00C06017">
          <w:pPr>
            <w:pStyle w:val="E14EAF924B394A4E868BF393788AB80F1"/>
          </w:pPr>
          <w:r>
            <w:rPr>
              <w:rStyle w:val="Platshllartext"/>
            </w:rPr>
            <w:t xml:space="preserve"> </w:t>
          </w:r>
        </w:p>
      </w:docPartBody>
    </w:docPart>
    <w:docPart>
      <w:docPartPr>
        <w:name w:val="ADC62CAD552C4EFCAA721B0AC4813923"/>
        <w:category>
          <w:name w:val="Allmänt"/>
          <w:gallery w:val="placeholder"/>
        </w:category>
        <w:types>
          <w:type w:val="bbPlcHdr"/>
        </w:types>
        <w:behaviors>
          <w:behavior w:val="content"/>
        </w:behaviors>
        <w:guid w:val="{E3B7091B-0A4C-4671-90CE-BBF0B5BA3676}"/>
      </w:docPartPr>
      <w:docPartBody>
        <w:p w:rsidR="003349F5" w:rsidRDefault="00C06017" w:rsidP="00C06017">
          <w:pPr>
            <w:pStyle w:val="ADC62CAD552C4EFCAA721B0AC48139231"/>
          </w:pPr>
          <w:r>
            <w:rPr>
              <w:rStyle w:val="Platshllartext"/>
            </w:rPr>
            <w:t xml:space="preserve"> </w:t>
          </w:r>
        </w:p>
      </w:docPartBody>
    </w:docPart>
    <w:docPart>
      <w:docPartPr>
        <w:name w:val="333B60B794A94951AC31067FE24F1B1A"/>
        <w:category>
          <w:name w:val="Allmänt"/>
          <w:gallery w:val="placeholder"/>
        </w:category>
        <w:types>
          <w:type w:val="bbPlcHdr"/>
        </w:types>
        <w:behaviors>
          <w:behavior w:val="content"/>
        </w:behaviors>
        <w:guid w:val="{6EEE5CF1-D55B-44B9-905D-5DA3CE5E4DAA}"/>
      </w:docPartPr>
      <w:docPartBody>
        <w:p w:rsidR="003349F5" w:rsidRDefault="00C06017" w:rsidP="00C06017">
          <w:pPr>
            <w:pStyle w:val="333B60B794A94951AC31067FE24F1B1A"/>
          </w:pPr>
          <w:r>
            <w:rPr>
              <w:rStyle w:val="Platshllartext"/>
            </w:rPr>
            <w:t xml:space="preserve"> </w:t>
          </w:r>
        </w:p>
      </w:docPartBody>
    </w:docPart>
    <w:docPart>
      <w:docPartPr>
        <w:name w:val="3849F0095646433EB4AD4F58C80890CD"/>
        <w:category>
          <w:name w:val="Allmänt"/>
          <w:gallery w:val="placeholder"/>
        </w:category>
        <w:types>
          <w:type w:val="bbPlcHdr"/>
        </w:types>
        <w:behaviors>
          <w:behavior w:val="content"/>
        </w:behaviors>
        <w:guid w:val="{0EB9024E-DD7C-4386-86B3-7F425970972F}"/>
      </w:docPartPr>
      <w:docPartBody>
        <w:p w:rsidR="003349F5" w:rsidRDefault="00C06017" w:rsidP="00C06017">
          <w:pPr>
            <w:pStyle w:val="3849F0095646433EB4AD4F58C80890CD"/>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017"/>
    <w:rsid w:val="003349F5"/>
    <w:rsid w:val="00C06017"/>
    <w:rsid w:val="00CA1E64"/>
    <w:rsid w:val="00D73D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D08B15C66724F84B3607BE4822A3CA7">
    <w:name w:val="1D08B15C66724F84B3607BE4822A3CA7"/>
    <w:rsid w:val="00C06017"/>
  </w:style>
  <w:style w:type="character" w:styleId="Platshllartext">
    <w:name w:val="Placeholder Text"/>
    <w:basedOn w:val="Standardstycketeckensnitt"/>
    <w:uiPriority w:val="99"/>
    <w:semiHidden/>
    <w:rsid w:val="00C06017"/>
    <w:rPr>
      <w:noProof w:val="0"/>
      <w:color w:val="808080"/>
    </w:rPr>
  </w:style>
  <w:style w:type="paragraph" w:customStyle="1" w:styleId="30FA609E6EA241789D55DDA9812E0E99">
    <w:name w:val="30FA609E6EA241789D55DDA9812E0E99"/>
    <w:rsid w:val="00C06017"/>
  </w:style>
  <w:style w:type="paragraph" w:customStyle="1" w:styleId="2321A5E93C514C06811D80450499D6BA">
    <w:name w:val="2321A5E93C514C06811D80450499D6BA"/>
    <w:rsid w:val="00C06017"/>
  </w:style>
  <w:style w:type="paragraph" w:customStyle="1" w:styleId="1866991AF6AF42299165F906804D93FA">
    <w:name w:val="1866991AF6AF42299165F906804D93FA"/>
    <w:rsid w:val="00C06017"/>
  </w:style>
  <w:style w:type="paragraph" w:customStyle="1" w:styleId="3A8E4157429A4443945FD5C845FDB6A6">
    <w:name w:val="3A8E4157429A4443945FD5C845FDB6A6"/>
    <w:rsid w:val="00C06017"/>
  </w:style>
  <w:style w:type="paragraph" w:customStyle="1" w:styleId="E14EAF924B394A4E868BF393788AB80F">
    <w:name w:val="E14EAF924B394A4E868BF393788AB80F"/>
    <w:rsid w:val="00C06017"/>
  </w:style>
  <w:style w:type="paragraph" w:customStyle="1" w:styleId="B7B286BDD174423DB8702D74BA9F60E2">
    <w:name w:val="B7B286BDD174423DB8702D74BA9F60E2"/>
    <w:rsid w:val="00C06017"/>
  </w:style>
  <w:style w:type="paragraph" w:customStyle="1" w:styleId="8F862537D717461E8EEC8D08F864243B">
    <w:name w:val="8F862537D717461E8EEC8D08F864243B"/>
    <w:rsid w:val="00C06017"/>
  </w:style>
  <w:style w:type="paragraph" w:customStyle="1" w:styleId="256E7DB734FB4B60BBAD0B0269777659">
    <w:name w:val="256E7DB734FB4B60BBAD0B0269777659"/>
    <w:rsid w:val="00C06017"/>
  </w:style>
  <w:style w:type="paragraph" w:customStyle="1" w:styleId="ADC62CAD552C4EFCAA721B0AC4813923">
    <w:name w:val="ADC62CAD552C4EFCAA721B0AC4813923"/>
    <w:rsid w:val="00C06017"/>
  </w:style>
  <w:style w:type="paragraph" w:customStyle="1" w:styleId="333B60B794A94951AC31067FE24F1B1A">
    <w:name w:val="333B60B794A94951AC31067FE24F1B1A"/>
    <w:rsid w:val="00C06017"/>
  </w:style>
  <w:style w:type="paragraph" w:customStyle="1" w:styleId="E14EAF924B394A4E868BF393788AB80F1">
    <w:name w:val="E14EAF924B394A4E868BF393788AB80F1"/>
    <w:rsid w:val="00C0601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DC62CAD552C4EFCAA721B0AC48139231">
    <w:name w:val="ADC62CAD552C4EFCAA721B0AC48139231"/>
    <w:rsid w:val="00C0601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7E132E2885440DEBE7E688D37C34D98">
    <w:name w:val="17E132E2885440DEBE7E688D37C34D98"/>
    <w:rsid w:val="00C06017"/>
  </w:style>
  <w:style w:type="paragraph" w:customStyle="1" w:styleId="FA2C27F5007B40D9A4A5E6FEE1EE01D2">
    <w:name w:val="FA2C27F5007B40D9A4A5E6FEE1EE01D2"/>
    <w:rsid w:val="00C06017"/>
  </w:style>
  <w:style w:type="paragraph" w:customStyle="1" w:styleId="92CCE9B7886D4E149EE494CAC6743770">
    <w:name w:val="92CCE9B7886D4E149EE494CAC6743770"/>
    <w:rsid w:val="00C06017"/>
  </w:style>
  <w:style w:type="paragraph" w:customStyle="1" w:styleId="B899CC651FCC46BD80CA51B4C1B8D117">
    <w:name w:val="B899CC651FCC46BD80CA51B4C1B8D117"/>
    <w:rsid w:val="00C06017"/>
  </w:style>
  <w:style w:type="paragraph" w:customStyle="1" w:styleId="E0F5CB391ADF4F1E98BF2BCB8CDD49F4">
    <w:name w:val="E0F5CB391ADF4F1E98BF2BCB8CDD49F4"/>
    <w:rsid w:val="00C06017"/>
  </w:style>
  <w:style w:type="paragraph" w:customStyle="1" w:styleId="3849F0095646433EB4AD4F58C80890CD">
    <w:name w:val="3849F0095646433EB4AD4F58C80890CD"/>
    <w:rsid w:val="00C06017"/>
  </w:style>
  <w:style w:type="paragraph" w:customStyle="1" w:styleId="D0DE6CBB36AD49C8BA47DC74564060E6">
    <w:name w:val="D0DE6CBB36AD49C8BA47DC74564060E6"/>
    <w:rsid w:val="00C060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1d76f8a1-da28-4fda-b6ae-57fca0429675</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b123c9f4-4d4b-4203-8e5f-93886e7a81d6">K2HKANUFJAFA-1953224522-3876</_dlc_DocId>
    <_dlc_DocIdUrl xmlns="b123c9f4-4d4b-4203-8e5f-93886e7a81d6">
      <Url>https://dhs.sp.regeringskansliet.se/yta/m-Me/_layouts/15/DocIdRedir.aspx?ID=K2HKANUFJAFA-1953224522-3876</Url>
      <Description>K2HKANUFJAFA-1953224522-3876</Description>
    </_dlc_DocIdUrl>
  </documentManagement>
</p:properties>
</file>

<file path=customXml/item6.xml><?xml version="1.0" encoding="utf-8"?>
<?mso-contentType ?>
<SharedContentType xmlns="Microsoft.SharePoint.Taxonomy.ContentTypeSync" SourceId="d07acfae-4dfa-4949-99a8-259efd31a6ae" ContentTypeId="0x010100BBA312BF02777149882D207184EC35C032" PreviousValue="false"/>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Miljö- och klimatministern samt vice statsministern</TopSender>
    <OrganisationInfo>
      <Organisatoriskenhet1>Miljödepartementet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2020-12-16T00:00:00</HeaderDate>
    <Office/>
    <Dnr>M2020/01975</Dnr>
    <ParagrafNr/>
    <DocumentTitle/>
    <VisitingAddress/>
    <Extra1/>
    <Extra2/>
    <Extra3>Lars Hjälmered</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81DBA-81BD-4012-AE41-FE4D1297C587}"/>
</file>

<file path=customXml/itemProps2.xml><?xml version="1.0" encoding="utf-8"?>
<ds:datastoreItem xmlns:ds="http://schemas.openxmlformats.org/officeDocument/2006/customXml" ds:itemID="{90924576-0C92-4889-9B85-3CCA4FE78C04}"/>
</file>

<file path=customXml/itemProps3.xml><?xml version="1.0" encoding="utf-8"?>
<ds:datastoreItem xmlns:ds="http://schemas.openxmlformats.org/officeDocument/2006/customXml" ds:itemID="{68A218E2-AFF8-4027-A759-8E55985BE39F}"/>
</file>

<file path=customXml/itemProps4.xml><?xml version="1.0" encoding="utf-8"?>
<ds:datastoreItem xmlns:ds="http://schemas.openxmlformats.org/officeDocument/2006/customXml" ds:itemID="{55289856-8F41-46CB-B683-3ABB724DF4BB}">
  <ds:schemaRefs>
    <ds:schemaRef ds:uri="http://schemas.microsoft.com/sharepoint/events"/>
  </ds:schemaRefs>
</ds:datastoreItem>
</file>

<file path=customXml/itemProps5.xml><?xml version="1.0" encoding="utf-8"?>
<ds:datastoreItem xmlns:ds="http://schemas.openxmlformats.org/officeDocument/2006/customXml" ds:itemID="{90924576-0C92-4889-9B85-3CCA4FE78C04}">
  <ds:schemaRefs>
    <ds:schemaRef ds:uri="http://schemas.microsoft.com/office/2006/metadata/properties"/>
    <ds:schemaRef ds:uri="http://schemas.microsoft.com/office/infopath/2007/PartnerControls"/>
    <ds:schemaRef ds:uri="cc625d36-bb37-4650-91b9-0c96159295ba"/>
    <ds:schemaRef ds:uri="4e9c2f0c-7bf8-49af-8356-cbf363fc78a7"/>
    <ds:schemaRef ds:uri="18f3d968-6251-40b0-9f11-012b293496c2"/>
    <ds:schemaRef ds:uri="b123c9f4-4d4b-4203-8e5f-93886e7a81d6"/>
  </ds:schemaRefs>
</ds:datastoreItem>
</file>

<file path=customXml/itemProps6.xml><?xml version="1.0" encoding="utf-8"?>
<ds:datastoreItem xmlns:ds="http://schemas.openxmlformats.org/officeDocument/2006/customXml" ds:itemID="{7F63B26F-4245-4B51-8D61-3593FF77123C}">
  <ds:schemaRefs>
    <ds:schemaRef ds:uri="Microsoft.SharePoint.Taxonomy.ContentTypeSync"/>
  </ds:schemaRefs>
</ds:datastoreItem>
</file>

<file path=customXml/itemProps7.xml><?xml version="1.0" encoding="utf-8"?>
<ds:datastoreItem xmlns:ds="http://schemas.openxmlformats.org/officeDocument/2006/customXml" ds:itemID="{BCFD99FA-3D06-4D3B-AD55-655861322A22}"/>
</file>

<file path=customXml/itemProps8.xml><?xml version="1.0" encoding="utf-8"?>
<ds:datastoreItem xmlns:ds="http://schemas.openxmlformats.org/officeDocument/2006/customXml" ds:itemID="{6A2F7242-B291-40AF-92A9-D5F1F15C1B73}"/>
</file>

<file path=docProps/app.xml><?xml version="1.0" encoding="utf-8"?>
<Properties xmlns="http://schemas.openxmlformats.org/officeDocument/2006/extended-properties" xmlns:vt="http://schemas.openxmlformats.org/officeDocument/2006/docPropsVTypes">
  <Template>RK Basmall</Template>
  <TotalTime>0</TotalTime>
  <Pages>1</Pages>
  <Words>213</Words>
  <Characters>1132</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853 Miljötillståndsprocesserna.docx</dc:title>
  <dc:subject/>
  <dc:creator>Astrid Öfverholm</dc:creator>
  <cp:keywords/>
  <dc:description/>
  <cp:lastModifiedBy>Astrid Öfverholm</cp:lastModifiedBy>
  <cp:revision>3</cp:revision>
  <dcterms:created xsi:type="dcterms:W3CDTF">2020-12-14T13:17:00Z</dcterms:created>
  <dcterms:modified xsi:type="dcterms:W3CDTF">2020-12-14T13:17:00Z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547c9946-0101-4ec2-8446-520567861ae9</vt:lpwstr>
  </property>
</Properties>
</file>