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2C" w:rsidRDefault="0098402C" w:rsidP="0098402C">
      <w:pPr>
        <w:pStyle w:val="Rubrik"/>
      </w:pPr>
      <w:bookmarkStart w:id="0" w:name="Start"/>
      <w:bookmarkEnd w:id="0"/>
      <w:r>
        <w:t>Svar på fråga 2018/19:801 av An</w:t>
      </w:r>
      <w:r w:rsidR="00B1146D">
        <w:t>ders Österberg (S) Sommarkortet</w:t>
      </w:r>
    </w:p>
    <w:p w:rsidR="00DF794B" w:rsidRDefault="00DF794B" w:rsidP="002749F7">
      <w:pPr>
        <w:pStyle w:val="Brdtext"/>
      </w:pPr>
      <w:r>
        <w:t>Anders Österberg har frågat finansministern</w:t>
      </w:r>
      <w:r w:rsidRPr="00DF794B">
        <w:t xml:space="preserve"> vad </w:t>
      </w:r>
      <w:r w:rsidR="009B1D17">
        <w:t>hon</w:t>
      </w:r>
      <w:r w:rsidRPr="00DF794B">
        <w:t xml:space="preserve"> skulle svara föräldrar i Järva angående sommarkortets framtid</w:t>
      </w:r>
      <w:r>
        <w:t>.</w:t>
      </w:r>
    </w:p>
    <w:p w:rsidR="00DF794B" w:rsidRDefault="00DF794B" w:rsidP="006A12F1">
      <w:pPr>
        <w:pStyle w:val="Brdtext"/>
      </w:pPr>
      <w:r>
        <w:t>Arbetet inom regeringen är så fördelat att det är jag som ska svara på frågan.</w:t>
      </w:r>
    </w:p>
    <w:p w:rsidR="0037126E" w:rsidRDefault="00DF794B" w:rsidP="006A12F1">
      <w:pPr>
        <w:pStyle w:val="Brdtext"/>
      </w:pPr>
      <w:r>
        <w:t xml:space="preserve">Regeringens satsning på fri kollektivtrafik för ungdomar under sommarlovet inleddes 2018. Satsningen utgick från att regeringen genom att bidra </w:t>
      </w:r>
      <w:r w:rsidR="00BD4FCA">
        <w:t xml:space="preserve">med statliga medel till en viss del </w:t>
      </w:r>
      <w:r>
        <w:t xml:space="preserve">skulle </w:t>
      </w:r>
      <w:r w:rsidR="00BD4FCA">
        <w:t>uppmuntra</w:t>
      </w:r>
      <w:r>
        <w:t xml:space="preserve"> de regionalt ansvariga kollektivtrafikmyndigheterna till att erbjuda skolungdomar en möjlighet till att utnyttja kollektivtrafik även under sommaren</w:t>
      </w:r>
      <w:r w:rsidR="00BD4FCA">
        <w:t>. Satsningen var tänkt att pågå under tre år. Som en följd av att moderaternas och kristdemokraternas budget för 2019 röstades igenom av riksdagen i december 2018 avslutades satsningen i förtid.</w:t>
      </w:r>
      <w:r w:rsidR="008914E5">
        <w:t xml:space="preserve"> Det finns dock ingenting som hindrar att kommuner och regioner på eget initiativ fortsätter att erbjuda ungdomar sommarlovskort.</w:t>
      </w:r>
      <w:r w:rsidR="00BD4FCA">
        <w:t xml:space="preserve"> </w:t>
      </w:r>
    </w:p>
    <w:p w:rsidR="00DF794B" w:rsidRDefault="00DF794B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DAF73AC7B89442B481F9C01816B123D7"/>
          </w:placeholder>
          <w:dataBinding w:prefixMappings="xmlns:ns0='http://lp/documentinfo/RK' " w:xpath="/ns0:DocumentInfo[1]/ns0:BaseInfo[1]/ns0:HeaderDate[1]" w:storeItemID="{2EAC8F1C-13C1-4316-AD9A-F9BA7C9C7E23}"/>
          <w:date w:fullDate="2019-06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95AB8">
            <w:t>25 juni 2019</w:t>
          </w:r>
        </w:sdtContent>
      </w:sdt>
    </w:p>
    <w:p w:rsidR="00DF794B" w:rsidRDefault="00DF794B" w:rsidP="00471B06">
      <w:pPr>
        <w:pStyle w:val="Brdtextutanavstnd"/>
      </w:pPr>
    </w:p>
    <w:p w:rsidR="00DF794B" w:rsidRDefault="00DF794B" w:rsidP="00471B06">
      <w:pPr>
        <w:pStyle w:val="Brdtextutanavstnd"/>
      </w:pPr>
    </w:p>
    <w:p w:rsidR="00DF794B" w:rsidRDefault="00DF794B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88F8E004ED1A4A66AF0FDF500390DEA8"/>
        </w:placeholder>
        <w:dataBinding w:prefixMappings="xmlns:ns0='http://lp/documentinfo/RK' " w:xpath="/ns0:DocumentInfo[1]/ns0:BaseInfo[1]/ns0:TopSender[1]" w:storeItemID="{2EAC8F1C-13C1-4316-AD9A-F9BA7C9C7E23}"/>
        <w:comboBox w:lastValue="Infrastruktur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:rsidR="0098402C" w:rsidRPr="00DB48AB" w:rsidRDefault="00DF794B" w:rsidP="00DB48AB">
          <w:pPr>
            <w:pStyle w:val="Brdtext"/>
          </w:pPr>
          <w:r>
            <w:t>Tomas Eneroth</w:t>
          </w:r>
        </w:p>
      </w:sdtContent>
    </w:sdt>
    <w:sectPr w:rsidR="0098402C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B8F" w:rsidRDefault="00B03B8F" w:rsidP="00A87A54">
      <w:pPr>
        <w:spacing w:after="0" w:line="240" w:lineRule="auto"/>
      </w:pPr>
      <w:r>
        <w:separator/>
      </w:r>
    </w:p>
  </w:endnote>
  <w:endnote w:type="continuationSeparator" w:id="0">
    <w:p w:rsidR="00B03B8F" w:rsidRDefault="00B03B8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22ED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22ED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B8F" w:rsidRDefault="00B03B8F" w:rsidP="00A87A54">
      <w:pPr>
        <w:spacing w:after="0" w:line="240" w:lineRule="auto"/>
      </w:pPr>
      <w:r>
        <w:separator/>
      </w:r>
    </w:p>
  </w:footnote>
  <w:footnote w:type="continuationSeparator" w:id="0">
    <w:p w:rsidR="00B03B8F" w:rsidRDefault="00B03B8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8402C" w:rsidTr="00C93EBA">
      <w:trPr>
        <w:trHeight w:val="227"/>
      </w:trPr>
      <w:tc>
        <w:tcPr>
          <w:tcW w:w="5534" w:type="dxa"/>
        </w:tcPr>
        <w:p w:rsidR="0098402C" w:rsidRPr="007D73AB" w:rsidRDefault="0098402C">
          <w:pPr>
            <w:pStyle w:val="Sidhuvud"/>
          </w:pPr>
        </w:p>
      </w:tc>
      <w:tc>
        <w:tcPr>
          <w:tcW w:w="3170" w:type="dxa"/>
          <w:vAlign w:val="bottom"/>
        </w:tcPr>
        <w:p w:rsidR="0098402C" w:rsidRPr="007D73AB" w:rsidRDefault="0098402C" w:rsidP="00340DE0">
          <w:pPr>
            <w:pStyle w:val="Sidhuvud"/>
          </w:pPr>
        </w:p>
      </w:tc>
      <w:tc>
        <w:tcPr>
          <w:tcW w:w="1134" w:type="dxa"/>
        </w:tcPr>
        <w:p w:rsidR="0098402C" w:rsidRDefault="0098402C" w:rsidP="005A703A">
          <w:pPr>
            <w:pStyle w:val="Sidhuvud"/>
          </w:pPr>
        </w:p>
      </w:tc>
    </w:tr>
    <w:tr w:rsidR="0098402C" w:rsidTr="00C93EBA">
      <w:trPr>
        <w:trHeight w:val="1928"/>
      </w:trPr>
      <w:tc>
        <w:tcPr>
          <w:tcW w:w="5534" w:type="dxa"/>
        </w:tcPr>
        <w:p w:rsidR="0098402C" w:rsidRPr="00340DE0" w:rsidRDefault="0098402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7B7C0A6" wp14:editId="4F66657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8402C" w:rsidRPr="00710A6C" w:rsidRDefault="0098402C" w:rsidP="00EE3C0F">
          <w:pPr>
            <w:pStyle w:val="Sidhuvud"/>
            <w:rPr>
              <w:b/>
            </w:rPr>
          </w:pPr>
        </w:p>
        <w:p w:rsidR="0098402C" w:rsidRDefault="0098402C" w:rsidP="00EE3C0F">
          <w:pPr>
            <w:pStyle w:val="Sidhuvud"/>
          </w:pPr>
        </w:p>
        <w:p w:rsidR="0098402C" w:rsidRDefault="0098402C" w:rsidP="00EE3C0F">
          <w:pPr>
            <w:pStyle w:val="Sidhuvud"/>
          </w:pPr>
        </w:p>
        <w:p w:rsidR="0098402C" w:rsidRDefault="0098402C" w:rsidP="00EE3C0F">
          <w:pPr>
            <w:pStyle w:val="Sidhuvud"/>
          </w:pPr>
        </w:p>
        <w:p w:rsidR="0098402C" w:rsidRDefault="00B03B8F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F11F1CC2C4D64ED9A35E13421A74D396"/>
              </w:placeholder>
              <w:dataBinding w:prefixMappings="xmlns:ns0='http://lp/documentinfo/RK' " w:xpath="/ns0:DocumentInfo[1]/ns0:BaseInfo[1]/ns0:Dnr[1]" w:storeItemID="{2EAC8F1C-13C1-4316-AD9A-F9BA7C9C7E23}"/>
              <w:text/>
            </w:sdtPr>
            <w:sdtEndPr/>
            <w:sdtContent>
              <w:r w:rsidR="0098402C">
                <w:t>I2019/</w:t>
              </w:r>
            </w:sdtContent>
          </w:sdt>
          <w:r w:rsidR="00295AB8" w:rsidRPr="00295AB8">
            <w:t>01892/US</w:t>
          </w:r>
        </w:p>
        <w:sdt>
          <w:sdtPr>
            <w:alias w:val="DocNumber"/>
            <w:tag w:val="DocNumber"/>
            <w:id w:val="1726028884"/>
            <w:placeholder>
              <w:docPart w:val="AB527A81B4CB4DD1AC46BC8C0BEC8DDF"/>
            </w:placeholder>
            <w:showingPlcHdr/>
            <w:dataBinding w:prefixMappings="xmlns:ns0='http://lp/documentinfo/RK' " w:xpath="/ns0:DocumentInfo[1]/ns0:BaseInfo[1]/ns0:DocNumber[1]" w:storeItemID="{2EAC8F1C-13C1-4316-AD9A-F9BA7C9C7E23}"/>
            <w:text/>
          </w:sdtPr>
          <w:sdtEndPr/>
          <w:sdtContent>
            <w:p w:rsidR="0098402C" w:rsidRDefault="0098402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98402C" w:rsidRDefault="0098402C" w:rsidP="00EE3C0F">
          <w:pPr>
            <w:pStyle w:val="Sidhuvud"/>
          </w:pPr>
        </w:p>
      </w:tc>
      <w:tc>
        <w:tcPr>
          <w:tcW w:w="1134" w:type="dxa"/>
        </w:tcPr>
        <w:p w:rsidR="0098402C" w:rsidRDefault="0098402C" w:rsidP="0094502D">
          <w:pPr>
            <w:pStyle w:val="Sidhuvud"/>
          </w:pPr>
        </w:p>
        <w:p w:rsidR="0098402C" w:rsidRPr="0094502D" w:rsidRDefault="0098402C" w:rsidP="00EC71A6">
          <w:pPr>
            <w:pStyle w:val="Sidhuvud"/>
          </w:pPr>
        </w:p>
      </w:tc>
    </w:tr>
    <w:tr w:rsidR="0098402C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74B39F4C71A4E249EB1B89F5A1ED8B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E79DB" w:rsidRPr="00CE79DB" w:rsidRDefault="00CE79DB" w:rsidP="00340DE0">
              <w:pPr>
                <w:pStyle w:val="Sidhuvud"/>
                <w:rPr>
                  <w:b/>
                </w:rPr>
              </w:pPr>
              <w:r w:rsidRPr="00CE79DB">
                <w:rPr>
                  <w:b/>
                </w:rPr>
                <w:t>Infrastrukturdepartementet</w:t>
              </w:r>
            </w:p>
            <w:p w:rsidR="0098402C" w:rsidRPr="00340DE0" w:rsidRDefault="00CE79DB" w:rsidP="00340DE0">
              <w:pPr>
                <w:pStyle w:val="Sidhuvud"/>
              </w:pPr>
              <w:r w:rsidRPr="00CE79DB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8A982AED23E4BDEB7DA61DB3E36AE40"/>
          </w:placeholder>
          <w:dataBinding w:prefixMappings="xmlns:ns0='http://lp/documentinfo/RK' " w:xpath="/ns0:DocumentInfo[1]/ns0:BaseInfo[1]/ns0:Recipient[1]" w:storeItemID="{2EAC8F1C-13C1-4316-AD9A-F9BA7C9C7E23}"/>
          <w:text w:multiLine="1"/>
        </w:sdtPr>
        <w:sdtEndPr/>
        <w:sdtContent>
          <w:tc>
            <w:tcPr>
              <w:tcW w:w="3170" w:type="dxa"/>
            </w:tcPr>
            <w:p w:rsidR="0098402C" w:rsidRDefault="00CE79D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8402C" w:rsidRDefault="0098402C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2C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4EDF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15F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92D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5AB8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126E"/>
    <w:rsid w:val="003748E6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55A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4C2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18C6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3EBE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4E5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02C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1D17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3B8F"/>
    <w:rsid w:val="00B06751"/>
    <w:rsid w:val="00B07931"/>
    <w:rsid w:val="00B1146D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1EC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4FCA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1F5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79DB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1707"/>
    <w:rsid w:val="00D22ED4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DF794B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38B5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F1AE64-2996-4514-980C-2F5B8ED6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1F1CC2C4D64ED9A35E13421A74D3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EFEB3-94C0-454E-8FBA-0DEF8F751722}"/>
      </w:docPartPr>
      <w:docPartBody>
        <w:p w:rsidR="00F543A6" w:rsidRDefault="00955FAE" w:rsidP="00955FAE">
          <w:pPr>
            <w:pStyle w:val="F11F1CC2C4D64ED9A35E13421A74D3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527A81B4CB4DD1AC46BC8C0BEC8D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A804FC-6FDC-4CF3-8295-2F8D90727C18}"/>
      </w:docPartPr>
      <w:docPartBody>
        <w:p w:rsidR="00F543A6" w:rsidRDefault="00955FAE" w:rsidP="00955FAE">
          <w:pPr>
            <w:pStyle w:val="AB527A81B4CB4DD1AC46BC8C0BEC8D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4B39F4C71A4E249EB1B89F5A1ED8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A9A291-4E19-484F-9436-C3D31713EDE6}"/>
      </w:docPartPr>
      <w:docPartBody>
        <w:p w:rsidR="00F543A6" w:rsidRDefault="00955FAE" w:rsidP="00955FAE">
          <w:pPr>
            <w:pStyle w:val="074B39F4C71A4E249EB1B89F5A1ED8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A982AED23E4BDEB7DA61DB3E36AE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D63709-43BD-4700-BF18-0C961CB2D5E1}"/>
      </w:docPartPr>
      <w:docPartBody>
        <w:p w:rsidR="00F543A6" w:rsidRDefault="00955FAE" w:rsidP="00955FAE">
          <w:pPr>
            <w:pStyle w:val="18A982AED23E4BDEB7DA61DB3E36AE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F73AC7B89442B481F9C01816B123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B30427-B08B-41DB-B2EF-B6CAD4B9A86B}"/>
      </w:docPartPr>
      <w:docPartBody>
        <w:p w:rsidR="00F543A6" w:rsidRDefault="00955FAE" w:rsidP="00955FAE">
          <w:pPr>
            <w:pStyle w:val="DAF73AC7B89442B481F9C01816B123D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8F8E004ED1A4A66AF0FDF500390DE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356708-51F6-45BE-87A7-F8F26066BE33}"/>
      </w:docPartPr>
      <w:docPartBody>
        <w:p w:rsidR="00F543A6" w:rsidRDefault="00955FAE" w:rsidP="00955FAE">
          <w:pPr>
            <w:pStyle w:val="88F8E004ED1A4A66AF0FDF500390DEA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AE"/>
    <w:rsid w:val="00955FAE"/>
    <w:rsid w:val="00A0105F"/>
    <w:rsid w:val="00E343AF"/>
    <w:rsid w:val="00F543A6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2F7BFB3D06748FE9ACACA73C7FB9831">
    <w:name w:val="32F7BFB3D06748FE9ACACA73C7FB9831"/>
    <w:rsid w:val="00955FAE"/>
  </w:style>
  <w:style w:type="character" w:styleId="Platshllartext">
    <w:name w:val="Placeholder Text"/>
    <w:basedOn w:val="Standardstycketeckensnitt"/>
    <w:uiPriority w:val="99"/>
    <w:semiHidden/>
    <w:rsid w:val="00955FAE"/>
    <w:rPr>
      <w:noProof w:val="0"/>
      <w:color w:val="808080"/>
    </w:rPr>
  </w:style>
  <w:style w:type="paragraph" w:customStyle="1" w:styleId="3DD58CC441644DE384FC97F0CCCB54DF">
    <w:name w:val="3DD58CC441644DE384FC97F0CCCB54DF"/>
    <w:rsid w:val="00955FAE"/>
  </w:style>
  <w:style w:type="paragraph" w:customStyle="1" w:styleId="F33842AAB74D4F97A412D39A2924D8F5">
    <w:name w:val="F33842AAB74D4F97A412D39A2924D8F5"/>
    <w:rsid w:val="00955FAE"/>
  </w:style>
  <w:style w:type="paragraph" w:customStyle="1" w:styleId="EC9D00643ADC4C69A087578337199F5B">
    <w:name w:val="EC9D00643ADC4C69A087578337199F5B"/>
    <w:rsid w:val="00955FAE"/>
  </w:style>
  <w:style w:type="paragraph" w:customStyle="1" w:styleId="F11F1CC2C4D64ED9A35E13421A74D396">
    <w:name w:val="F11F1CC2C4D64ED9A35E13421A74D396"/>
    <w:rsid w:val="00955FAE"/>
  </w:style>
  <w:style w:type="paragraph" w:customStyle="1" w:styleId="AB527A81B4CB4DD1AC46BC8C0BEC8DDF">
    <w:name w:val="AB527A81B4CB4DD1AC46BC8C0BEC8DDF"/>
    <w:rsid w:val="00955FAE"/>
  </w:style>
  <w:style w:type="paragraph" w:customStyle="1" w:styleId="E0A3BDE196ED41F0AD3BC958875B4B44">
    <w:name w:val="E0A3BDE196ED41F0AD3BC958875B4B44"/>
    <w:rsid w:val="00955FAE"/>
  </w:style>
  <w:style w:type="paragraph" w:customStyle="1" w:styleId="4F93781E9E544468AFB301F25BBE8B2C">
    <w:name w:val="4F93781E9E544468AFB301F25BBE8B2C"/>
    <w:rsid w:val="00955FAE"/>
  </w:style>
  <w:style w:type="paragraph" w:customStyle="1" w:styleId="349EEDE6ED794C71A8C547C9F7C523B1">
    <w:name w:val="349EEDE6ED794C71A8C547C9F7C523B1"/>
    <w:rsid w:val="00955FAE"/>
  </w:style>
  <w:style w:type="paragraph" w:customStyle="1" w:styleId="074B39F4C71A4E249EB1B89F5A1ED8B5">
    <w:name w:val="074B39F4C71A4E249EB1B89F5A1ED8B5"/>
    <w:rsid w:val="00955FAE"/>
  </w:style>
  <w:style w:type="paragraph" w:customStyle="1" w:styleId="18A982AED23E4BDEB7DA61DB3E36AE40">
    <w:name w:val="18A982AED23E4BDEB7DA61DB3E36AE40"/>
    <w:rsid w:val="00955FAE"/>
  </w:style>
  <w:style w:type="paragraph" w:customStyle="1" w:styleId="367A7C2A2B244DC4BCCB1B3042FE1D41">
    <w:name w:val="367A7C2A2B244DC4BCCB1B3042FE1D41"/>
    <w:rsid w:val="00955FAE"/>
  </w:style>
  <w:style w:type="paragraph" w:customStyle="1" w:styleId="E8381103861849CD9F574277AB45C2A6">
    <w:name w:val="E8381103861849CD9F574277AB45C2A6"/>
    <w:rsid w:val="00955FAE"/>
  </w:style>
  <w:style w:type="paragraph" w:customStyle="1" w:styleId="8C5FD79EEBB342C0993EB33650946268">
    <w:name w:val="8C5FD79EEBB342C0993EB33650946268"/>
    <w:rsid w:val="00955FAE"/>
  </w:style>
  <w:style w:type="paragraph" w:customStyle="1" w:styleId="0000F4F3D4B6490D8AFA8E1F64CC9F69">
    <w:name w:val="0000F4F3D4B6490D8AFA8E1F64CC9F69"/>
    <w:rsid w:val="00955FAE"/>
  </w:style>
  <w:style w:type="paragraph" w:customStyle="1" w:styleId="0203CD6242794BEA96E4ACDFC5A9415D">
    <w:name w:val="0203CD6242794BEA96E4ACDFC5A9415D"/>
    <w:rsid w:val="00955FAE"/>
  </w:style>
  <w:style w:type="paragraph" w:customStyle="1" w:styleId="0035F1183F7D4DB2B32FA93248ADFD93">
    <w:name w:val="0035F1183F7D4DB2B32FA93248ADFD93"/>
    <w:rsid w:val="00955FAE"/>
  </w:style>
  <w:style w:type="paragraph" w:customStyle="1" w:styleId="FCEFEFE0209D4586B4582788F09AA68D">
    <w:name w:val="FCEFEFE0209D4586B4582788F09AA68D"/>
    <w:rsid w:val="00955FAE"/>
  </w:style>
  <w:style w:type="paragraph" w:customStyle="1" w:styleId="DAF73AC7B89442B481F9C01816B123D7">
    <w:name w:val="DAF73AC7B89442B481F9C01816B123D7"/>
    <w:rsid w:val="00955FAE"/>
  </w:style>
  <w:style w:type="paragraph" w:customStyle="1" w:styleId="88F8E004ED1A4A66AF0FDF500390DEA8">
    <w:name w:val="88F8E004ED1A4A66AF0FDF500390DEA8"/>
    <w:rsid w:val="00955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2019-06-25T00:00:00</HeaderDate>
    <Office/>
    <Dnr>I2019/</Dnr>
    <ParagrafNr/>
    <DocumentTitle/>
    <VisitingAddress/>
    <Extra1/>
    <Extra2/>
    <Extra3>Anders Österberg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8f5cc66e-06fb-445e-821f-af57711abea7</RD_Svarsid>
  </documentManagement>
</p:properties>
</file>

<file path=customXml/itemProps1.xml><?xml version="1.0" encoding="utf-8"?>
<ds:datastoreItem xmlns:ds="http://schemas.openxmlformats.org/officeDocument/2006/customXml" ds:itemID="{2EAC8F1C-13C1-4316-AD9A-F9BA7C9C7E23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269990F4-6311-4422-8A66-994B373AE7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32FE74-E5E3-4E3B-98E6-D682FAD26416}"/>
</file>

<file path=customXml/itemProps4.xml><?xml version="1.0" encoding="utf-8"?>
<ds:datastoreItem xmlns:ds="http://schemas.openxmlformats.org/officeDocument/2006/customXml" ds:itemID="{6B09FFD2-AB69-4785-B8AF-B235318D4C4B}"/>
</file>

<file path=customXml/itemProps5.xml><?xml version="1.0" encoding="utf-8"?>
<ds:datastoreItem xmlns:ds="http://schemas.openxmlformats.org/officeDocument/2006/customXml" ds:itemID="{62D23F0F-72ED-466F-BFF9-8012D0E4643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Axelsson</dc:creator>
  <cp:keywords/>
  <dc:description/>
  <cp:lastModifiedBy>Peter Kalliopuro</cp:lastModifiedBy>
  <cp:revision>2</cp:revision>
  <cp:lastPrinted>2019-06-19T14:03:00Z</cp:lastPrinted>
  <dcterms:created xsi:type="dcterms:W3CDTF">2019-06-25T06:54:00Z</dcterms:created>
  <dcterms:modified xsi:type="dcterms:W3CDTF">2019-06-25T06:54:00Z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