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2AE0" w14:textId="5340C7C6" w:rsidR="00361C9C" w:rsidRDefault="00361C9C" w:rsidP="00DA0661">
      <w:pPr>
        <w:pStyle w:val="Rubrik"/>
      </w:pPr>
      <w:bookmarkStart w:id="0" w:name="Start"/>
      <w:bookmarkEnd w:id="0"/>
      <w:r>
        <w:t xml:space="preserve">Svar på fråga 2020/21:2915 av </w:t>
      </w:r>
      <w:sdt>
        <w:sdtPr>
          <w:alias w:val="Frågeställare"/>
          <w:tag w:val="delete"/>
          <w:id w:val="-211816850"/>
          <w:placeholder>
            <w:docPart w:val="0CD41DF93FD546A59678476E774EBCAF"/>
          </w:placeholder>
          <w:dataBinding w:prefixMappings="xmlns:ns0='http://lp/documentinfo/RK' " w:xpath="/ns0:DocumentInfo[1]/ns0:BaseInfo[1]/ns0:Extra3[1]" w:storeItemID="{D3F86F66-E1A0-48D9-9E7C-E31C7B42044E}"/>
          <w:text/>
        </w:sdtPr>
        <w:sdtEndPr/>
        <w:sdtContent>
          <w:r>
            <w:t>Katarina Brännström</w:t>
          </w:r>
        </w:sdtContent>
      </w:sdt>
      <w:r>
        <w:t xml:space="preserve"> (</w:t>
      </w:r>
      <w:sdt>
        <w:sdtPr>
          <w:alias w:val="Parti"/>
          <w:tag w:val="Parti_delete"/>
          <w:id w:val="1620417071"/>
          <w:placeholder>
            <w:docPart w:val="B6F03F4978E0476E9F4AA716065E06E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361C9C">
        <w:t>Bristande integration som ökar fattigdom och kostnader</w:t>
      </w:r>
    </w:p>
    <w:p w14:paraId="5D8AAA8A" w14:textId="227025C7" w:rsidR="00361C9C" w:rsidRDefault="00963922" w:rsidP="00361C9C">
      <w:pPr>
        <w:pStyle w:val="Brdtext"/>
      </w:pPr>
      <w:sdt>
        <w:sdtPr>
          <w:alias w:val="Frågeställare"/>
          <w:tag w:val="delete"/>
          <w:id w:val="-1635256365"/>
          <w:placeholder>
            <w:docPart w:val="397AC6D16D8149F1A1D6C08AF9E96374"/>
          </w:placeholder>
          <w:dataBinding w:prefixMappings="xmlns:ns0='http://lp/documentinfo/RK' " w:xpath="/ns0:DocumentInfo[1]/ns0:BaseInfo[1]/ns0:Extra3[1]" w:storeItemID="{D3F86F66-E1A0-48D9-9E7C-E31C7B42044E}"/>
          <w:text/>
        </w:sdtPr>
        <w:sdtEndPr/>
        <w:sdtContent>
          <w:r w:rsidR="00361C9C">
            <w:t>Katarina Brännström</w:t>
          </w:r>
        </w:sdtContent>
      </w:sdt>
      <w:r w:rsidR="00361C9C">
        <w:t xml:space="preserve"> har frågat mig vilka åtgärder jag avser att vidta för att förhindra den negativa utvecklingen och förbättra nyanländas etablering. </w:t>
      </w:r>
    </w:p>
    <w:p w14:paraId="3B50A116" w14:textId="39AE579C" w:rsidR="00040F93" w:rsidRDefault="005A0E87" w:rsidP="00040F93">
      <w:pPr>
        <w:pStyle w:val="Brdtext"/>
      </w:pPr>
      <w:r>
        <w:t>Arbete lägger grunden för vårt gemensamma välstånd</w:t>
      </w:r>
      <w:r w:rsidR="0000369F">
        <w:t xml:space="preserve"> och vår gemensamma välfärd</w:t>
      </w:r>
      <w:r w:rsidR="00DE4AE7" w:rsidRPr="00DE4AE7">
        <w:t xml:space="preserve">. Ett arbete innebär </w:t>
      </w:r>
      <w:r w:rsidR="007F1D2B">
        <w:t xml:space="preserve">även </w:t>
      </w:r>
      <w:r w:rsidR="00DE4AE7" w:rsidRPr="00DE4AE7">
        <w:t xml:space="preserve">möjlighet till egenförsörjning, tillhörighet, gemenskap, och makt att forma sitt liv och sin framtid. </w:t>
      </w:r>
      <w:r w:rsidR="00E10DC1" w:rsidRPr="00E10DC1">
        <w:t>Bättre integration gör att nyanlända snabbare blir en resurs på arbetsmarknaden och en del av det svenska samhället.</w:t>
      </w:r>
      <w:r w:rsidR="00E10DC1">
        <w:t xml:space="preserve"> </w:t>
      </w:r>
    </w:p>
    <w:p w14:paraId="38A0E17C" w14:textId="21E2AE68" w:rsidR="00AA3676" w:rsidRDefault="0000369F" w:rsidP="00085230">
      <w:pPr>
        <w:pStyle w:val="Brdtext"/>
      </w:pPr>
      <w:r w:rsidRPr="00054728">
        <w:t>Sedan vi fick regeringsmakten har det skett en succes</w:t>
      </w:r>
      <w:r w:rsidR="00963922">
        <w:t>s</w:t>
      </w:r>
      <w:r w:rsidRPr="00054728">
        <w:t xml:space="preserve">iv förbättring av nyanländas inträde på arbetsmarknaden. Tidigare har det tagit </w:t>
      </w:r>
      <w:r w:rsidR="00C620EE">
        <w:t xml:space="preserve">åtta till nio </w:t>
      </w:r>
      <w:r w:rsidRPr="00054728">
        <w:t>år innan minst varannan nyanländ hade arbete. Den tiden halverades för de som togs emot 2014.</w:t>
      </w:r>
      <w:r>
        <w:t xml:space="preserve"> </w:t>
      </w:r>
      <w:r w:rsidR="00085230">
        <w:t xml:space="preserve">Etableringen av nyanlända har alltså förbättrats avsevärt under senare år, samtidigt som Sverige har tagit emot ett stort antal skyddsbehövande på flykt undan krig och förföljelse. </w:t>
      </w:r>
    </w:p>
    <w:p w14:paraId="02BB76F7" w14:textId="46BE9467" w:rsidR="009F4330" w:rsidRPr="00EE662F" w:rsidRDefault="00AA3676" w:rsidP="00E10DC1">
      <w:pPr>
        <w:pStyle w:val="Brdtext"/>
        <w:rPr>
          <w:color w:val="000000" w:themeColor="text1"/>
        </w:rPr>
      </w:pPr>
      <w:r w:rsidRPr="00AA3676">
        <w:rPr>
          <w:color w:val="000000" w:themeColor="text1"/>
        </w:rPr>
        <w:t>Alla ska både mötas av krav och ges det stöd de behöver för att lära sig svenska och komma in på arbetsmarknaden.</w:t>
      </w:r>
      <w:r>
        <w:rPr>
          <w:color w:val="000000" w:themeColor="text1"/>
        </w:rPr>
        <w:t xml:space="preserve"> </w:t>
      </w:r>
      <w:r w:rsidR="00E10DC1">
        <w:t>Den här regeringen tar k</w:t>
      </w:r>
      <w:r w:rsidR="00E10DC1" w:rsidRPr="00085230">
        <w:t>rafttag för att det ska gå snabbare för nyanlända att lära sig svenska och komma in på arbetsmarknaden</w:t>
      </w:r>
      <w:r w:rsidR="00DC0372">
        <w:t xml:space="preserve">, </w:t>
      </w:r>
      <w:r w:rsidR="00882914">
        <w:t>och har genomfört</w:t>
      </w:r>
      <w:r w:rsidR="009F4330">
        <w:t xml:space="preserve"> en lång rad åtgärder</w:t>
      </w:r>
      <w:r w:rsidR="00E10DC1" w:rsidRPr="00085230">
        <w:t xml:space="preserve">. </w:t>
      </w:r>
    </w:p>
    <w:p w14:paraId="04E07E27" w14:textId="01602CE3" w:rsidR="00E10DC1" w:rsidRPr="00085230" w:rsidRDefault="00786FA2" w:rsidP="00E10DC1">
      <w:pPr>
        <w:pStyle w:val="Brdtext"/>
      </w:pPr>
      <w:r>
        <w:t xml:space="preserve">Men mer krävs och nu höjs ambitionsnivån ytterligare. </w:t>
      </w:r>
      <w:r w:rsidR="009F4330">
        <w:t xml:space="preserve">Insatserna ska starta redan under asyltiden. </w:t>
      </w:r>
      <w:r w:rsidR="00AA3676">
        <w:t xml:space="preserve">Utöver satsningar på bland annat svenska från dag ett har </w:t>
      </w:r>
      <w:r w:rsidR="009F4330">
        <w:t xml:space="preserve">Migrationsverket fått i uppdrag att införa obligatorisk samhällsintroduktion från och med den 1 oktober 2021. </w:t>
      </w:r>
      <w:r w:rsidR="00ED731D">
        <w:t xml:space="preserve">Samhällsinformationen för asylsökande m.fl. har stärkts. </w:t>
      </w:r>
    </w:p>
    <w:p w14:paraId="13EF2174" w14:textId="2CFA6BBB" w:rsidR="007F1D2B" w:rsidRDefault="00AA3676" w:rsidP="00E10DC1">
      <w:pPr>
        <w:pStyle w:val="Brdtext"/>
      </w:pPr>
      <w:r>
        <w:lastRenderedPageBreak/>
        <w:t xml:space="preserve">Vidare har samhällsorienteringen för nyanlända utökats från minst 60 till minst 100 timmar och satsningar har gjorts för att kvaliteten ska förbättras. </w:t>
      </w:r>
    </w:p>
    <w:p w14:paraId="4FF52BB9" w14:textId="65D4A05C" w:rsidR="007F1D2B" w:rsidRDefault="007F1D2B" w:rsidP="00E10DC1">
      <w:pPr>
        <w:pStyle w:val="Brdtext"/>
      </w:pPr>
      <w:r>
        <w:t xml:space="preserve">Från och med den 15 april 2021 kan nyanlända kvinnor och män inom etableringsprogrammet ges möjlighet att delta i ett så kallat intensivår. Regeringen arbetar för att införa etableringsjobb under 2021. </w:t>
      </w:r>
    </w:p>
    <w:p w14:paraId="6A6C645E" w14:textId="25BF5E6F" w:rsidR="00295BA4" w:rsidRDefault="00295BA4" w:rsidP="00E10DC1">
      <w:pPr>
        <w:pStyle w:val="Brdtext"/>
      </w:pPr>
      <w:r w:rsidRPr="00295BA4">
        <w:t>Regeringen tillsatte i juli 2018 en utredning vars uppdrag bl.a. var att titta på kvaliteten i kommunal vuxenutbildning i svenska för invandrare (sfi), En sfi och vuxenutbildning av högre kvalitet, (2018:06). För närvarande pågår beredning av de förslag som utredningen KLIVA lämnat i sitt betänkande Samverkande krafter – för stärkt kvalitet och likvärdighet inom komvux för elever med svenska som andraspråk (SOU 2020:66).</w:t>
      </w:r>
    </w:p>
    <w:p w14:paraId="335445A8" w14:textId="7B283C74" w:rsidR="00E10DC1" w:rsidRPr="00085230" w:rsidRDefault="00AA3676" w:rsidP="00E10DC1">
      <w:pPr>
        <w:pStyle w:val="Brdtext"/>
      </w:pPr>
      <w:r>
        <w:t>Regeringen har även nyligen infört språkplikt som krav för rätt till försörjningsstöd.</w:t>
      </w:r>
      <w:r w:rsidR="007F1D2B">
        <w:t xml:space="preserve"> </w:t>
      </w:r>
      <w:r w:rsidR="00E10DC1">
        <w:t xml:space="preserve">För att särskilt stärka kvinnors möjlighet till etablering pågår satsningar för att nyanlända ska fortsätta utveckla sina kunskaper i svenska under föräldraledighet. </w:t>
      </w:r>
    </w:p>
    <w:p w14:paraId="430118CD" w14:textId="30C5AA79" w:rsidR="00E10DC1" w:rsidRDefault="00E10DC1" w:rsidP="00E10DC1">
      <w:pPr>
        <w:pStyle w:val="Brdtext"/>
      </w:pPr>
      <w:r w:rsidRPr="00085230">
        <w:t xml:space="preserve">Genom </w:t>
      </w:r>
      <w:r>
        <w:t xml:space="preserve">dessa åtgärder </w:t>
      </w:r>
      <w:r w:rsidRPr="00085230">
        <w:t>ger vi en bättre och mer intensiv start på etableringen</w:t>
      </w:r>
      <w:r>
        <w:t>. Det ger</w:t>
      </w:r>
      <w:r w:rsidRPr="00085230">
        <w:t xml:space="preserve"> ett kvalitetslyft som samtidigt ställer högre krav på individen.</w:t>
      </w:r>
      <w:r w:rsidR="00AA3676">
        <w:t xml:space="preserve"> Jag vill särskilt betona att i</w:t>
      </w:r>
      <w:r w:rsidR="00AA3676" w:rsidRPr="00AA3676">
        <w:t>ntegrationen ska vara jämställd. Kvinnor och män ska mötas av samma höga förväntningar, krav, och stöd.</w:t>
      </w:r>
    </w:p>
    <w:p w14:paraId="4DABC380" w14:textId="75E330C4" w:rsidR="00C50F61" w:rsidRDefault="00AA3676" w:rsidP="00E22D5A">
      <w:pPr>
        <w:pStyle w:val="Brdtext"/>
      </w:pPr>
      <w:bookmarkStart w:id="1" w:name="_Hlk72850057"/>
      <w:r>
        <w:rPr>
          <w:color w:val="000000" w:themeColor="text1"/>
        </w:rPr>
        <w:t xml:space="preserve">Därutöver vill jag nämna de kraftfulla åtgärder som vidtagits </w:t>
      </w:r>
      <w:r w:rsidR="00C50F61">
        <w:t>för att minska konsekvenserna av pandemin</w:t>
      </w:r>
      <w:r w:rsidR="00E22D5A">
        <w:t xml:space="preserve"> på arbetsmarknaden</w:t>
      </w:r>
      <w:r w:rsidR="00C50F61">
        <w:t>. I budgetpropositionen för 2021 tillfördes över 100 miljarder kronor 2021. Tillfälliga åtgärder vidtas för att återstarta ekonomin, samtidigt som långsiktiga reformer ska bidra till att lösa samhällsproblemen. Sammantaget bedömdes reformerna i budgetpropositionen för 2021 medföra att arbetslösheten blir drygt 1,3 procentenheter lägre jämfört med om förslagen inte hade genomförts. Det motsvarar cirka 75 000 fler jobb.</w:t>
      </w:r>
      <w:bookmarkEnd w:id="1"/>
    </w:p>
    <w:p w14:paraId="01F8D92A" w14:textId="27D2BBDA" w:rsidR="00C50F61" w:rsidRDefault="00C50F61" w:rsidP="00C50F61">
      <w:pPr>
        <w:pStyle w:val="Brdtext"/>
      </w:pPr>
      <w:r>
        <w:t>Satsningarna inom arbetsmarknadspolitiken uppgår till över 9 miljarder kronor 2021. Arbetsförmedlingen förstärks med knappt 1 miljard kronor för att möta den ökade arbetslösheten samt för att säkerställa en ändamålsenlig lokal närvaro och likvärdig service i hela landet. Vidare satsas över 2 miljarder kronor för att öka antalet deltagare i arbetsmarknadsutbildning, upphandlade matchningstjänster, extratjänster och introduktionsjobb.</w:t>
      </w:r>
    </w:p>
    <w:p w14:paraId="63931711" w14:textId="21CB977E" w:rsidR="00C50F61" w:rsidRDefault="00C50F61" w:rsidP="00C50F61">
      <w:pPr>
        <w:pStyle w:val="Brdtext"/>
      </w:pPr>
      <w:r>
        <w:lastRenderedPageBreak/>
        <w:t xml:space="preserve">Genom stödet för korttidsarbete har hundratusentals löntagare hittills undgått risken att bli av med jobbet och företagen har kunnat behålla viktig arbetskraft. </w:t>
      </w:r>
    </w:p>
    <w:p w14:paraId="2A8ECD9D" w14:textId="77777777" w:rsidR="00C50F61" w:rsidRDefault="00C50F61" w:rsidP="00C50F61">
      <w:pPr>
        <w:pStyle w:val="Brdtext"/>
      </w:pPr>
      <w:r>
        <w:t>Alltför många arbetslösa saknar den kompetens som behövs för att etablera sig på arbetsmarknaden. Regeringen strävar fortsatt efter att fler arbetslösa med utbildningsbehov väljer att studera. Under 2020 och 2021 har regeringen satsat på fler utbildningsplatser inom yrkesutbildning på komvux, inom yrkeshögskolan, universitet och högskolor samt folkhögskolan. Detta är viktiga satsningar också för att möta de ökade behoven av utbildning för de som har varslats eller på annat sätt drabbats av det osäkra läget på arbetsmarknaden.</w:t>
      </w:r>
    </w:p>
    <w:p w14:paraId="6896048F" w14:textId="3D312987" w:rsidR="00C50F61" w:rsidRDefault="00C50F61" w:rsidP="00C50F61">
      <w:pPr>
        <w:pStyle w:val="Brdtext"/>
      </w:pPr>
      <w:r>
        <w:t>Svensk ekonomi har återhämtat sig starkare än väntat, vilket bland annat regeringens åtgärder bidragit till. Arbetslösheten har dämpats och arbetslöshetsprognoser har reviderats ner successivt av såväl regeringen, Konjunkturinstitutet som Arbetsförmedlingen jämfört med tidigare bedömningar.</w:t>
      </w:r>
    </w:p>
    <w:p w14:paraId="4A7D519C" w14:textId="77777777" w:rsidR="00040F93" w:rsidRDefault="00040F93" w:rsidP="00361C9C">
      <w:pPr>
        <w:pStyle w:val="Brdtext"/>
      </w:pPr>
    </w:p>
    <w:p w14:paraId="2BBD4FD1" w14:textId="67158D4E" w:rsidR="00361C9C" w:rsidRDefault="00361C9C" w:rsidP="006A12F1">
      <w:pPr>
        <w:pStyle w:val="Brdtext"/>
      </w:pPr>
      <w:r>
        <w:t xml:space="preserve">Stockholm den </w:t>
      </w:r>
      <w:sdt>
        <w:sdtPr>
          <w:id w:val="-1225218591"/>
          <w:placeholder>
            <w:docPart w:val="883483808C474982B3B51D7800EFF8D7"/>
          </w:placeholder>
          <w:dataBinding w:prefixMappings="xmlns:ns0='http://lp/documentinfo/RK' " w:xpath="/ns0:DocumentInfo[1]/ns0:BaseInfo[1]/ns0:HeaderDate[1]" w:storeItemID="{D3F86F66-E1A0-48D9-9E7C-E31C7B42044E}"/>
          <w:date w:fullDate="2021-05-26T00:00:00Z">
            <w:dateFormat w:val="d MMMM yyyy"/>
            <w:lid w:val="sv-SE"/>
            <w:storeMappedDataAs w:val="dateTime"/>
            <w:calendar w:val="gregorian"/>
          </w:date>
        </w:sdtPr>
        <w:sdtEndPr/>
        <w:sdtContent>
          <w:r>
            <w:t>26 maj 2021</w:t>
          </w:r>
        </w:sdtContent>
      </w:sdt>
    </w:p>
    <w:p w14:paraId="18ABDD0B" w14:textId="77777777" w:rsidR="00361C9C" w:rsidRDefault="00361C9C" w:rsidP="004E7A8F">
      <w:pPr>
        <w:pStyle w:val="Brdtextutanavstnd"/>
      </w:pPr>
    </w:p>
    <w:p w14:paraId="144BB9DA" w14:textId="77777777" w:rsidR="00361C9C" w:rsidRDefault="00361C9C" w:rsidP="004E7A8F">
      <w:pPr>
        <w:pStyle w:val="Brdtextutanavstnd"/>
      </w:pPr>
    </w:p>
    <w:p w14:paraId="3825A548" w14:textId="77777777" w:rsidR="00361C9C" w:rsidRDefault="00361C9C" w:rsidP="004E7A8F">
      <w:pPr>
        <w:pStyle w:val="Brdtextutanavstnd"/>
      </w:pPr>
    </w:p>
    <w:sdt>
      <w:sdtPr>
        <w:alias w:val="Klicka på listpilen"/>
        <w:tag w:val="run-loadAllMinistersFromDep_delete"/>
        <w:id w:val="-122627287"/>
        <w:placeholder>
          <w:docPart w:val="8014F36FE56A41E9B3C51AD281A7988A"/>
        </w:placeholder>
        <w:dataBinding w:prefixMappings="xmlns:ns0='http://lp/documentinfo/RK' " w:xpath="/ns0:DocumentInfo[1]/ns0:BaseInfo[1]/ns0:TopSender[1]" w:storeItemID="{D3F86F66-E1A0-48D9-9E7C-E31C7B42044E}"/>
        <w:comboBox w:lastValue="Arbetsmarknadsministern">
          <w:listItem w:displayText="Eva Nordmark" w:value="Arbetsmarknadsministern"/>
          <w:listItem w:displayText="Märta Stenevi" w:value="Jämställdhets- och bostadsminister med ansvar för stadsutveckling och arbetet mot segregation och diskriminering"/>
        </w:comboBox>
      </w:sdtPr>
      <w:sdtEndPr/>
      <w:sdtContent>
        <w:p w14:paraId="174280C4" w14:textId="588D1F2D" w:rsidR="00361C9C" w:rsidRDefault="00361C9C" w:rsidP="00422A41">
          <w:pPr>
            <w:pStyle w:val="Brdtext"/>
          </w:pPr>
          <w:r>
            <w:t>Eva Nordmark</w:t>
          </w:r>
        </w:p>
      </w:sdtContent>
    </w:sdt>
    <w:p w14:paraId="549EB90D" w14:textId="5E7E182C" w:rsidR="00361C9C" w:rsidRPr="00DB48AB" w:rsidRDefault="00361C9C" w:rsidP="00DB48AB">
      <w:pPr>
        <w:pStyle w:val="Brdtext"/>
      </w:pPr>
    </w:p>
    <w:sectPr w:rsidR="00361C9C"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A1EF7" w14:textId="77777777" w:rsidR="002977E0" w:rsidRDefault="002977E0" w:rsidP="00A87A54">
      <w:pPr>
        <w:spacing w:after="0" w:line="240" w:lineRule="auto"/>
      </w:pPr>
      <w:r>
        <w:separator/>
      </w:r>
    </w:p>
  </w:endnote>
  <w:endnote w:type="continuationSeparator" w:id="0">
    <w:p w14:paraId="71D42960" w14:textId="77777777" w:rsidR="002977E0" w:rsidRDefault="002977E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0687" w14:textId="77777777" w:rsidR="00482C23" w:rsidRDefault="00482C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47A1E75" w14:textId="77777777" w:rsidTr="006A26EC">
      <w:trPr>
        <w:trHeight w:val="227"/>
        <w:jc w:val="right"/>
      </w:trPr>
      <w:tc>
        <w:tcPr>
          <w:tcW w:w="708" w:type="dxa"/>
          <w:vAlign w:val="bottom"/>
        </w:tcPr>
        <w:p w14:paraId="3C58C49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674E11B" w14:textId="77777777" w:rsidTr="006A26EC">
      <w:trPr>
        <w:trHeight w:val="850"/>
        <w:jc w:val="right"/>
      </w:trPr>
      <w:tc>
        <w:tcPr>
          <w:tcW w:w="708" w:type="dxa"/>
          <w:vAlign w:val="bottom"/>
        </w:tcPr>
        <w:p w14:paraId="4BEF4D4A" w14:textId="77777777" w:rsidR="005606BC" w:rsidRPr="00347E11" w:rsidRDefault="005606BC" w:rsidP="005606BC">
          <w:pPr>
            <w:pStyle w:val="Sidfot"/>
            <w:spacing w:line="276" w:lineRule="auto"/>
            <w:jc w:val="right"/>
          </w:pPr>
        </w:p>
      </w:tc>
    </w:tr>
  </w:tbl>
  <w:p w14:paraId="3CEC9EC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2346A28" w14:textId="77777777" w:rsidTr="001F4302">
      <w:trPr>
        <w:trHeight w:val="510"/>
      </w:trPr>
      <w:tc>
        <w:tcPr>
          <w:tcW w:w="8525" w:type="dxa"/>
          <w:gridSpan w:val="2"/>
          <w:vAlign w:val="bottom"/>
        </w:tcPr>
        <w:p w14:paraId="45C3C39E" w14:textId="77777777" w:rsidR="00347E11" w:rsidRPr="00347E11" w:rsidRDefault="00347E11" w:rsidP="00347E11">
          <w:pPr>
            <w:pStyle w:val="Sidfot"/>
            <w:rPr>
              <w:sz w:val="8"/>
            </w:rPr>
          </w:pPr>
        </w:p>
      </w:tc>
    </w:tr>
    <w:tr w:rsidR="00093408" w:rsidRPr="00EE3C0F" w14:paraId="5F7FA208" w14:textId="77777777" w:rsidTr="00C26068">
      <w:trPr>
        <w:trHeight w:val="227"/>
      </w:trPr>
      <w:tc>
        <w:tcPr>
          <w:tcW w:w="4074" w:type="dxa"/>
        </w:tcPr>
        <w:p w14:paraId="2FD92745" w14:textId="77777777" w:rsidR="00347E11" w:rsidRPr="00F53AEA" w:rsidRDefault="00347E11" w:rsidP="00C26068">
          <w:pPr>
            <w:pStyle w:val="Sidfot"/>
            <w:spacing w:line="276" w:lineRule="auto"/>
          </w:pPr>
        </w:p>
      </w:tc>
      <w:tc>
        <w:tcPr>
          <w:tcW w:w="4451" w:type="dxa"/>
        </w:tcPr>
        <w:p w14:paraId="38C45863" w14:textId="77777777" w:rsidR="00093408" w:rsidRPr="00F53AEA" w:rsidRDefault="00093408" w:rsidP="00F53AEA">
          <w:pPr>
            <w:pStyle w:val="Sidfot"/>
            <w:spacing w:line="276" w:lineRule="auto"/>
          </w:pPr>
        </w:p>
      </w:tc>
    </w:tr>
  </w:tbl>
  <w:p w14:paraId="3E78057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AB27F" w14:textId="77777777" w:rsidR="002977E0" w:rsidRDefault="002977E0" w:rsidP="00A87A54">
      <w:pPr>
        <w:spacing w:after="0" w:line="240" w:lineRule="auto"/>
      </w:pPr>
      <w:r>
        <w:separator/>
      </w:r>
    </w:p>
  </w:footnote>
  <w:footnote w:type="continuationSeparator" w:id="0">
    <w:p w14:paraId="06B40CED" w14:textId="77777777" w:rsidR="002977E0" w:rsidRDefault="002977E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9A1D" w14:textId="77777777" w:rsidR="00482C23" w:rsidRDefault="00482C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0F87" w14:textId="77777777" w:rsidR="00482C23" w:rsidRDefault="00482C2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61C9C" w14:paraId="09EED98E" w14:textId="77777777" w:rsidTr="00C93EBA">
      <w:trPr>
        <w:trHeight w:val="227"/>
      </w:trPr>
      <w:tc>
        <w:tcPr>
          <w:tcW w:w="5534" w:type="dxa"/>
        </w:tcPr>
        <w:p w14:paraId="11414CE6" w14:textId="77777777" w:rsidR="00361C9C" w:rsidRPr="007D73AB" w:rsidRDefault="00361C9C">
          <w:pPr>
            <w:pStyle w:val="Sidhuvud"/>
          </w:pPr>
        </w:p>
      </w:tc>
      <w:tc>
        <w:tcPr>
          <w:tcW w:w="3170" w:type="dxa"/>
          <w:vAlign w:val="bottom"/>
        </w:tcPr>
        <w:p w14:paraId="112FCE4D" w14:textId="77777777" w:rsidR="00361C9C" w:rsidRPr="007D73AB" w:rsidRDefault="00361C9C" w:rsidP="00340DE0">
          <w:pPr>
            <w:pStyle w:val="Sidhuvud"/>
          </w:pPr>
        </w:p>
      </w:tc>
      <w:tc>
        <w:tcPr>
          <w:tcW w:w="1134" w:type="dxa"/>
        </w:tcPr>
        <w:p w14:paraId="720A2308" w14:textId="77777777" w:rsidR="00361C9C" w:rsidRDefault="00361C9C" w:rsidP="005A703A">
          <w:pPr>
            <w:pStyle w:val="Sidhuvud"/>
          </w:pPr>
        </w:p>
      </w:tc>
    </w:tr>
    <w:tr w:rsidR="00361C9C" w14:paraId="0CCA38CE" w14:textId="77777777" w:rsidTr="00C93EBA">
      <w:trPr>
        <w:trHeight w:val="1928"/>
      </w:trPr>
      <w:tc>
        <w:tcPr>
          <w:tcW w:w="5534" w:type="dxa"/>
        </w:tcPr>
        <w:p w14:paraId="2B1CC294" w14:textId="77777777" w:rsidR="00361C9C" w:rsidRPr="00340DE0" w:rsidRDefault="00361C9C" w:rsidP="00340DE0">
          <w:pPr>
            <w:pStyle w:val="Sidhuvud"/>
          </w:pPr>
          <w:r>
            <w:rPr>
              <w:noProof/>
            </w:rPr>
            <w:drawing>
              <wp:inline distT="0" distB="0" distL="0" distR="0" wp14:anchorId="266F6877" wp14:editId="1B0776EC">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9615EC4" w14:textId="77777777" w:rsidR="00361C9C" w:rsidRPr="00710A6C" w:rsidRDefault="00361C9C" w:rsidP="00EE3C0F">
          <w:pPr>
            <w:pStyle w:val="Sidhuvud"/>
            <w:rPr>
              <w:b/>
            </w:rPr>
          </w:pPr>
        </w:p>
        <w:p w14:paraId="777D451D" w14:textId="77777777" w:rsidR="00361C9C" w:rsidRDefault="00361C9C" w:rsidP="00EE3C0F">
          <w:pPr>
            <w:pStyle w:val="Sidhuvud"/>
          </w:pPr>
        </w:p>
        <w:p w14:paraId="1BD1676B" w14:textId="77777777" w:rsidR="00361C9C" w:rsidRDefault="00361C9C" w:rsidP="00EE3C0F">
          <w:pPr>
            <w:pStyle w:val="Sidhuvud"/>
          </w:pPr>
        </w:p>
        <w:p w14:paraId="4B792D57" w14:textId="77777777" w:rsidR="00361C9C" w:rsidRDefault="00361C9C" w:rsidP="00EE3C0F">
          <w:pPr>
            <w:pStyle w:val="Sidhuvud"/>
          </w:pPr>
        </w:p>
        <w:sdt>
          <w:sdtPr>
            <w:rPr>
              <w:sz w:val="20"/>
              <w:szCs w:val="20"/>
            </w:rPr>
            <w:alias w:val="Dnr"/>
            <w:tag w:val="ccRKShow_Dnr"/>
            <w:id w:val="-829283628"/>
            <w:placeholder>
              <w:docPart w:val="8B61F6388B3947589D37C5012C7051AB"/>
            </w:placeholder>
            <w:dataBinding w:prefixMappings="xmlns:ns0='http://lp/documentinfo/RK' " w:xpath="/ns0:DocumentInfo[1]/ns0:BaseInfo[1]/ns0:Dnr[1]" w:storeItemID="{D3F86F66-E1A0-48D9-9E7C-E31C7B42044E}"/>
            <w:text/>
          </w:sdtPr>
          <w:sdtEndPr/>
          <w:sdtContent>
            <w:p w14:paraId="02CD48A9" w14:textId="6FCAFB4F" w:rsidR="00361C9C" w:rsidRDefault="00361C9C" w:rsidP="00EE3C0F">
              <w:pPr>
                <w:pStyle w:val="Sidhuvud"/>
              </w:pPr>
              <w:r w:rsidRPr="00361C9C">
                <w:rPr>
                  <w:sz w:val="20"/>
                  <w:szCs w:val="20"/>
                </w:rPr>
                <w:t>A2021/01188/A</w:t>
              </w:r>
            </w:p>
          </w:sdtContent>
        </w:sdt>
        <w:sdt>
          <w:sdtPr>
            <w:alias w:val="DocNumber"/>
            <w:tag w:val="DocNumber"/>
            <w:id w:val="1726028884"/>
            <w:placeholder>
              <w:docPart w:val="79FDFDB0675047BABBB47DA995C794AE"/>
            </w:placeholder>
            <w:showingPlcHdr/>
            <w:dataBinding w:prefixMappings="xmlns:ns0='http://lp/documentinfo/RK' " w:xpath="/ns0:DocumentInfo[1]/ns0:BaseInfo[1]/ns0:DocNumber[1]" w:storeItemID="{D3F86F66-E1A0-48D9-9E7C-E31C7B42044E}"/>
            <w:text/>
          </w:sdtPr>
          <w:sdtEndPr/>
          <w:sdtContent>
            <w:p w14:paraId="18693E02" w14:textId="77777777" w:rsidR="00361C9C" w:rsidRDefault="00361C9C" w:rsidP="00EE3C0F">
              <w:pPr>
                <w:pStyle w:val="Sidhuvud"/>
              </w:pPr>
              <w:r>
                <w:rPr>
                  <w:rStyle w:val="Platshllartext"/>
                </w:rPr>
                <w:t xml:space="preserve"> </w:t>
              </w:r>
            </w:p>
          </w:sdtContent>
        </w:sdt>
        <w:p w14:paraId="187C9891" w14:textId="77777777" w:rsidR="00361C9C" w:rsidRDefault="00361C9C" w:rsidP="00EE3C0F">
          <w:pPr>
            <w:pStyle w:val="Sidhuvud"/>
          </w:pPr>
        </w:p>
      </w:tc>
      <w:tc>
        <w:tcPr>
          <w:tcW w:w="1134" w:type="dxa"/>
        </w:tcPr>
        <w:p w14:paraId="7EF5A1E1" w14:textId="77777777" w:rsidR="00361C9C" w:rsidRDefault="00361C9C" w:rsidP="0094502D">
          <w:pPr>
            <w:pStyle w:val="Sidhuvud"/>
          </w:pPr>
        </w:p>
        <w:p w14:paraId="30501F36" w14:textId="77777777" w:rsidR="00361C9C" w:rsidRPr="0094502D" w:rsidRDefault="00361C9C" w:rsidP="00EC71A6">
          <w:pPr>
            <w:pStyle w:val="Sidhuvud"/>
          </w:pPr>
        </w:p>
      </w:tc>
    </w:tr>
    <w:tr w:rsidR="00361C9C" w14:paraId="2E15009F" w14:textId="77777777" w:rsidTr="00C93EBA">
      <w:trPr>
        <w:trHeight w:val="2268"/>
      </w:trPr>
      <w:sdt>
        <w:sdtPr>
          <w:rPr>
            <w:b/>
          </w:rPr>
          <w:alias w:val="SenderText"/>
          <w:tag w:val="ccRKShow_SenderText"/>
          <w:id w:val="1374046025"/>
          <w:placeholder>
            <w:docPart w:val="D95E83FA52CF4B58A78F9F87F054EFBE"/>
          </w:placeholder>
        </w:sdtPr>
        <w:sdtEndPr>
          <w:rPr>
            <w:b w:val="0"/>
          </w:rPr>
        </w:sdtEndPr>
        <w:sdtContent>
          <w:tc>
            <w:tcPr>
              <w:tcW w:w="5534" w:type="dxa"/>
              <w:tcMar>
                <w:right w:w="1134" w:type="dxa"/>
              </w:tcMar>
            </w:tcPr>
            <w:p w14:paraId="3ABD1C65" w14:textId="77777777" w:rsidR="00361C9C" w:rsidRPr="00361C9C" w:rsidRDefault="00361C9C" w:rsidP="00340DE0">
              <w:pPr>
                <w:pStyle w:val="Sidhuvud"/>
                <w:rPr>
                  <w:b/>
                </w:rPr>
              </w:pPr>
              <w:r w:rsidRPr="00361C9C">
                <w:rPr>
                  <w:b/>
                </w:rPr>
                <w:t>Arbetsmarknadsdepartementet</w:t>
              </w:r>
            </w:p>
            <w:p w14:paraId="45563094" w14:textId="77777777" w:rsidR="001E3020" w:rsidRDefault="00361C9C" w:rsidP="00340DE0">
              <w:pPr>
                <w:pStyle w:val="Sidhuvud"/>
              </w:pPr>
              <w:r w:rsidRPr="00361C9C">
                <w:t>Arbetsmarknadsministern</w:t>
              </w:r>
            </w:p>
            <w:p w14:paraId="16927DC0" w14:textId="77777777" w:rsidR="001E3020" w:rsidRDefault="001E3020" w:rsidP="001E3020">
              <w:pPr>
                <w:pStyle w:val="Sidhuvud"/>
              </w:pPr>
            </w:p>
            <w:p w14:paraId="44F1F6AD" w14:textId="344DD27F" w:rsidR="00361C9C" w:rsidRPr="00340DE0" w:rsidRDefault="00361C9C" w:rsidP="001E3020">
              <w:pPr>
                <w:pStyle w:val="Sidhuvud"/>
              </w:pPr>
            </w:p>
          </w:tc>
        </w:sdtContent>
      </w:sdt>
      <w:sdt>
        <w:sdtPr>
          <w:alias w:val="Recipient"/>
          <w:tag w:val="ccRKShow_Recipient"/>
          <w:id w:val="-28344517"/>
          <w:placeholder>
            <w:docPart w:val="3116795DB09E41A6BF53E0676BAF89AC"/>
          </w:placeholder>
          <w:dataBinding w:prefixMappings="xmlns:ns0='http://lp/documentinfo/RK' " w:xpath="/ns0:DocumentInfo[1]/ns0:BaseInfo[1]/ns0:Recipient[1]" w:storeItemID="{D3F86F66-E1A0-48D9-9E7C-E31C7B42044E}"/>
          <w:text w:multiLine="1"/>
        </w:sdtPr>
        <w:sdtEndPr/>
        <w:sdtContent>
          <w:tc>
            <w:tcPr>
              <w:tcW w:w="3170" w:type="dxa"/>
            </w:tcPr>
            <w:p w14:paraId="11911B66" w14:textId="77777777" w:rsidR="00361C9C" w:rsidRDefault="00361C9C" w:rsidP="00547B89">
              <w:pPr>
                <w:pStyle w:val="Sidhuvud"/>
              </w:pPr>
              <w:r>
                <w:t>Till riksdagen</w:t>
              </w:r>
            </w:p>
          </w:tc>
        </w:sdtContent>
      </w:sdt>
      <w:tc>
        <w:tcPr>
          <w:tcW w:w="1134" w:type="dxa"/>
        </w:tcPr>
        <w:p w14:paraId="06D4D5A6" w14:textId="77777777" w:rsidR="00361C9C" w:rsidRDefault="00361C9C" w:rsidP="003E6020">
          <w:pPr>
            <w:pStyle w:val="Sidhuvud"/>
          </w:pPr>
        </w:p>
      </w:tc>
    </w:tr>
  </w:tbl>
  <w:p w14:paraId="76C599E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0D85A85"/>
    <w:multiLevelType w:val="hybridMultilevel"/>
    <w:tmpl w:val="F69E9054"/>
    <w:lvl w:ilvl="0" w:tplc="74A08188">
      <w:start w:val="1"/>
      <w:numFmt w:val="bullet"/>
      <w:lvlText w:val="•"/>
      <w:lvlJc w:val="left"/>
      <w:pPr>
        <w:tabs>
          <w:tab w:val="num" w:pos="720"/>
        </w:tabs>
        <w:ind w:left="720" w:hanging="360"/>
      </w:pPr>
      <w:rPr>
        <w:rFonts w:ascii="Arial" w:hAnsi="Arial" w:hint="default"/>
      </w:rPr>
    </w:lvl>
    <w:lvl w:ilvl="1" w:tplc="C1B6F598" w:tentative="1">
      <w:start w:val="1"/>
      <w:numFmt w:val="bullet"/>
      <w:lvlText w:val="•"/>
      <w:lvlJc w:val="left"/>
      <w:pPr>
        <w:tabs>
          <w:tab w:val="num" w:pos="1440"/>
        </w:tabs>
        <w:ind w:left="1440" w:hanging="360"/>
      </w:pPr>
      <w:rPr>
        <w:rFonts w:ascii="Arial" w:hAnsi="Arial" w:hint="default"/>
      </w:rPr>
    </w:lvl>
    <w:lvl w:ilvl="2" w:tplc="848082DA" w:tentative="1">
      <w:start w:val="1"/>
      <w:numFmt w:val="bullet"/>
      <w:lvlText w:val="•"/>
      <w:lvlJc w:val="left"/>
      <w:pPr>
        <w:tabs>
          <w:tab w:val="num" w:pos="2160"/>
        </w:tabs>
        <w:ind w:left="2160" w:hanging="360"/>
      </w:pPr>
      <w:rPr>
        <w:rFonts w:ascii="Arial" w:hAnsi="Arial" w:hint="default"/>
      </w:rPr>
    </w:lvl>
    <w:lvl w:ilvl="3" w:tplc="63A637CC" w:tentative="1">
      <w:start w:val="1"/>
      <w:numFmt w:val="bullet"/>
      <w:lvlText w:val="•"/>
      <w:lvlJc w:val="left"/>
      <w:pPr>
        <w:tabs>
          <w:tab w:val="num" w:pos="2880"/>
        </w:tabs>
        <w:ind w:left="2880" w:hanging="360"/>
      </w:pPr>
      <w:rPr>
        <w:rFonts w:ascii="Arial" w:hAnsi="Arial" w:hint="default"/>
      </w:rPr>
    </w:lvl>
    <w:lvl w:ilvl="4" w:tplc="F0966DDC" w:tentative="1">
      <w:start w:val="1"/>
      <w:numFmt w:val="bullet"/>
      <w:lvlText w:val="•"/>
      <w:lvlJc w:val="left"/>
      <w:pPr>
        <w:tabs>
          <w:tab w:val="num" w:pos="3600"/>
        </w:tabs>
        <w:ind w:left="3600" w:hanging="360"/>
      </w:pPr>
      <w:rPr>
        <w:rFonts w:ascii="Arial" w:hAnsi="Arial" w:hint="default"/>
      </w:rPr>
    </w:lvl>
    <w:lvl w:ilvl="5" w:tplc="12245CE0" w:tentative="1">
      <w:start w:val="1"/>
      <w:numFmt w:val="bullet"/>
      <w:lvlText w:val="•"/>
      <w:lvlJc w:val="left"/>
      <w:pPr>
        <w:tabs>
          <w:tab w:val="num" w:pos="4320"/>
        </w:tabs>
        <w:ind w:left="4320" w:hanging="360"/>
      </w:pPr>
      <w:rPr>
        <w:rFonts w:ascii="Arial" w:hAnsi="Arial" w:hint="default"/>
      </w:rPr>
    </w:lvl>
    <w:lvl w:ilvl="6" w:tplc="667C36B8" w:tentative="1">
      <w:start w:val="1"/>
      <w:numFmt w:val="bullet"/>
      <w:lvlText w:val="•"/>
      <w:lvlJc w:val="left"/>
      <w:pPr>
        <w:tabs>
          <w:tab w:val="num" w:pos="5040"/>
        </w:tabs>
        <w:ind w:left="5040" w:hanging="360"/>
      </w:pPr>
      <w:rPr>
        <w:rFonts w:ascii="Arial" w:hAnsi="Arial" w:hint="default"/>
      </w:rPr>
    </w:lvl>
    <w:lvl w:ilvl="7" w:tplc="B2781888" w:tentative="1">
      <w:start w:val="1"/>
      <w:numFmt w:val="bullet"/>
      <w:lvlText w:val="•"/>
      <w:lvlJc w:val="left"/>
      <w:pPr>
        <w:tabs>
          <w:tab w:val="num" w:pos="5760"/>
        </w:tabs>
        <w:ind w:left="5760" w:hanging="360"/>
      </w:pPr>
      <w:rPr>
        <w:rFonts w:ascii="Arial" w:hAnsi="Arial" w:hint="default"/>
      </w:rPr>
    </w:lvl>
    <w:lvl w:ilvl="8" w:tplc="6656591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1044E9B"/>
    <w:multiLevelType w:val="hybridMultilevel"/>
    <w:tmpl w:val="9F3411E2"/>
    <w:lvl w:ilvl="0" w:tplc="6D6643E8">
      <w:start w:val="1"/>
      <w:numFmt w:val="bullet"/>
      <w:lvlText w:val="•"/>
      <w:lvlJc w:val="left"/>
      <w:pPr>
        <w:tabs>
          <w:tab w:val="num" w:pos="720"/>
        </w:tabs>
        <w:ind w:left="720" w:hanging="360"/>
      </w:pPr>
      <w:rPr>
        <w:rFonts w:ascii="Arial" w:hAnsi="Arial" w:hint="default"/>
      </w:rPr>
    </w:lvl>
    <w:lvl w:ilvl="1" w:tplc="9832519C" w:tentative="1">
      <w:start w:val="1"/>
      <w:numFmt w:val="bullet"/>
      <w:lvlText w:val="•"/>
      <w:lvlJc w:val="left"/>
      <w:pPr>
        <w:tabs>
          <w:tab w:val="num" w:pos="1440"/>
        </w:tabs>
        <w:ind w:left="1440" w:hanging="360"/>
      </w:pPr>
      <w:rPr>
        <w:rFonts w:ascii="Arial" w:hAnsi="Arial" w:hint="default"/>
      </w:rPr>
    </w:lvl>
    <w:lvl w:ilvl="2" w:tplc="49B2B898" w:tentative="1">
      <w:start w:val="1"/>
      <w:numFmt w:val="bullet"/>
      <w:lvlText w:val="•"/>
      <w:lvlJc w:val="left"/>
      <w:pPr>
        <w:tabs>
          <w:tab w:val="num" w:pos="2160"/>
        </w:tabs>
        <w:ind w:left="2160" w:hanging="360"/>
      </w:pPr>
      <w:rPr>
        <w:rFonts w:ascii="Arial" w:hAnsi="Arial" w:hint="default"/>
      </w:rPr>
    </w:lvl>
    <w:lvl w:ilvl="3" w:tplc="1954F96C" w:tentative="1">
      <w:start w:val="1"/>
      <w:numFmt w:val="bullet"/>
      <w:lvlText w:val="•"/>
      <w:lvlJc w:val="left"/>
      <w:pPr>
        <w:tabs>
          <w:tab w:val="num" w:pos="2880"/>
        </w:tabs>
        <w:ind w:left="2880" w:hanging="360"/>
      </w:pPr>
      <w:rPr>
        <w:rFonts w:ascii="Arial" w:hAnsi="Arial" w:hint="default"/>
      </w:rPr>
    </w:lvl>
    <w:lvl w:ilvl="4" w:tplc="6382D216" w:tentative="1">
      <w:start w:val="1"/>
      <w:numFmt w:val="bullet"/>
      <w:lvlText w:val="•"/>
      <w:lvlJc w:val="left"/>
      <w:pPr>
        <w:tabs>
          <w:tab w:val="num" w:pos="3600"/>
        </w:tabs>
        <w:ind w:left="3600" w:hanging="360"/>
      </w:pPr>
      <w:rPr>
        <w:rFonts w:ascii="Arial" w:hAnsi="Arial" w:hint="default"/>
      </w:rPr>
    </w:lvl>
    <w:lvl w:ilvl="5" w:tplc="10FCE5E2" w:tentative="1">
      <w:start w:val="1"/>
      <w:numFmt w:val="bullet"/>
      <w:lvlText w:val="•"/>
      <w:lvlJc w:val="left"/>
      <w:pPr>
        <w:tabs>
          <w:tab w:val="num" w:pos="4320"/>
        </w:tabs>
        <w:ind w:left="4320" w:hanging="360"/>
      </w:pPr>
      <w:rPr>
        <w:rFonts w:ascii="Arial" w:hAnsi="Arial" w:hint="default"/>
      </w:rPr>
    </w:lvl>
    <w:lvl w:ilvl="6" w:tplc="BA4430FC" w:tentative="1">
      <w:start w:val="1"/>
      <w:numFmt w:val="bullet"/>
      <w:lvlText w:val="•"/>
      <w:lvlJc w:val="left"/>
      <w:pPr>
        <w:tabs>
          <w:tab w:val="num" w:pos="5040"/>
        </w:tabs>
        <w:ind w:left="5040" w:hanging="360"/>
      </w:pPr>
      <w:rPr>
        <w:rFonts w:ascii="Arial" w:hAnsi="Arial" w:hint="default"/>
      </w:rPr>
    </w:lvl>
    <w:lvl w:ilvl="7" w:tplc="C2B2A7BE" w:tentative="1">
      <w:start w:val="1"/>
      <w:numFmt w:val="bullet"/>
      <w:lvlText w:val="•"/>
      <w:lvlJc w:val="left"/>
      <w:pPr>
        <w:tabs>
          <w:tab w:val="num" w:pos="5760"/>
        </w:tabs>
        <w:ind w:left="5760" w:hanging="360"/>
      </w:pPr>
      <w:rPr>
        <w:rFonts w:ascii="Arial" w:hAnsi="Arial" w:hint="default"/>
      </w:rPr>
    </w:lvl>
    <w:lvl w:ilvl="8" w:tplc="8C7E35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50C136B"/>
    <w:multiLevelType w:val="hybridMultilevel"/>
    <w:tmpl w:val="52088F62"/>
    <w:lvl w:ilvl="0" w:tplc="B7DAD9A8">
      <w:start w:val="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322898"/>
    <w:multiLevelType w:val="multilevel"/>
    <w:tmpl w:val="186C6512"/>
    <w:numStyleLink w:val="Strecklistan"/>
  </w:abstractNum>
  <w:num w:numId="1">
    <w:abstractNumId w:val="25"/>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0"/>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30"/>
  </w:num>
  <w:num w:numId="33">
    <w:abstractNumId w:val="35"/>
  </w:num>
  <w:num w:numId="34">
    <w:abstractNumId w:val="42"/>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 w:numId="45">
    <w:abstractNumId w:val="2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9C"/>
    <w:rsid w:val="00000290"/>
    <w:rsid w:val="00001068"/>
    <w:rsid w:val="0000369F"/>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0F93"/>
    <w:rsid w:val="00041EDC"/>
    <w:rsid w:val="00042CE5"/>
    <w:rsid w:val="0004352E"/>
    <w:rsid w:val="00051341"/>
    <w:rsid w:val="00053CAA"/>
    <w:rsid w:val="00055875"/>
    <w:rsid w:val="00057FE0"/>
    <w:rsid w:val="000620FD"/>
    <w:rsid w:val="00063DCB"/>
    <w:rsid w:val="000647D2"/>
    <w:rsid w:val="00065587"/>
    <w:rsid w:val="000656A1"/>
    <w:rsid w:val="00066BC9"/>
    <w:rsid w:val="0007033C"/>
    <w:rsid w:val="000707E9"/>
    <w:rsid w:val="00072C86"/>
    <w:rsid w:val="00072FFC"/>
    <w:rsid w:val="00073B75"/>
    <w:rsid w:val="000757FC"/>
    <w:rsid w:val="00076667"/>
    <w:rsid w:val="00080631"/>
    <w:rsid w:val="00082374"/>
    <w:rsid w:val="00085230"/>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020"/>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5BA4"/>
    <w:rsid w:val="00296184"/>
    <w:rsid w:val="00296B7A"/>
    <w:rsid w:val="002974DC"/>
    <w:rsid w:val="002977E0"/>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288"/>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5A18"/>
    <w:rsid w:val="0034750A"/>
    <w:rsid w:val="00347C69"/>
    <w:rsid w:val="00347E11"/>
    <w:rsid w:val="003503DD"/>
    <w:rsid w:val="00350696"/>
    <w:rsid w:val="00350C92"/>
    <w:rsid w:val="003542C5"/>
    <w:rsid w:val="00360397"/>
    <w:rsid w:val="00361C9C"/>
    <w:rsid w:val="003621D5"/>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5EA"/>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2C2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3F"/>
    <w:rsid w:val="005849E3"/>
    <w:rsid w:val="005850D7"/>
    <w:rsid w:val="0058522F"/>
    <w:rsid w:val="00585282"/>
    <w:rsid w:val="00586266"/>
    <w:rsid w:val="0058703B"/>
    <w:rsid w:val="00595EDE"/>
    <w:rsid w:val="00596E2B"/>
    <w:rsid w:val="005A0CBA"/>
    <w:rsid w:val="005A0E87"/>
    <w:rsid w:val="005A2022"/>
    <w:rsid w:val="005A3272"/>
    <w:rsid w:val="005A5193"/>
    <w:rsid w:val="005A6034"/>
    <w:rsid w:val="005A6AD2"/>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5174"/>
    <w:rsid w:val="006273E4"/>
    <w:rsid w:val="00631F82"/>
    <w:rsid w:val="00633B59"/>
    <w:rsid w:val="00634EF4"/>
    <w:rsid w:val="006357D0"/>
    <w:rsid w:val="006358C8"/>
    <w:rsid w:val="0064133A"/>
    <w:rsid w:val="006416D1"/>
    <w:rsid w:val="00647FD7"/>
    <w:rsid w:val="00650080"/>
    <w:rsid w:val="00651F17"/>
    <w:rsid w:val="0065382D"/>
    <w:rsid w:val="00654061"/>
    <w:rsid w:val="00654B4D"/>
    <w:rsid w:val="0065559D"/>
    <w:rsid w:val="00655A40"/>
    <w:rsid w:val="00660D84"/>
    <w:rsid w:val="0066133A"/>
    <w:rsid w:val="00663196"/>
    <w:rsid w:val="0066378C"/>
    <w:rsid w:val="006700F0"/>
    <w:rsid w:val="006706EA"/>
    <w:rsid w:val="00670A48"/>
    <w:rsid w:val="0067167D"/>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3820"/>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6FA2"/>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1D2B"/>
    <w:rsid w:val="007F61D0"/>
    <w:rsid w:val="00800DD8"/>
    <w:rsid w:val="0080228F"/>
    <w:rsid w:val="00804C1B"/>
    <w:rsid w:val="0080595A"/>
    <w:rsid w:val="0080608A"/>
    <w:rsid w:val="008150A6"/>
    <w:rsid w:val="00815A8F"/>
    <w:rsid w:val="00817098"/>
    <w:rsid w:val="008178E6"/>
    <w:rsid w:val="0082249C"/>
    <w:rsid w:val="00824CCE"/>
    <w:rsid w:val="00826BD0"/>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14DD"/>
    <w:rsid w:val="00863BB7"/>
    <w:rsid w:val="008730FD"/>
    <w:rsid w:val="00873DA1"/>
    <w:rsid w:val="00875DDD"/>
    <w:rsid w:val="00881BC6"/>
    <w:rsid w:val="00882914"/>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0715B"/>
    <w:rsid w:val="0091053B"/>
    <w:rsid w:val="00912158"/>
    <w:rsid w:val="00912945"/>
    <w:rsid w:val="009144EE"/>
    <w:rsid w:val="00915D4C"/>
    <w:rsid w:val="009279B2"/>
    <w:rsid w:val="00935814"/>
    <w:rsid w:val="0094502D"/>
    <w:rsid w:val="00946561"/>
    <w:rsid w:val="00946B39"/>
    <w:rsid w:val="00947013"/>
    <w:rsid w:val="0095062C"/>
    <w:rsid w:val="00956EA9"/>
    <w:rsid w:val="00963922"/>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321C"/>
    <w:rsid w:val="009D43F3"/>
    <w:rsid w:val="009D4E9F"/>
    <w:rsid w:val="009D5D40"/>
    <w:rsid w:val="009D6B1B"/>
    <w:rsid w:val="009E107B"/>
    <w:rsid w:val="009E18D6"/>
    <w:rsid w:val="009E4DCA"/>
    <w:rsid w:val="009E53C8"/>
    <w:rsid w:val="009E7B92"/>
    <w:rsid w:val="009F19C0"/>
    <w:rsid w:val="009F433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676"/>
    <w:rsid w:val="00AA3F2E"/>
    <w:rsid w:val="00AA72F4"/>
    <w:rsid w:val="00AB10E7"/>
    <w:rsid w:val="00AB177A"/>
    <w:rsid w:val="00AB4D25"/>
    <w:rsid w:val="00AB5033"/>
    <w:rsid w:val="00AB5298"/>
    <w:rsid w:val="00AB5519"/>
    <w:rsid w:val="00AB6313"/>
    <w:rsid w:val="00AB71DD"/>
    <w:rsid w:val="00AC15C5"/>
    <w:rsid w:val="00AD0E75"/>
    <w:rsid w:val="00AE77EB"/>
    <w:rsid w:val="00AE7B2C"/>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6FB"/>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0F61"/>
    <w:rsid w:val="00C55FE8"/>
    <w:rsid w:val="00C620EE"/>
    <w:rsid w:val="00C63EC4"/>
    <w:rsid w:val="00C64CD9"/>
    <w:rsid w:val="00C670F8"/>
    <w:rsid w:val="00C6780B"/>
    <w:rsid w:val="00C73A90"/>
    <w:rsid w:val="00C76D49"/>
    <w:rsid w:val="00C80AD4"/>
    <w:rsid w:val="00C80B5E"/>
    <w:rsid w:val="00C82055"/>
    <w:rsid w:val="00C857F7"/>
    <w:rsid w:val="00C85BEF"/>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7E70"/>
    <w:rsid w:val="00DB4E26"/>
    <w:rsid w:val="00DB714B"/>
    <w:rsid w:val="00DC0372"/>
    <w:rsid w:val="00DC1025"/>
    <w:rsid w:val="00DC10F6"/>
    <w:rsid w:val="00DC1EB8"/>
    <w:rsid w:val="00DC3E45"/>
    <w:rsid w:val="00DC4598"/>
    <w:rsid w:val="00DD0722"/>
    <w:rsid w:val="00DD0B3D"/>
    <w:rsid w:val="00DD212F"/>
    <w:rsid w:val="00DE18F5"/>
    <w:rsid w:val="00DE4AE7"/>
    <w:rsid w:val="00DE6A99"/>
    <w:rsid w:val="00DE73D2"/>
    <w:rsid w:val="00DF5BFB"/>
    <w:rsid w:val="00DF5CD6"/>
    <w:rsid w:val="00E022DA"/>
    <w:rsid w:val="00E03BCB"/>
    <w:rsid w:val="00E10DC1"/>
    <w:rsid w:val="00E124DC"/>
    <w:rsid w:val="00E15A41"/>
    <w:rsid w:val="00E16825"/>
    <w:rsid w:val="00E22D5A"/>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4F16"/>
    <w:rsid w:val="00EC5EB9"/>
    <w:rsid w:val="00EC6006"/>
    <w:rsid w:val="00EC71A6"/>
    <w:rsid w:val="00EC73EB"/>
    <w:rsid w:val="00ED592E"/>
    <w:rsid w:val="00ED6ABD"/>
    <w:rsid w:val="00ED72E1"/>
    <w:rsid w:val="00ED731D"/>
    <w:rsid w:val="00EE3C0F"/>
    <w:rsid w:val="00EE5EB8"/>
    <w:rsid w:val="00EE662F"/>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3F7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7A8039"/>
  <w15:docId w15:val="{81BF50C9-CA99-43F2-AB3A-FDFDCD2A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93127">
      <w:bodyDiv w:val="1"/>
      <w:marLeft w:val="0"/>
      <w:marRight w:val="0"/>
      <w:marTop w:val="0"/>
      <w:marBottom w:val="0"/>
      <w:divBdr>
        <w:top w:val="none" w:sz="0" w:space="0" w:color="auto"/>
        <w:left w:val="none" w:sz="0" w:space="0" w:color="auto"/>
        <w:bottom w:val="none" w:sz="0" w:space="0" w:color="auto"/>
        <w:right w:val="none" w:sz="0" w:space="0" w:color="auto"/>
      </w:divBdr>
      <w:divsChild>
        <w:div w:id="1859195875">
          <w:marLeft w:val="446"/>
          <w:marRight w:val="0"/>
          <w:marTop w:val="0"/>
          <w:marBottom w:val="0"/>
          <w:divBdr>
            <w:top w:val="none" w:sz="0" w:space="0" w:color="auto"/>
            <w:left w:val="none" w:sz="0" w:space="0" w:color="auto"/>
            <w:bottom w:val="none" w:sz="0" w:space="0" w:color="auto"/>
            <w:right w:val="none" w:sz="0" w:space="0" w:color="auto"/>
          </w:divBdr>
        </w:div>
      </w:divsChild>
    </w:div>
    <w:div w:id="1156460502">
      <w:bodyDiv w:val="1"/>
      <w:marLeft w:val="0"/>
      <w:marRight w:val="0"/>
      <w:marTop w:val="0"/>
      <w:marBottom w:val="0"/>
      <w:divBdr>
        <w:top w:val="none" w:sz="0" w:space="0" w:color="auto"/>
        <w:left w:val="none" w:sz="0" w:space="0" w:color="auto"/>
        <w:bottom w:val="none" w:sz="0" w:space="0" w:color="auto"/>
        <w:right w:val="none" w:sz="0" w:space="0" w:color="auto"/>
      </w:divBdr>
      <w:divsChild>
        <w:div w:id="2121952666">
          <w:marLeft w:val="446"/>
          <w:marRight w:val="0"/>
          <w:marTop w:val="0"/>
          <w:marBottom w:val="0"/>
          <w:divBdr>
            <w:top w:val="none" w:sz="0" w:space="0" w:color="auto"/>
            <w:left w:val="none" w:sz="0" w:space="0" w:color="auto"/>
            <w:bottom w:val="none" w:sz="0" w:space="0" w:color="auto"/>
            <w:right w:val="none" w:sz="0" w:space="0" w:color="auto"/>
          </w:divBdr>
        </w:div>
      </w:divsChild>
    </w:div>
    <w:div w:id="1372069223">
      <w:bodyDiv w:val="1"/>
      <w:marLeft w:val="0"/>
      <w:marRight w:val="0"/>
      <w:marTop w:val="0"/>
      <w:marBottom w:val="0"/>
      <w:divBdr>
        <w:top w:val="none" w:sz="0" w:space="0" w:color="auto"/>
        <w:left w:val="none" w:sz="0" w:space="0" w:color="auto"/>
        <w:bottom w:val="none" w:sz="0" w:space="0" w:color="auto"/>
        <w:right w:val="none" w:sz="0" w:space="0" w:color="auto"/>
      </w:divBdr>
      <w:divsChild>
        <w:div w:id="191963337">
          <w:marLeft w:val="446"/>
          <w:marRight w:val="0"/>
          <w:marTop w:val="0"/>
          <w:marBottom w:val="0"/>
          <w:divBdr>
            <w:top w:val="none" w:sz="0" w:space="0" w:color="auto"/>
            <w:left w:val="none" w:sz="0" w:space="0" w:color="auto"/>
            <w:bottom w:val="none" w:sz="0" w:space="0" w:color="auto"/>
            <w:right w:val="none" w:sz="0" w:space="0" w:color="auto"/>
          </w:divBdr>
        </w:div>
        <w:div w:id="10025889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61F6388B3947589D37C5012C7051AB"/>
        <w:category>
          <w:name w:val="Allmänt"/>
          <w:gallery w:val="placeholder"/>
        </w:category>
        <w:types>
          <w:type w:val="bbPlcHdr"/>
        </w:types>
        <w:behaviors>
          <w:behavior w:val="content"/>
        </w:behaviors>
        <w:guid w:val="{89DF6FF1-A4FC-4A24-A632-87301CB9928A}"/>
      </w:docPartPr>
      <w:docPartBody>
        <w:p w:rsidR="00910C45" w:rsidRDefault="000E103E" w:rsidP="000E103E">
          <w:pPr>
            <w:pStyle w:val="8B61F6388B3947589D37C5012C7051AB"/>
          </w:pPr>
          <w:r>
            <w:rPr>
              <w:rStyle w:val="Platshllartext"/>
            </w:rPr>
            <w:t xml:space="preserve"> </w:t>
          </w:r>
        </w:p>
      </w:docPartBody>
    </w:docPart>
    <w:docPart>
      <w:docPartPr>
        <w:name w:val="79FDFDB0675047BABBB47DA995C794AE"/>
        <w:category>
          <w:name w:val="Allmänt"/>
          <w:gallery w:val="placeholder"/>
        </w:category>
        <w:types>
          <w:type w:val="bbPlcHdr"/>
        </w:types>
        <w:behaviors>
          <w:behavior w:val="content"/>
        </w:behaviors>
        <w:guid w:val="{068FAB7B-FC7C-4790-B6CF-6BA8E0809980}"/>
      </w:docPartPr>
      <w:docPartBody>
        <w:p w:rsidR="00910C45" w:rsidRDefault="000E103E" w:rsidP="000E103E">
          <w:pPr>
            <w:pStyle w:val="79FDFDB0675047BABBB47DA995C794AE1"/>
          </w:pPr>
          <w:r>
            <w:rPr>
              <w:rStyle w:val="Platshllartext"/>
            </w:rPr>
            <w:t xml:space="preserve"> </w:t>
          </w:r>
        </w:p>
      </w:docPartBody>
    </w:docPart>
    <w:docPart>
      <w:docPartPr>
        <w:name w:val="D95E83FA52CF4B58A78F9F87F054EFBE"/>
        <w:category>
          <w:name w:val="Allmänt"/>
          <w:gallery w:val="placeholder"/>
        </w:category>
        <w:types>
          <w:type w:val="bbPlcHdr"/>
        </w:types>
        <w:behaviors>
          <w:behavior w:val="content"/>
        </w:behaviors>
        <w:guid w:val="{198AD389-80AD-4CE7-BBB4-D5D87E5DAF03}"/>
      </w:docPartPr>
      <w:docPartBody>
        <w:p w:rsidR="00910C45" w:rsidRDefault="000E103E" w:rsidP="000E103E">
          <w:pPr>
            <w:pStyle w:val="D95E83FA52CF4B58A78F9F87F054EFBE1"/>
          </w:pPr>
          <w:r>
            <w:rPr>
              <w:rStyle w:val="Platshllartext"/>
            </w:rPr>
            <w:t xml:space="preserve"> </w:t>
          </w:r>
        </w:p>
      </w:docPartBody>
    </w:docPart>
    <w:docPart>
      <w:docPartPr>
        <w:name w:val="3116795DB09E41A6BF53E0676BAF89AC"/>
        <w:category>
          <w:name w:val="Allmänt"/>
          <w:gallery w:val="placeholder"/>
        </w:category>
        <w:types>
          <w:type w:val="bbPlcHdr"/>
        </w:types>
        <w:behaviors>
          <w:behavior w:val="content"/>
        </w:behaviors>
        <w:guid w:val="{89756005-4ED9-4E11-B90A-78D0B55FA5A9}"/>
      </w:docPartPr>
      <w:docPartBody>
        <w:p w:rsidR="00910C45" w:rsidRDefault="000E103E" w:rsidP="000E103E">
          <w:pPr>
            <w:pStyle w:val="3116795DB09E41A6BF53E0676BAF89AC"/>
          </w:pPr>
          <w:r>
            <w:rPr>
              <w:rStyle w:val="Platshllartext"/>
            </w:rPr>
            <w:t xml:space="preserve"> </w:t>
          </w:r>
        </w:p>
      </w:docPartBody>
    </w:docPart>
    <w:docPart>
      <w:docPartPr>
        <w:name w:val="0CD41DF93FD546A59678476E774EBCAF"/>
        <w:category>
          <w:name w:val="Allmänt"/>
          <w:gallery w:val="placeholder"/>
        </w:category>
        <w:types>
          <w:type w:val="bbPlcHdr"/>
        </w:types>
        <w:behaviors>
          <w:behavior w:val="content"/>
        </w:behaviors>
        <w:guid w:val="{6C56B0B4-A383-4952-84A3-BE013D480490}"/>
      </w:docPartPr>
      <w:docPartBody>
        <w:p w:rsidR="00910C45" w:rsidRDefault="000E103E" w:rsidP="000E103E">
          <w:pPr>
            <w:pStyle w:val="0CD41DF93FD546A59678476E774EBCA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6F03F4978E0476E9F4AA716065E06EB"/>
        <w:category>
          <w:name w:val="Allmänt"/>
          <w:gallery w:val="placeholder"/>
        </w:category>
        <w:types>
          <w:type w:val="bbPlcHdr"/>
        </w:types>
        <w:behaviors>
          <w:behavior w:val="content"/>
        </w:behaviors>
        <w:guid w:val="{4583A544-71B0-404B-B73A-FFC8CF79CD68}"/>
      </w:docPartPr>
      <w:docPartBody>
        <w:p w:rsidR="00910C45" w:rsidRDefault="000E103E" w:rsidP="000E103E">
          <w:pPr>
            <w:pStyle w:val="B6F03F4978E0476E9F4AA716065E06EB"/>
          </w:pPr>
          <w:r>
            <w:t xml:space="preserve"> </w:t>
          </w:r>
          <w:r>
            <w:rPr>
              <w:rStyle w:val="Platshllartext"/>
            </w:rPr>
            <w:t>Välj ett parti.</w:t>
          </w:r>
        </w:p>
      </w:docPartBody>
    </w:docPart>
    <w:docPart>
      <w:docPartPr>
        <w:name w:val="397AC6D16D8149F1A1D6C08AF9E96374"/>
        <w:category>
          <w:name w:val="Allmänt"/>
          <w:gallery w:val="placeholder"/>
        </w:category>
        <w:types>
          <w:type w:val="bbPlcHdr"/>
        </w:types>
        <w:behaviors>
          <w:behavior w:val="content"/>
        </w:behaviors>
        <w:guid w:val="{B87866AC-3792-4961-9F19-138EFDC7CC3F}"/>
      </w:docPartPr>
      <w:docPartBody>
        <w:p w:rsidR="00910C45" w:rsidRDefault="000E103E" w:rsidP="000E103E">
          <w:pPr>
            <w:pStyle w:val="397AC6D16D8149F1A1D6C08AF9E9637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83483808C474982B3B51D7800EFF8D7"/>
        <w:category>
          <w:name w:val="Allmänt"/>
          <w:gallery w:val="placeholder"/>
        </w:category>
        <w:types>
          <w:type w:val="bbPlcHdr"/>
        </w:types>
        <w:behaviors>
          <w:behavior w:val="content"/>
        </w:behaviors>
        <w:guid w:val="{08F200EB-E953-4B83-BA27-79E6429AFE5B}"/>
      </w:docPartPr>
      <w:docPartBody>
        <w:p w:rsidR="00910C45" w:rsidRDefault="000E103E" w:rsidP="000E103E">
          <w:pPr>
            <w:pStyle w:val="883483808C474982B3B51D7800EFF8D7"/>
          </w:pPr>
          <w:r>
            <w:rPr>
              <w:rStyle w:val="Platshllartext"/>
            </w:rPr>
            <w:t>Klicka här för att ange datum.</w:t>
          </w:r>
        </w:p>
      </w:docPartBody>
    </w:docPart>
    <w:docPart>
      <w:docPartPr>
        <w:name w:val="8014F36FE56A41E9B3C51AD281A7988A"/>
        <w:category>
          <w:name w:val="Allmänt"/>
          <w:gallery w:val="placeholder"/>
        </w:category>
        <w:types>
          <w:type w:val="bbPlcHdr"/>
        </w:types>
        <w:behaviors>
          <w:behavior w:val="content"/>
        </w:behaviors>
        <w:guid w:val="{6217AB4B-80BD-4A93-BEA6-A1D2BCA41073}"/>
      </w:docPartPr>
      <w:docPartBody>
        <w:p w:rsidR="00910C45" w:rsidRDefault="000E103E" w:rsidP="000E103E">
          <w:pPr>
            <w:pStyle w:val="8014F36FE56A41E9B3C51AD281A7988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3E"/>
    <w:rsid w:val="000E103E"/>
    <w:rsid w:val="00431E51"/>
    <w:rsid w:val="00554299"/>
    <w:rsid w:val="00910C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5E34CB61D24D9FAED909F363F3D3D4">
    <w:name w:val="EB5E34CB61D24D9FAED909F363F3D3D4"/>
    <w:rsid w:val="000E103E"/>
  </w:style>
  <w:style w:type="character" w:styleId="Platshllartext">
    <w:name w:val="Placeholder Text"/>
    <w:basedOn w:val="Standardstycketeckensnitt"/>
    <w:uiPriority w:val="99"/>
    <w:semiHidden/>
    <w:rsid w:val="000E103E"/>
    <w:rPr>
      <w:noProof w:val="0"/>
      <w:color w:val="808080"/>
    </w:rPr>
  </w:style>
  <w:style w:type="paragraph" w:customStyle="1" w:styleId="5673B2269B4C44E084D52FDAC08D614D">
    <w:name w:val="5673B2269B4C44E084D52FDAC08D614D"/>
    <w:rsid w:val="000E103E"/>
  </w:style>
  <w:style w:type="paragraph" w:customStyle="1" w:styleId="61C530A110F0459CBDDE6C8DA9082A2B">
    <w:name w:val="61C530A110F0459CBDDE6C8DA9082A2B"/>
    <w:rsid w:val="000E103E"/>
  </w:style>
  <w:style w:type="paragraph" w:customStyle="1" w:styleId="89617A3822794D85951A35EC899558C5">
    <w:name w:val="89617A3822794D85951A35EC899558C5"/>
    <w:rsid w:val="000E103E"/>
  </w:style>
  <w:style w:type="paragraph" w:customStyle="1" w:styleId="8B61F6388B3947589D37C5012C7051AB">
    <w:name w:val="8B61F6388B3947589D37C5012C7051AB"/>
    <w:rsid w:val="000E103E"/>
  </w:style>
  <w:style w:type="paragraph" w:customStyle="1" w:styleId="79FDFDB0675047BABBB47DA995C794AE">
    <w:name w:val="79FDFDB0675047BABBB47DA995C794AE"/>
    <w:rsid w:val="000E103E"/>
  </w:style>
  <w:style w:type="paragraph" w:customStyle="1" w:styleId="D83EF801BAD54E60A8D9A17A0409987F">
    <w:name w:val="D83EF801BAD54E60A8D9A17A0409987F"/>
    <w:rsid w:val="000E103E"/>
  </w:style>
  <w:style w:type="paragraph" w:customStyle="1" w:styleId="E720638160144215864E979FD08D52B7">
    <w:name w:val="E720638160144215864E979FD08D52B7"/>
    <w:rsid w:val="000E103E"/>
  </w:style>
  <w:style w:type="paragraph" w:customStyle="1" w:styleId="CFE073A1EAC947FBB0160274042EF8EF">
    <w:name w:val="CFE073A1EAC947FBB0160274042EF8EF"/>
    <w:rsid w:val="000E103E"/>
  </w:style>
  <w:style w:type="paragraph" w:customStyle="1" w:styleId="D95E83FA52CF4B58A78F9F87F054EFBE">
    <w:name w:val="D95E83FA52CF4B58A78F9F87F054EFBE"/>
    <w:rsid w:val="000E103E"/>
  </w:style>
  <w:style w:type="paragraph" w:customStyle="1" w:styleId="3116795DB09E41A6BF53E0676BAF89AC">
    <w:name w:val="3116795DB09E41A6BF53E0676BAF89AC"/>
    <w:rsid w:val="000E103E"/>
  </w:style>
  <w:style w:type="paragraph" w:customStyle="1" w:styleId="79FDFDB0675047BABBB47DA995C794AE1">
    <w:name w:val="79FDFDB0675047BABBB47DA995C794AE1"/>
    <w:rsid w:val="000E10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95E83FA52CF4B58A78F9F87F054EFBE1">
    <w:name w:val="D95E83FA52CF4B58A78F9F87F054EFBE1"/>
    <w:rsid w:val="000E10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D41DF93FD546A59678476E774EBCAF">
    <w:name w:val="0CD41DF93FD546A59678476E774EBCAF"/>
    <w:rsid w:val="000E103E"/>
  </w:style>
  <w:style w:type="paragraph" w:customStyle="1" w:styleId="B6F03F4978E0476E9F4AA716065E06EB">
    <w:name w:val="B6F03F4978E0476E9F4AA716065E06EB"/>
    <w:rsid w:val="000E103E"/>
  </w:style>
  <w:style w:type="paragraph" w:customStyle="1" w:styleId="18CD182CE15F40B5B8306B8E6CA492B0">
    <w:name w:val="18CD182CE15F40B5B8306B8E6CA492B0"/>
    <w:rsid w:val="000E103E"/>
  </w:style>
  <w:style w:type="paragraph" w:customStyle="1" w:styleId="7175BDB33A194EEAA384392443020CC9">
    <w:name w:val="7175BDB33A194EEAA384392443020CC9"/>
    <w:rsid w:val="000E103E"/>
  </w:style>
  <w:style w:type="paragraph" w:customStyle="1" w:styleId="397AC6D16D8149F1A1D6C08AF9E96374">
    <w:name w:val="397AC6D16D8149F1A1D6C08AF9E96374"/>
    <w:rsid w:val="000E103E"/>
  </w:style>
  <w:style w:type="paragraph" w:customStyle="1" w:styleId="883483808C474982B3B51D7800EFF8D7">
    <w:name w:val="883483808C474982B3B51D7800EFF8D7"/>
    <w:rsid w:val="000E103E"/>
  </w:style>
  <w:style w:type="paragraph" w:customStyle="1" w:styleId="8014F36FE56A41E9B3C51AD281A7988A">
    <w:name w:val="8014F36FE56A41E9B3C51AD281A7988A"/>
    <w:rsid w:val="000E1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0a3fa5dc-9702-46a3-bf98-e24daa487ef3</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1EDF7824208DD4BB8C34EF349921090" ma:contentTypeVersion="32" ma:contentTypeDescription="Skapa nytt dokument med möjlighet att välja RK-mall" ma:contentTypeScope="" ma:versionID="9f170f7a752a6ce7781321e4cd816762">
  <xsd:schema xmlns:xsd="http://www.w3.org/2001/XMLSchema" xmlns:xs="http://www.w3.org/2001/XMLSchema" xmlns:p="http://schemas.microsoft.com/office/2006/metadata/properties" xmlns:ns3="4e9c2f0c-7bf8-49af-8356-cbf363fc78a7" xmlns:ns4="cc625d36-bb37-4650-91b9-0c96159295ba" xmlns:ns5="18f3d968-6251-40b0-9f11-012b293496c2" xmlns:ns6="860e4c83-59ce-4420-a61e-371951efc959" xmlns:ns7="0d84be90-394b-471d-a817-212aa87a77c1" targetNamespace="http://schemas.microsoft.com/office/2006/metadata/properties" ma:root="true" ma:fieldsID="fdd1f1ebffa7c8352a6d8ee02856def6" ns3:_="" ns4:_="" ns5:_="" ns6:_="" ns7:_="">
    <xsd:import namespace="4e9c2f0c-7bf8-49af-8356-cbf363fc78a7"/>
    <xsd:import namespace="cc625d36-bb37-4650-91b9-0c96159295ba"/>
    <xsd:import namespace="18f3d968-6251-40b0-9f11-012b293496c2"/>
    <xsd:import namespace="860e4c83-59ce-4420-a61e-371951efc959"/>
    <xsd:import namespace="0d84be90-394b-471d-a817-212aa87a77c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3" nillable="true" ma:displayName="Nyckelord" ma:internalName="RKNyckelord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4"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2021-05-26T00:00:00</HeaderDate>
    <Office/>
    <Dnr>A2021/01188/A</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2021-05-26T00:00:00</HeaderDate>
    <Office/>
    <Dnr>A2021/01188/A</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E9A59-96B2-4CF7-A0B6-2179242504DC}"/>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B864F1DF-CB59-417D-9A84-E8B0FC9F77FD}"/>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13957CE3-BDB2-4EF3-842E-BD7F0402C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60e4c83-59ce-4420-a61e-371951efc959"/>
    <ds:schemaRef ds:uri="0d84be90-394b-471d-a817-212aa87a7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F86F66-E1A0-48D9-9E7C-E31C7B42044E}">
  <ds:schemaRefs>
    <ds:schemaRef ds:uri="http://lp/documentinfo/RK"/>
  </ds:schemaRefs>
</ds:datastoreItem>
</file>

<file path=customXml/itemProps7.xml><?xml version="1.0" encoding="utf-8"?>
<ds:datastoreItem xmlns:ds="http://schemas.openxmlformats.org/officeDocument/2006/customXml" ds:itemID="{D3F86F66-E1A0-48D9-9E7C-E31C7B42044E}"/>
</file>

<file path=customXml/itemProps8.xml><?xml version="1.0" encoding="utf-8"?>
<ds:datastoreItem xmlns:ds="http://schemas.openxmlformats.org/officeDocument/2006/customXml" ds:itemID="{08606D60-475B-4998-A5B6-E27779418691}"/>
</file>

<file path=docProps/app.xml><?xml version="1.0" encoding="utf-8"?>
<Properties xmlns="http://schemas.openxmlformats.org/officeDocument/2006/extended-properties" xmlns:vt="http://schemas.openxmlformats.org/officeDocument/2006/docPropsVTypes">
  <Template>RK Basmall</Template>
  <TotalTime>0</TotalTime>
  <Pages>3</Pages>
  <Words>786</Words>
  <Characters>4171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2020.21.2915__Svar_Bristande integration som ökar fattigdom och kostnader_Katarina Brännström (M).docx</dc:title>
  <dc:subject/>
  <dc:creator>Maria Hansson</dc:creator>
  <cp:keywords/>
  <dc:description/>
  <cp:lastModifiedBy>Maria Hansson</cp:lastModifiedBy>
  <cp:revision>6</cp:revision>
  <dcterms:created xsi:type="dcterms:W3CDTF">2021-05-26T07:51:00Z</dcterms:created>
  <dcterms:modified xsi:type="dcterms:W3CDTF">2021-05-26T09:33:00Z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e8178081-4506-4888-8cf7-edb30e0db34d</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