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D2525" w:rsidP="00DA0661">
      <w:pPr>
        <w:pStyle w:val="Title"/>
      </w:pPr>
      <w:bookmarkStart w:id="0" w:name="Start"/>
      <w:bookmarkEnd w:id="0"/>
      <w:r>
        <w:t xml:space="preserve">Svar på fråga 2021/22:1605 av </w:t>
      </w:r>
      <w:r w:rsidR="00F308E7">
        <w:t>Jens Holm</w:t>
      </w:r>
      <w:r>
        <w:t xml:space="preserve"> (</w:t>
      </w:r>
      <w:r w:rsidR="00F308E7">
        <w:t>V</w:t>
      </w:r>
      <w:r>
        <w:t>)</w:t>
      </w:r>
      <w:r>
        <w:br/>
      </w:r>
      <w:r w:rsidR="00F308E7">
        <w:t>Ekocid och Stockholm+50</w:t>
      </w:r>
    </w:p>
    <w:p w:rsidR="00AD207D" w:rsidP="002749F7">
      <w:pPr>
        <w:pStyle w:val="BodyText"/>
      </w:pPr>
      <w:r>
        <w:t>Jens Holm har frågat mig om jag avser att specifikt framhålla behovet av en ekocidlagstiftning under miljökonferensen Stockholm+50.</w:t>
      </w:r>
    </w:p>
    <w:p w:rsidR="00BA1820" w:rsidP="00AD207D">
      <w:pPr>
        <w:pStyle w:val="BodyText"/>
      </w:pPr>
      <w:r>
        <w:t xml:space="preserve">Regeringen delar uppfattningen att det finns behov av bättre internationella juridiska ramverk för att skydda miljön. </w:t>
      </w:r>
      <w:r>
        <w:t>A</w:t>
      </w:r>
      <w:r w:rsidR="008B5D3A">
        <w:t>v den anledningen</w:t>
      </w:r>
      <w:r>
        <w:t xml:space="preserve"> driver regeringen aktivt på för en ambitiös klimat- och miljöpolitik inom ramen för de pågående internationella processer där dessa frågor hanteras</w:t>
      </w:r>
      <w:r w:rsidR="00123467">
        <w:t xml:space="preserve"> och</w:t>
      </w:r>
      <w:r>
        <w:t xml:space="preserve"> där </w:t>
      </w:r>
      <w:r w:rsidR="00443577">
        <w:t>Sverige</w:t>
      </w:r>
      <w:r w:rsidR="00123467">
        <w:t xml:space="preserve"> gör skillnad</w:t>
      </w:r>
      <w:r w:rsidR="008B5D3A">
        <w:t>,</w:t>
      </w:r>
      <w:r>
        <w:t xml:space="preserve"> exempelvis</w:t>
      </w:r>
      <w:r w:rsidR="008B5D3A">
        <w:t xml:space="preserve"> i arbetet med</w:t>
      </w:r>
      <w:r>
        <w:t xml:space="preserve"> FN:s klimatkonvention och FN:s konvention om biologisk mångfald</w:t>
      </w:r>
      <w:r w:rsidR="006B0671">
        <w:t xml:space="preserve"> samt inom EU</w:t>
      </w:r>
      <w:r w:rsidR="008B5D3A">
        <w:t xml:space="preserve">. </w:t>
      </w:r>
      <w:r w:rsidR="00123467">
        <w:t>Dessutom har S</w:t>
      </w:r>
      <w:r w:rsidR="008B5D3A">
        <w:t xml:space="preserve">verige i oktober 2021 ställt sig bakom en </w:t>
      </w:r>
      <w:r>
        <w:t xml:space="preserve">banbrytande </w:t>
      </w:r>
      <w:r w:rsidR="008B5D3A">
        <w:t xml:space="preserve">resolution i FN:s råd för mänskliga rättigheter varigenom rätten till en hälsosam miljö för första gången erkändes som en mänsklig rättighet. </w:t>
      </w:r>
    </w:p>
    <w:p w:rsidR="004D76C5" w:rsidP="004D76C5">
      <w:pPr>
        <w:pStyle w:val="BodyText"/>
      </w:pPr>
      <w:r>
        <w:t xml:space="preserve">En del av regeringens </w:t>
      </w:r>
      <w:r w:rsidR="00FB6BEF">
        <w:t xml:space="preserve">starka </w:t>
      </w:r>
      <w:r>
        <w:t>engagemang i dessa frågor är</w:t>
      </w:r>
      <w:r w:rsidR="00443577">
        <w:t xml:space="preserve"> </w:t>
      </w:r>
      <w:r>
        <w:t>initiativet</w:t>
      </w:r>
      <w:r w:rsidR="00443577">
        <w:t xml:space="preserve"> att Sverige</w:t>
      </w:r>
      <w:r>
        <w:t>, tillsammans med Kenya,</w:t>
      </w:r>
      <w:r w:rsidR="00443577">
        <w:t xml:space="preserve"> </w:t>
      </w:r>
      <w:r w:rsidR="00FB6BEF">
        <w:t xml:space="preserve">nästa vecka </w:t>
      </w:r>
      <w:r>
        <w:t>stå</w:t>
      </w:r>
      <w:r w:rsidR="00443577">
        <w:t>r</w:t>
      </w:r>
      <w:r>
        <w:t xml:space="preserve"> värd för FN-mötet Stockholm+50 som bland annat syftar till att</w:t>
      </w:r>
      <w:r w:rsidRPr="00BA1820">
        <w:t xml:space="preserve"> öka takten i omställningen mot hållbara och gröna samhällen, fler jobb och en miljö i balans för alla, där ingen lämnas utanför</w:t>
      </w:r>
      <w:r>
        <w:t>.</w:t>
      </w:r>
      <w:r w:rsidR="00975230">
        <w:t xml:space="preserve"> </w:t>
      </w:r>
      <w:r w:rsidR="00BE7956">
        <w:t>F</w:t>
      </w:r>
      <w:r w:rsidR="00443577">
        <w:t>rågan</w:t>
      </w:r>
      <w:r w:rsidRPr="00F00FA6" w:rsidR="00F00FA6">
        <w:t xml:space="preserve"> om </w:t>
      </w:r>
      <w:r w:rsidR="00BE7956">
        <w:t>bättre</w:t>
      </w:r>
      <w:r w:rsidRPr="00F00FA6" w:rsidR="00F00FA6">
        <w:t xml:space="preserve"> möjligheter att </w:t>
      </w:r>
      <w:r w:rsidR="00443577">
        <w:t>sanktionera</w:t>
      </w:r>
      <w:r w:rsidRPr="00F00FA6" w:rsidR="00F00FA6">
        <w:t xml:space="preserve"> </w:t>
      </w:r>
      <w:r w:rsidR="005A756C">
        <w:t>storskalig miljöförstörelse</w:t>
      </w:r>
      <w:r w:rsidRPr="00F00FA6" w:rsidR="00F00FA6">
        <w:t xml:space="preserve"> </w:t>
      </w:r>
      <w:r w:rsidR="00BE7956">
        <w:t xml:space="preserve">och </w:t>
      </w:r>
      <w:r w:rsidR="008519C2">
        <w:t xml:space="preserve">att </w:t>
      </w:r>
      <w:r w:rsidR="007E1688">
        <w:t>tillskapa</w:t>
      </w:r>
      <w:r w:rsidR="00BE7956">
        <w:t xml:space="preserve"> </w:t>
      </w:r>
      <w:r>
        <w:t>ekocid som ett</w:t>
      </w:r>
      <w:r w:rsidR="00BE7956">
        <w:t xml:space="preserve"> internationellt brott, har fått en ökad uppslutning under de senaste åren. </w:t>
      </w:r>
      <w:r>
        <w:t xml:space="preserve">Att </w:t>
      </w:r>
      <w:r w:rsidR="00116B08">
        <w:t>inrätta</w:t>
      </w:r>
      <w:r>
        <w:t xml:space="preserve"> brottet ekocid </w:t>
      </w:r>
      <w:r w:rsidR="00F23712">
        <w:t>genom</w:t>
      </w:r>
      <w:r>
        <w:t xml:space="preserve"> ett tillägg </w:t>
      </w:r>
      <w:r w:rsidRPr="00F00FA6" w:rsidR="00F23712">
        <w:t xml:space="preserve">i stadgan för Internationella brottmålsdomstolen (Romstadgan) </w:t>
      </w:r>
      <w:r>
        <w:t xml:space="preserve">är ett innovativt förslag och del i en viktig debatt om hur vi ska kunna komma </w:t>
      </w:r>
      <w:r>
        <w:t>tillrätta</w:t>
      </w:r>
      <w:r>
        <w:t xml:space="preserve"> med storskalig förstörelse av jordens ekosystem. </w:t>
      </w:r>
      <w:bookmarkStart w:id="1" w:name="_Hlk104187319"/>
      <w:r>
        <w:t xml:space="preserve">Att arbeta med att utveckla det folkrättsliga regelverket är </w:t>
      </w:r>
      <w:r w:rsidR="00AF28AC">
        <w:t xml:space="preserve">samtidigt </w:t>
      </w:r>
      <w:r>
        <w:t>ett arbete som kräver att det finns en bred samsyn bland många stater för att nå framgång</w:t>
      </w:r>
      <w:r w:rsidR="00AF28AC">
        <w:t xml:space="preserve"> </w:t>
      </w:r>
      <w:r w:rsidR="00AF28AC">
        <w:rPr>
          <w:i/>
          <w:iCs/>
        </w:rPr>
        <w:t xml:space="preserve">– </w:t>
      </w:r>
      <w:r w:rsidRPr="00975230" w:rsidR="00AF28AC">
        <w:t>annars är risken att man befäster att</w:t>
      </w:r>
      <w:r w:rsidR="00717FE3">
        <w:t xml:space="preserve"> inrättande</w:t>
      </w:r>
      <w:r w:rsidR="000246AB">
        <w:t>t</w:t>
      </w:r>
      <w:r w:rsidR="00717FE3">
        <w:t xml:space="preserve"> av</w:t>
      </w:r>
      <w:r w:rsidRPr="00975230" w:rsidR="00AF28AC">
        <w:t xml:space="preserve"> ett sådant brott inte har </w:t>
      </w:r>
      <w:r w:rsidRPr="00975230" w:rsidR="00AF28AC">
        <w:t xml:space="preserve">internationellt stöd. </w:t>
      </w:r>
      <w:bookmarkEnd w:id="1"/>
      <w:r>
        <w:t xml:space="preserve">Romstadgan utgör ett framgångsrikt resultat av en balanserad och svårförhandlad kompromiss som till stora delar bestod i en kodifiering av redan existerande grova och allvarliga brott och det kan </w:t>
      </w:r>
      <w:r w:rsidR="00FB6BEF">
        <w:t xml:space="preserve">därför </w:t>
      </w:r>
      <w:r w:rsidR="009C65EA">
        <w:t>innebära</w:t>
      </w:r>
      <w:r w:rsidR="00FB6BEF">
        <w:t xml:space="preserve"> utmaning</w:t>
      </w:r>
      <w:r w:rsidR="00A77250">
        <w:t>ar</w:t>
      </w:r>
      <w:r>
        <w:t xml:space="preserve"> att öppna upp denna stadga. </w:t>
      </w:r>
    </w:p>
    <w:p w:rsidR="004D76C5" w:rsidP="004D76C5">
      <w:pPr>
        <w:pStyle w:val="BodyText"/>
      </w:pPr>
      <w:r>
        <w:t>Regeringen följer utvecklingen av frågan noga. Om</w:t>
      </w:r>
      <w:r w:rsidR="00F23712">
        <w:t xml:space="preserve"> </w:t>
      </w:r>
      <w:r w:rsidR="00AF28AC">
        <w:t>det i framtiden</w:t>
      </w:r>
      <w:r>
        <w:t xml:space="preserve"> finns</w:t>
      </w:r>
      <w:r w:rsidR="00F23712">
        <w:t xml:space="preserve"> </w:t>
      </w:r>
      <w:r>
        <w:t xml:space="preserve">förutsättningar att </w:t>
      </w:r>
      <w:r w:rsidR="00116B08">
        <w:t>inrätta</w:t>
      </w:r>
      <w:r>
        <w:t xml:space="preserve"> ekocid som ett internationellt brott, avser </w:t>
      </w:r>
      <w:r w:rsidR="00F23712">
        <w:t>regeringen</w:t>
      </w:r>
      <w:r>
        <w:t xml:space="preserve"> </w:t>
      </w:r>
      <w:r w:rsidR="00F23712">
        <w:t>att vara en</w:t>
      </w:r>
      <w:r>
        <w:t xml:space="preserve"> aktiv del i diskussionen för detta.</w:t>
      </w:r>
    </w:p>
    <w:p w:rsidR="00AD207D" w:rsidP="00241C2C">
      <w:pPr>
        <w:pStyle w:val="BodyText"/>
      </w:pPr>
      <w:r>
        <w:t xml:space="preserve">Stockholm den </w:t>
      </w:r>
      <w:sdt>
        <w:sdtPr>
          <w:id w:val="-1225218591"/>
          <w:placeholder>
            <w:docPart w:val="71B0C35B01AA4C3391503E9ED9B283E9"/>
          </w:placeholder>
          <w:dataBinding w:xpath="/ns0:DocumentInfo[1]/ns0:BaseInfo[1]/ns0:HeaderDate[1]" w:storeItemID="{E3537651-DF16-49BB-9E3A-031FA201B321}" w:prefixMappings="xmlns:ns0='http://lp/documentinfo/RK' "/>
          <w:date w:fullDate="2022-05-2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519C2">
            <w:t>25 maj 2022</w:t>
          </w:r>
        </w:sdtContent>
      </w:sdt>
    </w:p>
    <w:p w:rsidR="00AD207D" w:rsidP="00422A41">
      <w:pPr>
        <w:pStyle w:val="BodyText"/>
      </w:pPr>
      <w:r>
        <w:t>Annika Strandhäll</w:t>
      </w:r>
    </w:p>
    <w:p w:rsidR="004D2525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D252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D2525" w:rsidRPr="007D73AB" w:rsidP="00340DE0">
          <w:pPr>
            <w:pStyle w:val="Header"/>
          </w:pPr>
        </w:p>
      </w:tc>
      <w:tc>
        <w:tcPr>
          <w:tcW w:w="1134" w:type="dxa"/>
        </w:tcPr>
        <w:p w:rsidR="004D252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D252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D2525" w:rsidRPr="00710A6C" w:rsidP="00EE3C0F">
          <w:pPr>
            <w:pStyle w:val="Header"/>
            <w:rPr>
              <w:b/>
            </w:rPr>
          </w:pPr>
        </w:p>
        <w:p w:rsidR="004D2525" w:rsidP="00EE3C0F">
          <w:pPr>
            <w:pStyle w:val="Header"/>
          </w:pPr>
        </w:p>
        <w:p w:rsidR="004D2525" w:rsidP="00EE3C0F">
          <w:pPr>
            <w:pStyle w:val="Header"/>
          </w:pPr>
        </w:p>
        <w:p w:rsidR="004D252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B7C37EF4F75453CA2CBC419FE07C39C"/>
            </w:placeholder>
            <w:dataBinding w:xpath="/ns0:DocumentInfo[1]/ns0:BaseInfo[1]/ns0:Dnr[1]" w:storeItemID="{E3537651-DF16-49BB-9E3A-031FA201B321}" w:prefixMappings="xmlns:ns0='http://lp/documentinfo/RK' "/>
            <w:text/>
          </w:sdtPr>
          <w:sdtContent>
            <w:p w:rsidR="004D2525" w:rsidP="00EE3C0F">
              <w:pPr>
                <w:pStyle w:val="Header"/>
              </w:pPr>
              <w:r>
                <w:t>M2022/</w:t>
              </w:r>
              <w:r w:rsidR="00BB5F21">
                <w:t>01077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1668A3400C545619239C04E5EBA9951"/>
            </w:placeholder>
            <w:showingPlcHdr/>
            <w:dataBinding w:xpath="/ns0:DocumentInfo[1]/ns0:BaseInfo[1]/ns0:DocNumber[1]" w:storeItemID="{E3537651-DF16-49BB-9E3A-031FA201B321}" w:prefixMappings="xmlns:ns0='http://lp/documentinfo/RK' "/>
            <w:text/>
          </w:sdtPr>
          <w:sdtContent>
            <w:p w:rsidR="004D252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D2525" w:rsidP="00EE3C0F">
          <w:pPr>
            <w:pStyle w:val="Header"/>
          </w:pPr>
        </w:p>
      </w:tc>
      <w:tc>
        <w:tcPr>
          <w:tcW w:w="1134" w:type="dxa"/>
        </w:tcPr>
        <w:p w:rsidR="004D2525" w:rsidP="0094502D">
          <w:pPr>
            <w:pStyle w:val="Header"/>
          </w:pPr>
        </w:p>
        <w:p w:rsidR="004D252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rFonts w:asciiTheme="minorHAnsi" w:hAnsiTheme="minorHAnsi"/>
              <w:b/>
              <w:sz w:val="25"/>
            </w:rPr>
            <w:alias w:val="SenderText"/>
            <w:tag w:val="ccRKShow_SenderText"/>
            <w:id w:val="1374046025"/>
            <w:placeholder>
              <w:docPart w:val="41948C81FDB242FCAD51917B02EDDBE8"/>
            </w:placeholder>
            <w:richText/>
          </w:sdtPr>
          <w:sdtEndPr>
            <w:rPr>
              <w:b w:val="0"/>
            </w:rPr>
          </w:sdtEndPr>
          <w:sdtContent>
            <w:p w:rsidR="00AD207D" w:rsidRPr="00AD207D" w:rsidP="00340DE0">
              <w:pPr>
                <w:pStyle w:val="Header"/>
                <w:rPr>
                  <w:b/>
                </w:rPr>
              </w:pPr>
              <w:r w:rsidRPr="00AD207D">
                <w:rPr>
                  <w:b/>
                </w:rPr>
                <w:t>Miljödepartementet</w:t>
              </w:r>
            </w:p>
            <w:p w:rsidR="008B2797" w:rsidP="008B2797">
              <w:r w:rsidRPr="00AD207D">
                <w:t>Klimat- och miljöministern</w:t>
              </w:r>
            </w:p>
          </w:sdtContent>
        </w:sdt>
        <w:p w:rsidR="00831459" w:rsidP="00831459"/>
        <w:p w:rsidR="00831459" w:rsidRPr="00831459" w:rsidP="00831459">
          <w:pPr>
            <w:jc w:val="center"/>
          </w:pPr>
        </w:p>
      </w:tc>
      <w:sdt>
        <w:sdtPr>
          <w:alias w:val="Recipient"/>
          <w:tag w:val="ccRKShow_Recipient"/>
          <w:id w:val="-28344517"/>
          <w:placeholder>
            <w:docPart w:val="567C6CC77C2A450DB73AD36D99566F54"/>
          </w:placeholder>
          <w:dataBinding w:xpath="/ns0:DocumentInfo[1]/ns0:BaseInfo[1]/ns0:Recipient[1]" w:storeItemID="{E3537651-DF16-49BB-9E3A-031FA201B321}" w:prefixMappings="xmlns:ns0='http://lp/documentinfo/RK' "/>
          <w:text w:multiLine="1"/>
        </w:sdtPr>
        <w:sdtContent>
          <w:tc>
            <w:tcPr>
              <w:tcW w:w="3170" w:type="dxa"/>
            </w:tcPr>
            <w:p w:rsidR="004D252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D252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7C37EF4F75453CA2CBC419FE07C3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0C3AB2-4BB1-4EFE-B639-EADCFAB7528E}"/>
      </w:docPartPr>
      <w:docPartBody>
        <w:p w:rsidR="00E5547B" w:rsidP="00584A32">
          <w:pPr>
            <w:pStyle w:val="4B7C37EF4F75453CA2CBC419FE07C39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668A3400C545619239C04E5EBA99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A7D10-4A09-4ABE-B00F-A3596118F725}"/>
      </w:docPartPr>
      <w:docPartBody>
        <w:p w:rsidR="00E5547B" w:rsidP="00584A32">
          <w:pPr>
            <w:pStyle w:val="81668A3400C545619239C04E5EBA995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948C81FDB242FCAD51917B02EDDB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B9980B-6C9F-46D8-89CA-B4650318BE2F}"/>
      </w:docPartPr>
      <w:docPartBody>
        <w:p w:rsidR="00E5547B" w:rsidP="00584A32">
          <w:pPr>
            <w:pStyle w:val="41948C81FDB242FCAD51917B02EDDBE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7C6CC77C2A450DB73AD36D99566F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7FDED1-CBF7-40F6-A059-D751CC0CB57E}"/>
      </w:docPartPr>
      <w:docPartBody>
        <w:p w:rsidR="00E5547B" w:rsidP="00584A32">
          <w:pPr>
            <w:pStyle w:val="567C6CC77C2A450DB73AD36D99566F5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B0C35B01AA4C3391503E9ED9B283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912FE5-07C5-4A36-9764-B01DDD3F66B7}"/>
      </w:docPartPr>
      <w:docPartBody>
        <w:p w:rsidR="00E5547B" w:rsidP="00584A32">
          <w:pPr>
            <w:pStyle w:val="71B0C35B01AA4C3391503E9ED9B283E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A32"/>
    <w:rPr>
      <w:noProof w:val="0"/>
      <w:color w:val="808080"/>
    </w:rPr>
  </w:style>
  <w:style w:type="paragraph" w:customStyle="1" w:styleId="4B7C37EF4F75453CA2CBC419FE07C39C">
    <w:name w:val="4B7C37EF4F75453CA2CBC419FE07C39C"/>
    <w:rsid w:val="00584A32"/>
  </w:style>
  <w:style w:type="paragraph" w:customStyle="1" w:styleId="567C6CC77C2A450DB73AD36D99566F54">
    <w:name w:val="567C6CC77C2A450DB73AD36D99566F54"/>
    <w:rsid w:val="00584A32"/>
  </w:style>
  <w:style w:type="paragraph" w:customStyle="1" w:styleId="81668A3400C545619239C04E5EBA99511">
    <w:name w:val="81668A3400C545619239C04E5EBA99511"/>
    <w:rsid w:val="00584A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1948C81FDB242FCAD51917B02EDDBE81">
    <w:name w:val="41948C81FDB242FCAD51917B02EDDBE81"/>
    <w:rsid w:val="00584A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1B0C35B01AA4C3391503E9ED9B283E9">
    <w:name w:val="71B0C35B01AA4C3391503E9ED9B283E9"/>
    <w:rsid w:val="00584A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Klimat- och miljöministern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2022-05-25T00:00:00</HeaderDate>
    <Office/>
    <Dnr>M2022/01077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3e87c13e-0221-4898-ba6c-679b720a0af1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FCC13-1D47-4B38-B2E4-8A75B87CA54C}"/>
</file>

<file path=customXml/itemProps2.xml><?xml version="1.0" encoding="utf-8"?>
<ds:datastoreItem xmlns:ds="http://schemas.openxmlformats.org/officeDocument/2006/customXml" ds:itemID="{BA62B46B-3C3F-4D00-BE34-127661C028CD}"/>
</file>

<file path=customXml/itemProps3.xml><?xml version="1.0" encoding="utf-8"?>
<ds:datastoreItem xmlns:ds="http://schemas.openxmlformats.org/officeDocument/2006/customXml" ds:itemID="{E3537651-DF16-49BB-9E3A-031FA201B321}"/>
</file>

<file path=customXml/itemProps4.xml><?xml version="1.0" encoding="utf-8"?>
<ds:datastoreItem xmlns:ds="http://schemas.openxmlformats.org/officeDocument/2006/customXml" ds:itemID="{176E0750-5452-40BC-A344-DC1D9267FF34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370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2021_22 - 1605 Ekocid och Stockholm+50 - svar.docx</dc:title>
  <cp:revision>3</cp:revision>
  <cp:lastPrinted>2022-05-20T10:15:00Z</cp:lastPrinted>
  <dcterms:created xsi:type="dcterms:W3CDTF">2022-05-24T13:30:00Z</dcterms:created>
  <dcterms:modified xsi:type="dcterms:W3CDTF">2022-05-24T13:46:00Z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