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18EB" w14:textId="37DCAA95" w:rsidR="00653C52" w:rsidRDefault="00653C52" w:rsidP="00DA0661">
      <w:pPr>
        <w:pStyle w:val="Rubrik"/>
      </w:pPr>
      <w:bookmarkStart w:id="0" w:name="Start"/>
      <w:bookmarkEnd w:id="0"/>
      <w:r>
        <w:t>Svar på fråga 2017/18:1222 av Sofia Damm (KD)</w:t>
      </w:r>
      <w:r>
        <w:br/>
        <w:t>Regeringens syn på den politiska utvecklingen på Kuba</w:t>
      </w:r>
    </w:p>
    <w:p w14:paraId="04CDE6E3" w14:textId="19C914E7" w:rsidR="00653C52" w:rsidRPr="00653C52" w:rsidRDefault="00653C52" w:rsidP="00653C52">
      <w:pPr>
        <w:pStyle w:val="RKnormal"/>
        <w:spacing w:line="276" w:lineRule="auto"/>
        <w:rPr>
          <w:rFonts w:asciiTheme="minorHAnsi" w:hAnsiTheme="minorHAnsi"/>
          <w:sz w:val="25"/>
          <w:szCs w:val="25"/>
        </w:rPr>
      </w:pPr>
      <w:r w:rsidRPr="00653C52">
        <w:rPr>
          <w:rFonts w:asciiTheme="minorHAnsi" w:hAnsiTheme="minorHAnsi"/>
          <w:sz w:val="25"/>
          <w:szCs w:val="25"/>
        </w:rPr>
        <w:t xml:space="preserve">Sofia Damm har frågat mig hur jag och regeringen ser på möjligheten till demokratisk utveckling under Kubas nye president Miguel </w:t>
      </w:r>
      <w:proofErr w:type="spellStart"/>
      <w:r w:rsidRPr="00653C52">
        <w:rPr>
          <w:rFonts w:asciiTheme="minorHAnsi" w:hAnsiTheme="minorHAnsi"/>
          <w:sz w:val="25"/>
          <w:szCs w:val="25"/>
        </w:rPr>
        <w:t>Díaz-Canel</w:t>
      </w:r>
      <w:proofErr w:type="spellEnd"/>
      <w:r w:rsidRPr="00653C52">
        <w:rPr>
          <w:rFonts w:asciiTheme="minorHAnsi" w:hAnsiTheme="minorHAnsi"/>
          <w:sz w:val="25"/>
          <w:szCs w:val="25"/>
        </w:rPr>
        <w:t>, och om vilka krav regeringen ställer på Kuba. Regeringen delar Sofia Damms oro för situationen för demokrati och mänskliga rättigheter på Kuba</w:t>
      </w:r>
      <w:r>
        <w:rPr>
          <w:rFonts w:asciiTheme="minorHAnsi" w:hAnsiTheme="minorHAnsi"/>
          <w:sz w:val="25"/>
          <w:szCs w:val="25"/>
        </w:rPr>
        <w:t>. Läget beskrivs utförligt i U</w:t>
      </w:r>
      <w:r w:rsidRPr="00653C52">
        <w:rPr>
          <w:rFonts w:asciiTheme="minorHAnsi" w:hAnsiTheme="minorHAnsi"/>
          <w:sz w:val="25"/>
          <w:szCs w:val="25"/>
        </w:rPr>
        <w:t>trikesdepartementets rapport om mänskliga rättigheter</w:t>
      </w:r>
      <w:r w:rsidR="008C314D">
        <w:rPr>
          <w:rFonts w:asciiTheme="minorHAnsi" w:hAnsiTheme="minorHAnsi"/>
          <w:sz w:val="25"/>
          <w:szCs w:val="25"/>
        </w:rPr>
        <w:t>, demokrati</w:t>
      </w:r>
      <w:r w:rsidRPr="00653C52">
        <w:rPr>
          <w:rFonts w:asciiTheme="minorHAnsi" w:hAnsiTheme="minorHAnsi"/>
          <w:sz w:val="25"/>
          <w:szCs w:val="25"/>
        </w:rPr>
        <w:t xml:space="preserve"> och rättsstatens principer </w:t>
      </w:r>
      <w:r w:rsidR="008C314D">
        <w:rPr>
          <w:rFonts w:asciiTheme="minorHAnsi" w:hAnsiTheme="minorHAnsi"/>
          <w:sz w:val="25"/>
          <w:szCs w:val="25"/>
        </w:rPr>
        <w:t xml:space="preserve">i Kuba </w:t>
      </w:r>
      <w:r w:rsidRPr="00653C52">
        <w:rPr>
          <w:rFonts w:asciiTheme="minorHAnsi" w:hAnsiTheme="minorHAnsi"/>
          <w:sz w:val="25"/>
          <w:szCs w:val="25"/>
        </w:rPr>
        <w:t xml:space="preserve">från förra året. </w:t>
      </w:r>
    </w:p>
    <w:p w14:paraId="6A1F3B26" w14:textId="77777777" w:rsidR="00653C52" w:rsidRPr="00653C52" w:rsidRDefault="00653C52" w:rsidP="00653C52">
      <w:pPr>
        <w:pStyle w:val="RKnormal"/>
        <w:spacing w:line="276" w:lineRule="auto"/>
        <w:rPr>
          <w:rFonts w:asciiTheme="minorHAnsi" w:hAnsiTheme="minorHAnsi"/>
          <w:sz w:val="25"/>
          <w:szCs w:val="25"/>
        </w:rPr>
      </w:pPr>
    </w:p>
    <w:p w14:paraId="4B2D12D8" w14:textId="77777777" w:rsidR="00653C52" w:rsidRPr="00653C52" w:rsidRDefault="00653C52" w:rsidP="00653C52">
      <w:pPr>
        <w:pStyle w:val="RKnormal"/>
        <w:spacing w:line="276" w:lineRule="auto"/>
        <w:rPr>
          <w:rFonts w:asciiTheme="minorHAnsi" w:hAnsiTheme="minorHAnsi"/>
          <w:sz w:val="25"/>
          <w:szCs w:val="25"/>
        </w:rPr>
      </w:pPr>
      <w:r w:rsidRPr="00653C52">
        <w:rPr>
          <w:rFonts w:asciiTheme="minorHAnsi" w:hAnsiTheme="minorHAnsi"/>
          <w:sz w:val="25"/>
          <w:szCs w:val="25"/>
        </w:rPr>
        <w:t xml:space="preserve">Huruvida den kubanska nationalförsamlingens val av </w:t>
      </w:r>
      <w:proofErr w:type="spellStart"/>
      <w:r w:rsidRPr="00653C52">
        <w:rPr>
          <w:rFonts w:asciiTheme="minorHAnsi" w:hAnsiTheme="minorHAnsi"/>
          <w:sz w:val="25"/>
          <w:szCs w:val="25"/>
        </w:rPr>
        <w:t>Díaz-Canel</w:t>
      </w:r>
      <w:proofErr w:type="spellEnd"/>
      <w:r w:rsidRPr="00653C52">
        <w:rPr>
          <w:rFonts w:asciiTheme="minorHAnsi" w:hAnsiTheme="minorHAnsi"/>
          <w:sz w:val="25"/>
          <w:szCs w:val="25"/>
        </w:rPr>
        <w:t xml:space="preserve"> som Kubas president kommer att leda till förändringar i den kubanska politiken återstår att se. Kuba står inför stora utmaningar, inte minst på det ekonomiska området, vilka </w:t>
      </w:r>
      <w:proofErr w:type="spellStart"/>
      <w:r w:rsidRPr="00653C52">
        <w:rPr>
          <w:rFonts w:asciiTheme="minorHAnsi" w:hAnsiTheme="minorHAnsi"/>
          <w:sz w:val="25"/>
          <w:szCs w:val="25"/>
        </w:rPr>
        <w:t>Díaz-Canel</w:t>
      </w:r>
      <w:proofErr w:type="spellEnd"/>
      <w:r w:rsidRPr="00653C52">
        <w:rPr>
          <w:rFonts w:asciiTheme="minorHAnsi" w:hAnsiTheme="minorHAnsi"/>
          <w:sz w:val="25"/>
          <w:szCs w:val="25"/>
        </w:rPr>
        <w:t xml:space="preserve"> kommer att behöva hantera.</w:t>
      </w:r>
    </w:p>
    <w:p w14:paraId="1B38D3D8" w14:textId="77777777" w:rsidR="00653C52" w:rsidRPr="00653C52" w:rsidRDefault="00653C52" w:rsidP="00653C52">
      <w:pPr>
        <w:pStyle w:val="RKnormal"/>
        <w:spacing w:line="276" w:lineRule="auto"/>
        <w:rPr>
          <w:rFonts w:asciiTheme="minorHAnsi" w:hAnsiTheme="minorHAnsi"/>
          <w:sz w:val="25"/>
          <w:szCs w:val="25"/>
        </w:rPr>
      </w:pPr>
    </w:p>
    <w:p w14:paraId="6E23C41B" w14:textId="77777777" w:rsidR="00653C52" w:rsidRPr="00653C52" w:rsidRDefault="00653C52" w:rsidP="00330A1C">
      <w:pPr>
        <w:pStyle w:val="RKnormal"/>
        <w:spacing w:line="276" w:lineRule="auto"/>
        <w:rPr>
          <w:rFonts w:asciiTheme="minorHAnsi" w:hAnsiTheme="minorHAnsi"/>
          <w:sz w:val="25"/>
          <w:szCs w:val="25"/>
        </w:rPr>
      </w:pPr>
      <w:r w:rsidRPr="00653C52">
        <w:rPr>
          <w:rFonts w:asciiTheme="minorHAnsi" w:hAnsiTheme="minorHAnsi"/>
          <w:sz w:val="25"/>
          <w:szCs w:val="25"/>
        </w:rPr>
        <w:t xml:space="preserve">Regeringens kubapolitik ligger fast. Det är vår övertygelse att den linjen är den bästa för att uppnå våra utrikespolitiska mål. Sveriges politiska dialog med företrädare för Kubas regering kommer därmed att fortsätta. Genom den har vi möjlighet att framföra vår syn, bland annat i frågor om mänskliga rättigheter. Även utvecklingssamarbetet kommer att fortsätta. Genom det har vi möjlighet att bidra till en modernisering av landet och till ett bättre värnande av demokratiska principer och mänskliga rättigheter. Avtalet om politisk dialog och samarbete mellan EU och Kuba syftar också till att verka för en positiv förändring. </w:t>
      </w:r>
    </w:p>
    <w:p w14:paraId="6D273A50" w14:textId="77777777" w:rsidR="00653C52" w:rsidRPr="00653C52" w:rsidRDefault="00653C52" w:rsidP="00330A1C">
      <w:pPr>
        <w:pStyle w:val="Brdtext"/>
      </w:pPr>
    </w:p>
    <w:p w14:paraId="3F5A7A35" w14:textId="7A4EB8C4" w:rsidR="00330A1C" w:rsidRDefault="00653C52" w:rsidP="00330A1C">
      <w:pPr>
        <w:pStyle w:val="Brdtext"/>
        <w:spacing w:line="240" w:lineRule="auto"/>
      </w:pPr>
      <w:r w:rsidRPr="00653C52">
        <w:t xml:space="preserve">Stockholm den </w:t>
      </w:r>
      <w:sdt>
        <w:sdtPr>
          <w:id w:val="-1225218591"/>
          <w:placeholder>
            <w:docPart w:val="FFC9958591C44B69B687528CA70D05B0"/>
          </w:placeholder>
          <w:dataBinding w:prefixMappings="xmlns:ns0='http://lp/documentinfo/RK' " w:xpath="/ns0:DocumentInfo[1]/ns0:BaseInfo[1]/ns0:HeaderDate[1]" w:storeItemID="{D1D0F55E-455D-4396-A506-72BF5FEBEC45}"/>
          <w:date w:fullDate="2018-05-02T00:00:00Z">
            <w:dateFormat w:val="d MMMM yyyy"/>
            <w:lid w:val="sv-SE"/>
            <w:storeMappedDataAs w:val="dateTime"/>
            <w:calendar w:val="gregorian"/>
          </w:date>
        </w:sdtPr>
        <w:sdtEndPr/>
        <w:sdtContent>
          <w:r w:rsidRPr="00653C52">
            <w:t>2 maj 2018</w:t>
          </w:r>
        </w:sdtContent>
      </w:sdt>
      <w:bookmarkStart w:id="1" w:name="_GoBack"/>
      <w:bookmarkEnd w:id="1"/>
    </w:p>
    <w:p w14:paraId="1840767D" w14:textId="35C41B5C" w:rsidR="00653C52" w:rsidRPr="00653C52" w:rsidRDefault="00653C52" w:rsidP="00330A1C">
      <w:pPr>
        <w:pStyle w:val="Brdtext"/>
        <w:spacing w:line="240" w:lineRule="auto"/>
      </w:pPr>
      <w:r w:rsidRPr="00653C52">
        <w:t>Margot Wallström</w:t>
      </w:r>
    </w:p>
    <w:sectPr w:rsidR="00653C52" w:rsidRPr="00653C52" w:rsidSect="00653C52">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906D" w14:textId="77777777" w:rsidR="00653C52" w:rsidRDefault="00653C52" w:rsidP="00A87A54">
      <w:pPr>
        <w:spacing w:after="0" w:line="240" w:lineRule="auto"/>
      </w:pPr>
      <w:r>
        <w:separator/>
      </w:r>
    </w:p>
  </w:endnote>
  <w:endnote w:type="continuationSeparator" w:id="0">
    <w:p w14:paraId="338173CA" w14:textId="77777777" w:rsidR="00653C52" w:rsidRDefault="00653C5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23AA70" w14:textId="77777777" w:rsidTr="006A26EC">
      <w:trPr>
        <w:trHeight w:val="227"/>
        <w:jc w:val="right"/>
      </w:trPr>
      <w:tc>
        <w:tcPr>
          <w:tcW w:w="708" w:type="dxa"/>
          <w:vAlign w:val="bottom"/>
        </w:tcPr>
        <w:p w14:paraId="301D67CB" w14:textId="6D0C723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30A1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30A1C">
            <w:rPr>
              <w:rStyle w:val="Sidnummer"/>
              <w:noProof/>
            </w:rPr>
            <w:t>2</w:t>
          </w:r>
          <w:r>
            <w:rPr>
              <w:rStyle w:val="Sidnummer"/>
            </w:rPr>
            <w:fldChar w:fldCharType="end"/>
          </w:r>
          <w:r>
            <w:rPr>
              <w:rStyle w:val="Sidnummer"/>
            </w:rPr>
            <w:t>)</w:t>
          </w:r>
        </w:p>
      </w:tc>
    </w:tr>
    <w:tr w:rsidR="005606BC" w:rsidRPr="00347E11" w14:paraId="7195059C" w14:textId="77777777" w:rsidTr="006A26EC">
      <w:trPr>
        <w:trHeight w:val="850"/>
        <w:jc w:val="right"/>
      </w:trPr>
      <w:tc>
        <w:tcPr>
          <w:tcW w:w="708" w:type="dxa"/>
          <w:vAlign w:val="bottom"/>
        </w:tcPr>
        <w:p w14:paraId="3A4E86C5" w14:textId="77777777" w:rsidR="005606BC" w:rsidRPr="00347E11" w:rsidRDefault="005606BC" w:rsidP="005606BC">
          <w:pPr>
            <w:pStyle w:val="Sidfot"/>
            <w:spacing w:line="276" w:lineRule="auto"/>
            <w:jc w:val="right"/>
          </w:pPr>
        </w:p>
      </w:tc>
    </w:tr>
  </w:tbl>
  <w:p w14:paraId="7D052DE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8516F57" w14:textId="77777777" w:rsidTr="001F4302">
      <w:trPr>
        <w:trHeight w:val="510"/>
      </w:trPr>
      <w:tc>
        <w:tcPr>
          <w:tcW w:w="8525" w:type="dxa"/>
          <w:gridSpan w:val="2"/>
          <w:vAlign w:val="bottom"/>
        </w:tcPr>
        <w:p w14:paraId="460E9405" w14:textId="77777777" w:rsidR="00347E11" w:rsidRPr="00347E11" w:rsidRDefault="00347E11" w:rsidP="00347E11">
          <w:pPr>
            <w:pStyle w:val="Sidfot"/>
            <w:rPr>
              <w:sz w:val="8"/>
            </w:rPr>
          </w:pPr>
        </w:p>
      </w:tc>
    </w:tr>
    <w:tr w:rsidR="00093408" w:rsidRPr="00EE3C0F" w14:paraId="1CC13FBD" w14:textId="77777777" w:rsidTr="00C26068">
      <w:trPr>
        <w:trHeight w:val="227"/>
      </w:trPr>
      <w:tc>
        <w:tcPr>
          <w:tcW w:w="4074" w:type="dxa"/>
        </w:tcPr>
        <w:p w14:paraId="2729292F" w14:textId="77777777" w:rsidR="00347E11" w:rsidRPr="00F53AEA" w:rsidRDefault="00347E11" w:rsidP="00C26068">
          <w:pPr>
            <w:pStyle w:val="Sidfot"/>
            <w:spacing w:line="276" w:lineRule="auto"/>
          </w:pPr>
        </w:p>
      </w:tc>
      <w:tc>
        <w:tcPr>
          <w:tcW w:w="4451" w:type="dxa"/>
        </w:tcPr>
        <w:p w14:paraId="711DBBF9" w14:textId="77777777" w:rsidR="00093408" w:rsidRPr="00F53AEA" w:rsidRDefault="00093408" w:rsidP="00F53AEA">
          <w:pPr>
            <w:pStyle w:val="Sidfot"/>
            <w:spacing w:line="276" w:lineRule="auto"/>
          </w:pPr>
        </w:p>
      </w:tc>
    </w:tr>
  </w:tbl>
  <w:p w14:paraId="3CB6E7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8813F" w14:textId="77777777" w:rsidR="00653C52" w:rsidRDefault="00653C52" w:rsidP="00A87A54">
      <w:pPr>
        <w:spacing w:after="0" w:line="240" w:lineRule="auto"/>
      </w:pPr>
      <w:r>
        <w:separator/>
      </w:r>
    </w:p>
  </w:footnote>
  <w:footnote w:type="continuationSeparator" w:id="0">
    <w:p w14:paraId="5D8D3469" w14:textId="77777777" w:rsidR="00653C52" w:rsidRDefault="00653C5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53C52" w14:paraId="456DC647" w14:textId="77777777" w:rsidTr="00C93EBA">
      <w:trPr>
        <w:trHeight w:val="227"/>
      </w:trPr>
      <w:tc>
        <w:tcPr>
          <w:tcW w:w="5534" w:type="dxa"/>
        </w:tcPr>
        <w:p w14:paraId="164CE95D" w14:textId="77777777" w:rsidR="00653C52" w:rsidRPr="007D73AB" w:rsidRDefault="00653C52">
          <w:pPr>
            <w:pStyle w:val="Sidhuvud"/>
          </w:pPr>
        </w:p>
      </w:tc>
      <w:tc>
        <w:tcPr>
          <w:tcW w:w="3170" w:type="dxa"/>
          <w:vAlign w:val="bottom"/>
        </w:tcPr>
        <w:p w14:paraId="1FA14DE2" w14:textId="77777777" w:rsidR="00653C52" w:rsidRPr="007D73AB" w:rsidRDefault="00653C52" w:rsidP="00340DE0">
          <w:pPr>
            <w:pStyle w:val="Sidhuvud"/>
          </w:pPr>
        </w:p>
      </w:tc>
      <w:tc>
        <w:tcPr>
          <w:tcW w:w="1134" w:type="dxa"/>
        </w:tcPr>
        <w:p w14:paraId="0A359A51" w14:textId="77777777" w:rsidR="00653C52" w:rsidRDefault="00653C52" w:rsidP="005A703A">
          <w:pPr>
            <w:pStyle w:val="Sidhuvud"/>
          </w:pPr>
        </w:p>
      </w:tc>
    </w:tr>
    <w:tr w:rsidR="00653C52" w14:paraId="5A06B3A2" w14:textId="77777777" w:rsidTr="00C93EBA">
      <w:trPr>
        <w:trHeight w:val="1928"/>
      </w:trPr>
      <w:tc>
        <w:tcPr>
          <w:tcW w:w="5534" w:type="dxa"/>
        </w:tcPr>
        <w:p w14:paraId="1F5C7C1E" w14:textId="77777777" w:rsidR="00653C52" w:rsidRPr="00340DE0" w:rsidRDefault="00653C52" w:rsidP="00340DE0">
          <w:pPr>
            <w:pStyle w:val="Sidhuvud"/>
          </w:pPr>
          <w:r>
            <w:rPr>
              <w:noProof/>
            </w:rPr>
            <w:drawing>
              <wp:inline distT="0" distB="0" distL="0" distR="0" wp14:anchorId="673187B2" wp14:editId="722FAC6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A125B13" w14:textId="77777777" w:rsidR="00653C52" w:rsidRPr="00710A6C" w:rsidRDefault="00653C52" w:rsidP="00EE3C0F">
          <w:pPr>
            <w:pStyle w:val="Sidhuvud"/>
            <w:rPr>
              <w:b/>
            </w:rPr>
          </w:pPr>
        </w:p>
        <w:p w14:paraId="6D3CA903" w14:textId="77777777" w:rsidR="00653C52" w:rsidRDefault="00653C52" w:rsidP="00EE3C0F">
          <w:pPr>
            <w:pStyle w:val="Sidhuvud"/>
          </w:pPr>
        </w:p>
        <w:p w14:paraId="4B2CD25F" w14:textId="77777777" w:rsidR="00653C52" w:rsidRDefault="00653C52" w:rsidP="00EE3C0F">
          <w:pPr>
            <w:pStyle w:val="Sidhuvud"/>
          </w:pPr>
        </w:p>
        <w:p w14:paraId="118F7123" w14:textId="77777777" w:rsidR="00653C52" w:rsidRDefault="00653C52" w:rsidP="00EE3C0F">
          <w:pPr>
            <w:pStyle w:val="Sidhuvud"/>
          </w:pPr>
        </w:p>
        <w:sdt>
          <w:sdtPr>
            <w:alias w:val="Dnr"/>
            <w:tag w:val="ccRKShow_Dnr"/>
            <w:id w:val="-829283628"/>
            <w:placeholder>
              <w:docPart w:val="58A769723B1C4E06A31731E718580BB2"/>
            </w:placeholder>
            <w:showingPlcHdr/>
            <w:dataBinding w:prefixMappings="xmlns:ns0='http://lp/documentinfo/RK' " w:xpath="/ns0:DocumentInfo[1]/ns0:BaseInfo[1]/ns0:Dnr[1]" w:storeItemID="{D1D0F55E-455D-4396-A506-72BF5FEBEC45}"/>
            <w:text/>
          </w:sdtPr>
          <w:sdtEndPr/>
          <w:sdtContent>
            <w:p w14:paraId="46F41166" w14:textId="77777777" w:rsidR="00653C52" w:rsidRDefault="00653C52" w:rsidP="00EE3C0F">
              <w:pPr>
                <w:pStyle w:val="Sidhuvud"/>
              </w:pPr>
              <w:r>
                <w:rPr>
                  <w:rStyle w:val="Platshllartext"/>
                </w:rPr>
                <w:t xml:space="preserve"> </w:t>
              </w:r>
            </w:p>
          </w:sdtContent>
        </w:sdt>
        <w:sdt>
          <w:sdtPr>
            <w:alias w:val="DocNumber"/>
            <w:tag w:val="DocNumber"/>
            <w:id w:val="1726028884"/>
            <w:placeholder>
              <w:docPart w:val="8B9C8323496B49A7A0EABEB64C9183BF"/>
            </w:placeholder>
            <w:showingPlcHdr/>
            <w:dataBinding w:prefixMappings="xmlns:ns0='http://lp/documentinfo/RK' " w:xpath="/ns0:DocumentInfo[1]/ns0:BaseInfo[1]/ns0:DocNumber[1]" w:storeItemID="{D1D0F55E-455D-4396-A506-72BF5FEBEC45}"/>
            <w:text/>
          </w:sdtPr>
          <w:sdtEndPr/>
          <w:sdtContent>
            <w:p w14:paraId="1C4C4D0D" w14:textId="77777777" w:rsidR="00653C52" w:rsidRDefault="00653C52" w:rsidP="00EE3C0F">
              <w:pPr>
                <w:pStyle w:val="Sidhuvud"/>
              </w:pPr>
              <w:r>
                <w:rPr>
                  <w:rStyle w:val="Platshllartext"/>
                </w:rPr>
                <w:t xml:space="preserve"> </w:t>
              </w:r>
            </w:p>
          </w:sdtContent>
        </w:sdt>
        <w:p w14:paraId="36349AC7" w14:textId="77777777" w:rsidR="00653C52" w:rsidRDefault="00653C52" w:rsidP="00EE3C0F">
          <w:pPr>
            <w:pStyle w:val="Sidhuvud"/>
          </w:pPr>
        </w:p>
      </w:tc>
      <w:tc>
        <w:tcPr>
          <w:tcW w:w="1134" w:type="dxa"/>
        </w:tcPr>
        <w:p w14:paraId="1B22A0D5" w14:textId="77777777" w:rsidR="00653C52" w:rsidRDefault="00653C52" w:rsidP="0094502D">
          <w:pPr>
            <w:pStyle w:val="Sidhuvud"/>
          </w:pPr>
        </w:p>
        <w:p w14:paraId="1A80CB5F" w14:textId="77777777" w:rsidR="00653C52" w:rsidRPr="0094502D" w:rsidRDefault="00653C52" w:rsidP="00EC71A6">
          <w:pPr>
            <w:pStyle w:val="Sidhuvud"/>
          </w:pPr>
        </w:p>
      </w:tc>
    </w:tr>
    <w:tr w:rsidR="00653C52" w14:paraId="18B730A9" w14:textId="77777777" w:rsidTr="00C93EBA">
      <w:trPr>
        <w:trHeight w:val="2268"/>
      </w:trPr>
      <w:sdt>
        <w:sdtPr>
          <w:rPr>
            <w:b/>
          </w:rPr>
          <w:alias w:val="SenderText"/>
          <w:tag w:val="ccRKShow_SenderText"/>
          <w:id w:val="1374046025"/>
          <w:placeholder>
            <w:docPart w:val="3CC172B098E547829E814EC36F307FDE"/>
          </w:placeholder>
        </w:sdtPr>
        <w:sdtEndPr/>
        <w:sdtContent>
          <w:tc>
            <w:tcPr>
              <w:tcW w:w="5534" w:type="dxa"/>
              <w:tcMar>
                <w:right w:w="1134" w:type="dxa"/>
              </w:tcMar>
            </w:tcPr>
            <w:p w14:paraId="4E262990" w14:textId="77777777" w:rsidR="00653C52" w:rsidRPr="00653C52" w:rsidRDefault="00653C52" w:rsidP="00340DE0">
              <w:pPr>
                <w:pStyle w:val="Sidhuvud"/>
                <w:rPr>
                  <w:b/>
                </w:rPr>
              </w:pPr>
              <w:r w:rsidRPr="00653C52">
                <w:rPr>
                  <w:b/>
                </w:rPr>
                <w:t>Utrikesdepartementet</w:t>
              </w:r>
            </w:p>
            <w:p w14:paraId="29155FBE" w14:textId="77777777" w:rsidR="00653C52" w:rsidRDefault="00653C52" w:rsidP="00340DE0">
              <w:pPr>
                <w:pStyle w:val="Sidhuvud"/>
              </w:pPr>
              <w:r w:rsidRPr="00653C52">
                <w:t>Utrikesministern</w:t>
              </w:r>
            </w:p>
            <w:p w14:paraId="3406BB1D" w14:textId="77777777" w:rsidR="00653C52" w:rsidRDefault="00653C52" w:rsidP="00340DE0">
              <w:pPr>
                <w:pStyle w:val="Sidhuvud"/>
              </w:pPr>
            </w:p>
            <w:p w14:paraId="7DC887DA" w14:textId="77777777" w:rsidR="00653C52" w:rsidRDefault="00653C52" w:rsidP="00340DE0">
              <w:pPr>
                <w:pStyle w:val="Sidhuvud"/>
                <w:rPr>
                  <w:lang w:val="de-DE"/>
                </w:rPr>
              </w:pPr>
            </w:p>
            <w:p w14:paraId="4A37CD1C" w14:textId="77777777" w:rsidR="00653C52" w:rsidRDefault="00653C52" w:rsidP="00340DE0">
              <w:pPr>
                <w:pStyle w:val="Sidhuvud"/>
              </w:pPr>
            </w:p>
            <w:p w14:paraId="59C474C0" w14:textId="6C676DBF" w:rsidR="00653C52" w:rsidRPr="00653C52" w:rsidRDefault="00653C52" w:rsidP="00340DE0">
              <w:pPr>
                <w:pStyle w:val="Sidhuvud"/>
                <w:rPr>
                  <w:b/>
                </w:rPr>
              </w:pPr>
            </w:p>
          </w:tc>
        </w:sdtContent>
      </w:sdt>
      <w:sdt>
        <w:sdtPr>
          <w:alias w:val="Recipient"/>
          <w:tag w:val="ccRKShow_Recipient"/>
          <w:id w:val="-28344517"/>
          <w:placeholder>
            <w:docPart w:val="FD3603DE5FE647B0934833CB67C56699"/>
          </w:placeholder>
          <w:dataBinding w:prefixMappings="xmlns:ns0='http://lp/documentinfo/RK' " w:xpath="/ns0:DocumentInfo[1]/ns0:BaseInfo[1]/ns0:Recipient[1]" w:storeItemID="{D1D0F55E-455D-4396-A506-72BF5FEBEC45}"/>
          <w:text w:multiLine="1"/>
        </w:sdtPr>
        <w:sdtEndPr/>
        <w:sdtContent>
          <w:tc>
            <w:tcPr>
              <w:tcW w:w="3170" w:type="dxa"/>
            </w:tcPr>
            <w:p w14:paraId="60BFD1D3" w14:textId="36D851CF" w:rsidR="00653C52" w:rsidRDefault="008B555D" w:rsidP="00547B89">
              <w:pPr>
                <w:pStyle w:val="Sidhuvud"/>
              </w:pPr>
              <w:r>
                <w:t>Till riksdagen</w:t>
              </w:r>
              <w:r>
                <w:br/>
              </w:r>
              <w:r>
                <w:br/>
              </w:r>
            </w:p>
          </w:tc>
        </w:sdtContent>
      </w:sdt>
      <w:tc>
        <w:tcPr>
          <w:tcW w:w="1134" w:type="dxa"/>
        </w:tcPr>
        <w:p w14:paraId="3BA78D45" w14:textId="20431C61" w:rsidR="00653C52" w:rsidRPr="008B555D" w:rsidRDefault="00653C52" w:rsidP="008B555D"/>
      </w:tc>
    </w:tr>
  </w:tbl>
  <w:p w14:paraId="46D28C1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52"/>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30A1C"/>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3C52"/>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5E5E"/>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555D"/>
    <w:rsid w:val="008C314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5C51C"/>
  <w15:docId w15:val="{D352848A-03A2-4DB0-8485-69B507C4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769723B1C4E06A31731E718580BB2"/>
        <w:category>
          <w:name w:val="Allmänt"/>
          <w:gallery w:val="placeholder"/>
        </w:category>
        <w:types>
          <w:type w:val="bbPlcHdr"/>
        </w:types>
        <w:behaviors>
          <w:behavior w:val="content"/>
        </w:behaviors>
        <w:guid w:val="{74B45E77-71CB-4306-8576-A0C4988FFC90}"/>
      </w:docPartPr>
      <w:docPartBody>
        <w:p w:rsidR="007315B3" w:rsidRDefault="005A4CEA" w:rsidP="005A4CEA">
          <w:pPr>
            <w:pStyle w:val="58A769723B1C4E06A31731E718580BB2"/>
          </w:pPr>
          <w:r>
            <w:rPr>
              <w:rStyle w:val="Platshllartext"/>
            </w:rPr>
            <w:t xml:space="preserve"> </w:t>
          </w:r>
        </w:p>
      </w:docPartBody>
    </w:docPart>
    <w:docPart>
      <w:docPartPr>
        <w:name w:val="8B9C8323496B49A7A0EABEB64C9183BF"/>
        <w:category>
          <w:name w:val="Allmänt"/>
          <w:gallery w:val="placeholder"/>
        </w:category>
        <w:types>
          <w:type w:val="bbPlcHdr"/>
        </w:types>
        <w:behaviors>
          <w:behavior w:val="content"/>
        </w:behaviors>
        <w:guid w:val="{E849740C-65E5-4F3E-8D45-D491AB2BC444}"/>
      </w:docPartPr>
      <w:docPartBody>
        <w:p w:rsidR="007315B3" w:rsidRDefault="005A4CEA" w:rsidP="005A4CEA">
          <w:pPr>
            <w:pStyle w:val="8B9C8323496B49A7A0EABEB64C9183BF"/>
          </w:pPr>
          <w:r>
            <w:rPr>
              <w:rStyle w:val="Platshllartext"/>
            </w:rPr>
            <w:t xml:space="preserve"> </w:t>
          </w:r>
        </w:p>
      </w:docPartBody>
    </w:docPart>
    <w:docPart>
      <w:docPartPr>
        <w:name w:val="3CC172B098E547829E814EC36F307FDE"/>
        <w:category>
          <w:name w:val="Allmänt"/>
          <w:gallery w:val="placeholder"/>
        </w:category>
        <w:types>
          <w:type w:val="bbPlcHdr"/>
        </w:types>
        <w:behaviors>
          <w:behavior w:val="content"/>
        </w:behaviors>
        <w:guid w:val="{0D602356-1A4B-4FF2-B446-05D90A5C651C}"/>
      </w:docPartPr>
      <w:docPartBody>
        <w:p w:rsidR="007315B3" w:rsidRDefault="005A4CEA" w:rsidP="005A4CEA">
          <w:pPr>
            <w:pStyle w:val="3CC172B098E547829E814EC36F307FDE"/>
          </w:pPr>
          <w:r>
            <w:rPr>
              <w:rStyle w:val="Platshllartext"/>
            </w:rPr>
            <w:t xml:space="preserve"> </w:t>
          </w:r>
        </w:p>
      </w:docPartBody>
    </w:docPart>
    <w:docPart>
      <w:docPartPr>
        <w:name w:val="FD3603DE5FE647B0934833CB67C56699"/>
        <w:category>
          <w:name w:val="Allmänt"/>
          <w:gallery w:val="placeholder"/>
        </w:category>
        <w:types>
          <w:type w:val="bbPlcHdr"/>
        </w:types>
        <w:behaviors>
          <w:behavior w:val="content"/>
        </w:behaviors>
        <w:guid w:val="{14F5D281-CA47-4F05-A546-89B289A8F468}"/>
      </w:docPartPr>
      <w:docPartBody>
        <w:p w:rsidR="007315B3" w:rsidRDefault="005A4CEA" w:rsidP="005A4CEA">
          <w:pPr>
            <w:pStyle w:val="FD3603DE5FE647B0934833CB67C56699"/>
          </w:pPr>
          <w:r>
            <w:rPr>
              <w:rStyle w:val="Platshllartext"/>
            </w:rPr>
            <w:t xml:space="preserve"> </w:t>
          </w:r>
        </w:p>
      </w:docPartBody>
    </w:docPart>
    <w:docPart>
      <w:docPartPr>
        <w:name w:val="FFC9958591C44B69B687528CA70D05B0"/>
        <w:category>
          <w:name w:val="Allmänt"/>
          <w:gallery w:val="placeholder"/>
        </w:category>
        <w:types>
          <w:type w:val="bbPlcHdr"/>
        </w:types>
        <w:behaviors>
          <w:behavior w:val="content"/>
        </w:behaviors>
        <w:guid w:val="{611A585B-9557-4D4D-BB3F-CF528B5CFFB4}"/>
      </w:docPartPr>
      <w:docPartBody>
        <w:p w:rsidR="007315B3" w:rsidRDefault="005A4CEA" w:rsidP="005A4CEA">
          <w:pPr>
            <w:pStyle w:val="FFC9958591C44B69B687528CA70D05B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EA"/>
    <w:rsid w:val="005A4CEA"/>
    <w:rsid w:val="00731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AD8D719228647AC838C61633D787CCF">
    <w:name w:val="1AD8D719228647AC838C61633D787CCF"/>
    <w:rsid w:val="005A4CEA"/>
  </w:style>
  <w:style w:type="character" w:styleId="Platshllartext">
    <w:name w:val="Placeholder Text"/>
    <w:basedOn w:val="Standardstycketeckensnitt"/>
    <w:uiPriority w:val="99"/>
    <w:semiHidden/>
    <w:rsid w:val="005A4CEA"/>
    <w:rPr>
      <w:noProof w:val="0"/>
      <w:color w:val="808080"/>
    </w:rPr>
  </w:style>
  <w:style w:type="paragraph" w:customStyle="1" w:styleId="6B80E9746B394E32AC8F318994619CF4">
    <w:name w:val="6B80E9746B394E32AC8F318994619CF4"/>
    <w:rsid w:val="005A4CEA"/>
  </w:style>
  <w:style w:type="paragraph" w:customStyle="1" w:styleId="29795DCE7B9F4C5497CA29965A5CC4C5">
    <w:name w:val="29795DCE7B9F4C5497CA29965A5CC4C5"/>
    <w:rsid w:val="005A4CEA"/>
  </w:style>
  <w:style w:type="paragraph" w:customStyle="1" w:styleId="F94F39A6086C4F95B3814907B7B5B552">
    <w:name w:val="F94F39A6086C4F95B3814907B7B5B552"/>
    <w:rsid w:val="005A4CEA"/>
  </w:style>
  <w:style w:type="paragraph" w:customStyle="1" w:styleId="58A769723B1C4E06A31731E718580BB2">
    <w:name w:val="58A769723B1C4E06A31731E718580BB2"/>
    <w:rsid w:val="005A4CEA"/>
  </w:style>
  <w:style w:type="paragraph" w:customStyle="1" w:styleId="8B9C8323496B49A7A0EABEB64C9183BF">
    <w:name w:val="8B9C8323496B49A7A0EABEB64C9183BF"/>
    <w:rsid w:val="005A4CEA"/>
  </w:style>
  <w:style w:type="paragraph" w:customStyle="1" w:styleId="19B9A316CDA142E585BED7493C171896">
    <w:name w:val="19B9A316CDA142E585BED7493C171896"/>
    <w:rsid w:val="005A4CEA"/>
  </w:style>
  <w:style w:type="paragraph" w:customStyle="1" w:styleId="D9869BA68D29489AB90F0E5C87195CD5">
    <w:name w:val="D9869BA68D29489AB90F0E5C87195CD5"/>
    <w:rsid w:val="005A4CEA"/>
  </w:style>
  <w:style w:type="paragraph" w:customStyle="1" w:styleId="0F1D4DCA1A574F8CA89B14DDD85156B9">
    <w:name w:val="0F1D4DCA1A574F8CA89B14DDD85156B9"/>
    <w:rsid w:val="005A4CEA"/>
  </w:style>
  <w:style w:type="paragraph" w:customStyle="1" w:styleId="3CC172B098E547829E814EC36F307FDE">
    <w:name w:val="3CC172B098E547829E814EC36F307FDE"/>
    <w:rsid w:val="005A4CEA"/>
  </w:style>
  <w:style w:type="paragraph" w:customStyle="1" w:styleId="FD3603DE5FE647B0934833CB67C56699">
    <w:name w:val="FD3603DE5FE647B0934833CB67C56699"/>
    <w:rsid w:val="005A4CEA"/>
  </w:style>
  <w:style w:type="paragraph" w:customStyle="1" w:styleId="B846B65E1A3A45DDA92F696904D5B558">
    <w:name w:val="B846B65E1A3A45DDA92F696904D5B558"/>
    <w:rsid w:val="005A4CEA"/>
  </w:style>
  <w:style w:type="paragraph" w:customStyle="1" w:styleId="23BDC4E2F6984EC4AAFF3C62A3D9A136">
    <w:name w:val="23BDC4E2F6984EC4AAFF3C62A3D9A136"/>
    <w:rsid w:val="005A4CEA"/>
  </w:style>
  <w:style w:type="paragraph" w:customStyle="1" w:styleId="E755839F39264F99B9233CDCB17A4118">
    <w:name w:val="E755839F39264F99B9233CDCB17A4118"/>
    <w:rsid w:val="005A4CEA"/>
  </w:style>
  <w:style w:type="paragraph" w:customStyle="1" w:styleId="3D2BFADA582B4C6093143BA942BCE8CE">
    <w:name w:val="3D2BFADA582B4C6093143BA942BCE8CE"/>
    <w:rsid w:val="005A4CEA"/>
  </w:style>
  <w:style w:type="paragraph" w:customStyle="1" w:styleId="3D0D59ABD6F54D58A5544B5A3CDD3BB4">
    <w:name w:val="3D0D59ABD6F54D58A5544B5A3CDD3BB4"/>
    <w:rsid w:val="005A4CEA"/>
  </w:style>
  <w:style w:type="paragraph" w:customStyle="1" w:styleId="FFC9958591C44B69B687528CA70D05B0">
    <w:name w:val="FFC9958591C44B69B687528CA70D05B0"/>
    <w:rsid w:val="005A4CEA"/>
  </w:style>
  <w:style w:type="paragraph" w:customStyle="1" w:styleId="C9CEF94746B34F35B1EE918C546F0F86">
    <w:name w:val="C9CEF94746B34F35B1EE918C546F0F86"/>
    <w:rsid w:val="005A4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2018-05-02T00:00:00</HeaderDate>
    <Office/>
    <Dnr/>
    <ParagrafNr/>
    <DocumentTitle/>
    <VisitingAddress/>
    <Extra1/>
    <Extra2/>
    <Extra3>Sofia Damm</Extra3>
    <Number/>
    <Recipient>Till riksdagen
</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e2675d39-de48-42e5-b5f8-4d3e34d20bfd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BA4A-FCB6-4614-9F51-90B6454C6233}"/>
</file>

<file path=customXml/itemProps2.xml><?xml version="1.0" encoding="utf-8"?>
<ds:datastoreItem xmlns:ds="http://schemas.openxmlformats.org/officeDocument/2006/customXml" ds:itemID="{EC4E751E-6E6F-4102-9E4C-3BB3E260D1A9}"/>
</file>

<file path=customXml/itemProps3.xml><?xml version="1.0" encoding="utf-8"?>
<ds:datastoreItem xmlns:ds="http://schemas.openxmlformats.org/officeDocument/2006/customXml" ds:itemID="{D1D0F55E-455D-4396-A506-72BF5FEBEC45}"/>
</file>

<file path=customXml/itemProps4.xml><?xml version="1.0" encoding="utf-8"?>
<ds:datastoreItem xmlns:ds="http://schemas.openxmlformats.org/officeDocument/2006/customXml" ds:itemID="{EC4E751E-6E6F-4102-9E4C-3BB3E260D1A9}"/>
</file>

<file path=customXml/itemProps5.xml><?xml version="1.0" encoding="utf-8"?>
<ds:datastoreItem xmlns:ds="http://schemas.openxmlformats.org/officeDocument/2006/customXml" ds:itemID="{A4E23A78-3A11-4011-A205-7299CC801A81}"/>
</file>

<file path=customXml/itemProps6.xml><?xml version="1.0" encoding="utf-8"?>
<ds:datastoreItem xmlns:ds="http://schemas.openxmlformats.org/officeDocument/2006/customXml" ds:itemID="{EC4E751E-6E6F-4102-9E4C-3BB3E260D1A9}"/>
</file>

<file path=customXml/itemProps7.xml><?xml version="1.0" encoding="utf-8"?>
<ds:datastoreItem xmlns:ds="http://schemas.openxmlformats.org/officeDocument/2006/customXml" ds:itemID="{BB1492F4-4B3D-45F2-8078-921C6A48ADB9}"/>
</file>

<file path=customXml/itemProps8.xml><?xml version="1.0" encoding="utf-8"?>
<ds:datastoreItem xmlns:ds="http://schemas.openxmlformats.org/officeDocument/2006/customXml" ds:itemID="{37431686-FC2A-4CC3-B223-CB0CFCE50EEA}"/>
</file>

<file path=docProps/app.xml><?xml version="1.0" encoding="utf-8"?>
<Properties xmlns="http://schemas.openxmlformats.org/officeDocument/2006/extended-properties" xmlns:vt="http://schemas.openxmlformats.org/officeDocument/2006/docPropsVTypes">
  <Template>RK Basmall</Template>
  <TotalTime>0</TotalTime>
  <Pages>1</Pages>
  <Words>235</Words>
  <Characters>1247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4</cp:revision>
  <cp:lastPrinted>2018-05-02T09:06:00Z</cp:lastPrinted>
  <dcterms:created xsi:type="dcterms:W3CDTF">2018-05-02T09:06:00Z</dcterms:created>
  <dcterms:modified xsi:type="dcterms:W3CDTF">2018-05-02T09:08:00Z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f12149ef-cf42-4de3-a09e-c27003f2d0cb</vt:lpwstr>
  </property>
</Properties>
</file>