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A6A0E" w14:textId="77777777" w:rsidR="008932F4" w:rsidRDefault="008932F4" w:rsidP="00D81205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2016/17:1581 av Markus </w:t>
      </w:r>
      <w:proofErr w:type="spellStart"/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>Wiechel</w:t>
      </w:r>
      <w:proofErr w:type="spellEnd"/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(SD) Svenskt förhållningssätt till Muslimska brödraskapet</w:t>
      </w:r>
    </w:p>
    <w:p w14:paraId="37FA6A0F" w14:textId="77777777" w:rsidR="008932F4" w:rsidRDefault="008932F4" w:rsidP="008932F4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hur jag ser på Muslimska brödraskapet, och om det är min uppfattning att organisationer kopplade till Muslimska brödraskapet ska kunna erhålla stöd </w:t>
      </w:r>
      <w:bookmarkStart w:id="0" w:name="_GoBack"/>
      <w:bookmarkEnd w:id="0"/>
      <w:r>
        <w:t>från den svenska staten.</w:t>
      </w:r>
    </w:p>
    <w:p w14:paraId="37FA6A10" w14:textId="77777777" w:rsidR="008932F4" w:rsidRDefault="008932F4" w:rsidP="008932F4">
      <w:pPr>
        <w:pStyle w:val="Brdtext"/>
      </w:pPr>
      <w:r>
        <w:t xml:space="preserve">Organisationer som verkar i strid mot samhällets grundläggande värderingar ska inte </w:t>
      </w:r>
      <w:r w:rsidR="0032059E">
        <w:t xml:space="preserve">erhålla </w:t>
      </w:r>
      <w:r>
        <w:t xml:space="preserve">statligt stöd. </w:t>
      </w:r>
      <w:r w:rsidR="0032059E">
        <w:t>V</w:t>
      </w:r>
      <w:r>
        <w:t xml:space="preserve">arje organisation som ansöker om stöd </w:t>
      </w:r>
      <w:r w:rsidR="0032059E">
        <w:t xml:space="preserve">ska </w:t>
      </w:r>
      <w:r>
        <w:t xml:space="preserve">prövas självständigt och rättssäkert mot de kriterier som ställs upp för det aktuella stödet. </w:t>
      </w:r>
    </w:p>
    <w:p w14:paraId="37FA6A11" w14:textId="77777777" w:rsidR="008932F4" w:rsidRDefault="008932F4" w:rsidP="008932F4">
      <w:pPr>
        <w:pStyle w:val="Brdtext"/>
      </w:pPr>
      <w:r>
        <w:t>Stockholm den 21 juni 2017</w:t>
      </w:r>
    </w:p>
    <w:p w14:paraId="37FA6A12" w14:textId="77777777" w:rsidR="008932F4" w:rsidRDefault="008932F4" w:rsidP="008932F4">
      <w:pPr>
        <w:pStyle w:val="Brdtext"/>
      </w:pPr>
    </w:p>
    <w:p w14:paraId="37FA6A13" w14:textId="77777777" w:rsidR="00133C77" w:rsidRDefault="00133C77" w:rsidP="008932F4">
      <w:pPr>
        <w:pStyle w:val="Brdtext"/>
      </w:pPr>
    </w:p>
    <w:p w14:paraId="37FA6A14" w14:textId="77777777" w:rsidR="008932F4" w:rsidRDefault="008932F4" w:rsidP="008932F4">
      <w:pPr>
        <w:pStyle w:val="Brdtext"/>
      </w:pPr>
      <w:r>
        <w:t>Alice Bah Kuhnke</w:t>
      </w:r>
    </w:p>
    <w:p w14:paraId="37FA6A15" w14:textId="77777777" w:rsidR="00D81205" w:rsidRPr="00472EBA" w:rsidRDefault="00D81205" w:rsidP="00472EBA">
      <w:pPr>
        <w:pStyle w:val="Brdtext"/>
      </w:pPr>
    </w:p>
    <w:p w14:paraId="37FA6A16" w14:textId="77777777" w:rsidR="00B31BFB" w:rsidRPr="006273E4" w:rsidRDefault="00B31BFB" w:rsidP="006273E4"/>
    <w:sectPr w:rsidR="00B31BFB" w:rsidRPr="006273E4" w:rsidSect="00D812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6A19" w14:textId="77777777" w:rsidR="00EB6BB0" w:rsidRDefault="00EB6BB0" w:rsidP="00A87A54">
      <w:pPr>
        <w:spacing w:after="0" w:line="240" w:lineRule="auto"/>
      </w:pPr>
      <w:r>
        <w:separator/>
      </w:r>
    </w:p>
  </w:endnote>
  <w:endnote w:type="continuationSeparator" w:id="0">
    <w:p w14:paraId="37FA6A1A" w14:textId="77777777" w:rsidR="00EB6BB0" w:rsidRDefault="00EB6B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1944" w14:textId="77777777" w:rsidR="00CC67C0" w:rsidRDefault="00CC67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FA6A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FA6A1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932F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932F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FA6A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FA6A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FA6A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81205" w:rsidRPr="00347E11" w14:paraId="37FA6A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FA6A39" w14:textId="77777777" w:rsidR="00D81205" w:rsidRPr="00347E11" w:rsidRDefault="00D81205" w:rsidP="00347E11">
          <w:pPr>
            <w:pStyle w:val="Sidfot"/>
            <w:rPr>
              <w:sz w:val="8"/>
            </w:rPr>
          </w:pPr>
        </w:p>
      </w:tc>
    </w:tr>
    <w:tr w:rsidR="00D81205" w:rsidRPr="00EE3C0F" w14:paraId="37FA6A41" w14:textId="77777777" w:rsidTr="00C26068">
      <w:trPr>
        <w:trHeight w:val="227"/>
      </w:trPr>
      <w:tc>
        <w:tcPr>
          <w:tcW w:w="4074" w:type="dxa"/>
        </w:tcPr>
        <w:p w14:paraId="37FA6A3B" w14:textId="77777777" w:rsidR="00D81205" w:rsidRPr="00D81205" w:rsidRDefault="00D81205" w:rsidP="00C26068">
          <w:pPr>
            <w:pStyle w:val="Sidfot"/>
            <w:rPr>
              <w:lang w:val="de-DE"/>
            </w:rPr>
          </w:pPr>
          <w:proofErr w:type="spellStart"/>
          <w:r w:rsidRPr="00D81205">
            <w:rPr>
              <w:lang w:val="de-DE"/>
            </w:rPr>
            <w:t>Telefonväxel</w:t>
          </w:r>
          <w:proofErr w:type="spellEnd"/>
          <w:r w:rsidRPr="00D81205">
            <w:rPr>
              <w:lang w:val="de-DE"/>
            </w:rPr>
            <w:t>: 08-405 10 00</w:t>
          </w:r>
        </w:p>
        <w:p w14:paraId="37FA6A3C" w14:textId="77777777" w:rsidR="00D81205" w:rsidRPr="00D81205" w:rsidRDefault="00D81205" w:rsidP="00C26068">
          <w:pPr>
            <w:pStyle w:val="Sidfot"/>
            <w:rPr>
              <w:lang w:val="de-DE"/>
            </w:rPr>
          </w:pPr>
          <w:r w:rsidRPr="00D81205">
            <w:rPr>
              <w:lang w:val="de-DE"/>
            </w:rPr>
            <w:t xml:space="preserve"> </w:t>
          </w:r>
        </w:p>
        <w:p w14:paraId="37FA6A3D" w14:textId="77777777" w:rsidR="00D81205" w:rsidRPr="00D81205" w:rsidRDefault="00D81205" w:rsidP="00C26068">
          <w:pPr>
            <w:pStyle w:val="Sidfot"/>
            <w:rPr>
              <w:lang w:val="de-DE"/>
            </w:rPr>
          </w:pPr>
          <w:r w:rsidRPr="00D81205">
            <w:rPr>
              <w:lang w:val="de-DE"/>
            </w:rPr>
            <w:t>Webb: www.regeringen.se</w:t>
          </w:r>
        </w:p>
      </w:tc>
      <w:tc>
        <w:tcPr>
          <w:tcW w:w="4451" w:type="dxa"/>
        </w:tcPr>
        <w:p w14:paraId="37FA6A3E" w14:textId="77777777" w:rsidR="00D81205" w:rsidRDefault="00D81205" w:rsidP="00F53AEA">
          <w:pPr>
            <w:pStyle w:val="Sidfot"/>
          </w:pPr>
          <w:r>
            <w:t>Postadress: 103 33 Stockholm</w:t>
          </w:r>
        </w:p>
        <w:p w14:paraId="37FA6A3F" w14:textId="77777777" w:rsidR="00D81205" w:rsidRDefault="00D81205" w:rsidP="00F53AEA">
          <w:pPr>
            <w:pStyle w:val="Sidfot"/>
          </w:pPr>
          <w:r>
            <w:t>Besöksadress: Drottninggatan 16</w:t>
          </w:r>
        </w:p>
        <w:p w14:paraId="37FA6A40" w14:textId="77777777" w:rsidR="00D81205" w:rsidRPr="00F53AEA" w:rsidRDefault="00D81205" w:rsidP="00F53AEA">
          <w:pPr>
            <w:pStyle w:val="Sidfot"/>
          </w:pPr>
          <w:r>
            <w:t>E-post: ku.registrator@regeringskansliet.se</w:t>
          </w:r>
        </w:p>
      </w:tc>
    </w:tr>
  </w:tbl>
  <w:p w14:paraId="37FA6A42" w14:textId="77777777" w:rsidR="00093408" w:rsidRPr="00D81205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6A17" w14:textId="77777777" w:rsidR="00EB6BB0" w:rsidRDefault="00EB6BB0" w:rsidP="00A87A54">
      <w:pPr>
        <w:spacing w:after="0" w:line="240" w:lineRule="auto"/>
      </w:pPr>
      <w:r>
        <w:separator/>
      </w:r>
    </w:p>
  </w:footnote>
  <w:footnote w:type="continuationSeparator" w:id="0">
    <w:p w14:paraId="37FA6A18" w14:textId="77777777" w:rsidR="00EB6BB0" w:rsidRDefault="00EB6B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1E12" w14:textId="77777777" w:rsidR="00CC67C0" w:rsidRDefault="00CC67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0B7E" w14:textId="77777777" w:rsidR="00CC67C0" w:rsidRDefault="00CC67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1205" w14:paraId="37FA6A23" w14:textId="77777777" w:rsidTr="00C93EBA">
      <w:trPr>
        <w:trHeight w:val="227"/>
      </w:trPr>
      <w:tc>
        <w:tcPr>
          <w:tcW w:w="5534" w:type="dxa"/>
        </w:tcPr>
        <w:p w14:paraId="37FA6A20" w14:textId="77777777" w:rsidR="00D81205" w:rsidRPr="007D73AB" w:rsidRDefault="00D81205">
          <w:pPr>
            <w:pStyle w:val="Sidhuvud"/>
          </w:pPr>
        </w:p>
      </w:tc>
      <w:sdt>
        <w:sdtPr>
          <w:alias w:val="Status"/>
          <w:tag w:val="ccRKShow_Status"/>
          <w:id w:val="1789383027"/>
          <w:placeholder>
            <w:docPart w:val="56892C467893481A97D4E0FDB6B4A589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37FA6A21" w14:textId="5DA5C2F7" w:rsidR="00D81205" w:rsidRPr="007D73AB" w:rsidRDefault="00CC67C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7FA6A22" w14:textId="77777777" w:rsidR="00D81205" w:rsidRDefault="00D81205" w:rsidP="005A703A">
          <w:pPr>
            <w:pStyle w:val="Sidhuvud"/>
          </w:pPr>
        </w:p>
      </w:tc>
    </w:tr>
    <w:tr w:rsidR="00D81205" w14:paraId="37FA6A2D" w14:textId="77777777" w:rsidTr="00C93EBA">
      <w:trPr>
        <w:trHeight w:val="1928"/>
      </w:trPr>
      <w:tc>
        <w:tcPr>
          <w:tcW w:w="5534" w:type="dxa"/>
        </w:tcPr>
        <w:p w14:paraId="37FA6A24" w14:textId="77777777" w:rsidR="00D81205" w:rsidRPr="00340DE0" w:rsidRDefault="00D81205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FA6A43" wp14:editId="37FA6A4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FA6A25" w14:textId="77777777" w:rsidR="00D81205" w:rsidRPr="00710A6C" w:rsidRDefault="00D81205" w:rsidP="00EE3C0F">
          <w:pPr>
            <w:pStyle w:val="Sidhuvud"/>
            <w:rPr>
              <w:b/>
            </w:rPr>
          </w:pPr>
        </w:p>
        <w:p w14:paraId="37FA6A26" w14:textId="77777777" w:rsidR="00D81205" w:rsidRDefault="00D81205" w:rsidP="00EE3C0F">
          <w:pPr>
            <w:pStyle w:val="Sidhuvud"/>
          </w:pPr>
        </w:p>
        <w:p w14:paraId="37FA6A27" w14:textId="77777777" w:rsidR="00D81205" w:rsidRDefault="00D8120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521DE93D13BE476FAEC3EB8170AA9442"/>
            </w:placeholder>
            <w:showingPlcHdr/>
            <w:dataBinding w:prefixMappings="xmlns:ns0='http://lp/documentinfo/RK' " w:xpath="/ns0:DocumentInfo[1]/ns0:BaseInfo[1]/ns0:HeaderDate[1]" w:storeItemID="{AD7F735E-8836-4666-AA9A-E6680FECF8C8}"/>
            <w:date w:fullDate="2017-06-1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7FA6A28" w14:textId="0727C2B4" w:rsidR="00D81205" w:rsidRDefault="00CC67C0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37FA6A29" w14:textId="33291658" w:rsidR="00D81205" w:rsidRDefault="00CC67C0" w:rsidP="00EE3C0F">
          <w:pPr>
            <w:pStyle w:val="Sidhuvud"/>
          </w:pPr>
          <w:sdt>
            <w:sdtPr>
              <w:alias w:val="Dnr"/>
              <w:tag w:val="ccRKShow_Dnr"/>
              <w:id w:val="956755014"/>
              <w:placeholder>
                <w:docPart w:val="C6AB7E01C3D44828B457417F93C4EB3A"/>
              </w:placeholder>
              <w:showingPlcHdr/>
              <w:dataBinding w:prefixMappings="xmlns:ns0='http://lp/documentinfo/RK' " w:xpath="/ns0:DocumentInfo[1]/ns0:BaseInfo[1]/ns0:Dnr[1]" w:storeItemID="{AD7F735E-8836-4666-AA9A-E6680FECF8C8}"/>
              <w:text/>
            </w:sdtPr>
            <w:sdtEndPr/>
            <w:sdtContent>
              <w:r>
                <w:rPr>
                  <w:rStyle w:val="Platshllartext"/>
                </w:rPr>
                <w:t xml:space="preserve"> </w:t>
              </w:r>
            </w:sdtContent>
          </w:sdt>
          <w:r w:rsidR="008932F4" w:rsidRPr="008932F4">
            <w:t>Ku2017/01511/D</w:t>
          </w:r>
          <w:r w:rsidR="008932F4">
            <w:t xml:space="preserve"> </w:t>
          </w:r>
          <w:sdt>
            <w:sdtPr>
              <w:alias w:val="DocNumber"/>
              <w:tag w:val="DocNumber"/>
              <w:id w:val="-1563547122"/>
              <w:placeholder>
                <w:docPart w:val="2C2F098D763B4C95B43EE912DCBEC295"/>
              </w:placeholder>
              <w:showingPlcHdr/>
              <w:dataBinding w:prefixMappings="xmlns:ns0='http://lp/documentinfo/RK' " w:xpath="/ns0:DocumentInfo[1]/ns0:BaseInfo[1]/ns0:DocNumber[1]" w:storeItemID="{AD7F735E-8836-4666-AA9A-E6680FECF8C8}"/>
              <w:text/>
            </w:sdtPr>
            <w:sdtEndPr/>
            <w:sdtContent>
              <w:r w:rsidR="008932F4">
                <w:rPr>
                  <w:rStyle w:val="Platshllartext"/>
                </w:rPr>
                <w:t xml:space="preserve"> </w:t>
              </w:r>
            </w:sdtContent>
          </w:sdt>
        </w:p>
        <w:p w14:paraId="37FA6A2A" w14:textId="77777777" w:rsidR="00D81205" w:rsidRDefault="00D81205" w:rsidP="00EE3C0F">
          <w:pPr>
            <w:pStyle w:val="Sidhuvud"/>
          </w:pPr>
        </w:p>
      </w:tc>
      <w:tc>
        <w:tcPr>
          <w:tcW w:w="1134" w:type="dxa"/>
        </w:tcPr>
        <w:p w14:paraId="37FA6A2B" w14:textId="77777777" w:rsidR="00D81205" w:rsidRDefault="00D81205" w:rsidP="0094502D">
          <w:pPr>
            <w:pStyle w:val="Sidhuvud"/>
          </w:pPr>
        </w:p>
        <w:p w14:paraId="37FA6A2C" w14:textId="77777777" w:rsidR="00D81205" w:rsidRPr="0094502D" w:rsidRDefault="00D81205" w:rsidP="00EC71A6">
          <w:pPr>
            <w:pStyle w:val="Sidhuvud"/>
          </w:pPr>
        </w:p>
      </w:tc>
    </w:tr>
    <w:tr w:rsidR="00D81205" w14:paraId="37FA6A3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7FA6A2E" w14:textId="77777777" w:rsidR="00D81205" w:rsidRPr="00D81205" w:rsidRDefault="00D81205" w:rsidP="00340DE0">
          <w:pPr>
            <w:pStyle w:val="Sidhuvud"/>
            <w:rPr>
              <w:b/>
            </w:rPr>
          </w:pPr>
          <w:r w:rsidRPr="00D81205">
            <w:rPr>
              <w:b/>
            </w:rPr>
            <w:t>Kulturdepartementet</w:t>
          </w:r>
        </w:p>
        <w:p w14:paraId="37FA6A2F" w14:textId="77777777" w:rsidR="00E70EDE" w:rsidRDefault="001F49CF" w:rsidP="00340DE0">
          <w:pPr>
            <w:pStyle w:val="Sidhuvud"/>
          </w:pPr>
          <w:r>
            <w:t>Kultur- och demokratiministern</w:t>
          </w:r>
        </w:p>
        <w:p w14:paraId="37FA6A34" w14:textId="77777777" w:rsidR="00D81205" w:rsidRPr="00E70EDE" w:rsidRDefault="00D81205" w:rsidP="00CC67C0"/>
      </w:tc>
      <w:sdt>
        <w:sdtPr>
          <w:alias w:val="Recipient"/>
          <w:tag w:val="ccRKShow_Recipient"/>
          <w:id w:val="-934290281"/>
          <w:placeholder>
            <w:docPart w:val="61BE4B106B7146ECB8108F7690579BFF"/>
          </w:placeholder>
          <w:dataBinding w:prefixMappings="xmlns:ns0='http://lp/documentinfo/RK' " w:xpath="/ns0:DocumentInfo[1]/ns0:BaseInfo[1]/ns0:Recipient[1]" w:storeItemID="{AD7F735E-8836-4666-AA9A-E6680FECF8C8}"/>
          <w:text w:multiLine="1"/>
        </w:sdtPr>
        <w:sdtEndPr/>
        <w:sdtContent>
          <w:tc>
            <w:tcPr>
              <w:tcW w:w="3170" w:type="dxa"/>
            </w:tcPr>
            <w:p w14:paraId="37FA6A35" w14:textId="3B1FBFD2" w:rsidR="00D81205" w:rsidRDefault="00CC67C0" w:rsidP="001F49CF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FA6A36" w14:textId="77777777" w:rsidR="00D81205" w:rsidRDefault="00D81205" w:rsidP="003E6020">
          <w:pPr>
            <w:pStyle w:val="Sidhuvud"/>
          </w:pPr>
        </w:p>
      </w:tc>
    </w:tr>
  </w:tbl>
  <w:p w14:paraId="37FA6A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3211A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A6C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9C937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10D9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0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5993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D6084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33C77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49CF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059E"/>
    <w:rsid w:val="00321621"/>
    <w:rsid w:val="00323EF7"/>
    <w:rsid w:val="003240E1"/>
    <w:rsid w:val="00326C03"/>
    <w:rsid w:val="00327474"/>
    <w:rsid w:val="00336897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6177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12B7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32F4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67EB"/>
    <w:rsid w:val="00935814"/>
    <w:rsid w:val="0094182B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D65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7C0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1205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0EDE"/>
    <w:rsid w:val="00E77B7E"/>
    <w:rsid w:val="00E82DF1"/>
    <w:rsid w:val="00E973A0"/>
    <w:rsid w:val="00EA1688"/>
    <w:rsid w:val="00EA4C83"/>
    <w:rsid w:val="00EB6BB0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07F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6A0E"/>
  <w15:docId w15:val="{ACA5E20F-73AC-445E-9DEC-5D75004A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812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81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812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812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205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D8120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8120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81205"/>
  </w:style>
  <w:style w:type="paragraph" w:styleId="Avslutandetext">
    <w:name w:val="Closing"/>
    <w:basedOn w:val="Normal"/>
    <w:link w:val="AvslutandetextChar"/>
    <w:uiPriority w:val="99"/>
    <w:semiHidden/>
    <w:unhideWhenUsed/>
    <w:rsid w:val="00D8120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81205"/>
  </w:style>
  <w:style w:type="paragraph" w:styleId="Avsndaradress-brev">
    <w:name w:val="envelope return"/>
    <w:basedOn w:val="Normal"/>
    <w:uiPriority w:val="99"/>
    <w:semiHidden/>
    <w:unhideWhenUsed/>
    <w:rsid w:val="00D812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8120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81205"/>
  </w:style>
  <w:style w:type="paragraph" w:styleId="Brdtext3">
    <w:name w:val="Body Text 3"/>
    <w:basedOn w:val="Normal"/>
    <w:link w:val="Brdtext3Char"/>
    <w:uiPriority w:val="99"/>
    <w:semiHidden/>
    <w:unhideWhenUsed/>
    <w:rsid w:val="00D8120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8120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8120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120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8120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120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8120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8120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8120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8120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812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8120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8120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8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1205"/>
  </w:style>
  <w:style w:type="character" w:customStyle="1" w:styleId="DatumChar">
    <w:name w:val="Datum Char"/>
    <w:basedOn w:val="Standardstycketeckensnitt"/>
    <w:link w:val="Datum"/>
    <w:uiPriority w:val="99"/>
    <w:semiHidden/>
    <w:rsid w:val="00D8120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8120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8120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81205"/>
  </w:style>
  <w:style w:type="paragraph" w:styleId="Figurfrteckning">
    <w:name w:val="table of figures"/>
    <w:basedOn w:val="Normal"/>
    <w:next w:val="Normal"/>
    <w:uiPriority w:val="99"/>
    <w:semiHidden/>
    <w:unhideWhenUsed/>
    <w:rsid w:val="00D81205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D8120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8120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12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120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8120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8120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8120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8120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81205"/>
  </w:style>
  <w:style w:type="paragraph" w:styleId="Innehll4">
    <w:name w:val="toc 4"/>
    <w:basedOn w:val="Normal"/>
    <w:next w:val="Normal"/>
    <w:autoRedefine/>
    <w:uiPriority w:val="39"/>
    <w:semiHidden/>
    <w:unhideWhenUsed/>
    <w:rsid w:val="00D8120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8120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8120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8120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8120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8120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8120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120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120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120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8120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120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120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120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120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8120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8120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8120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8120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8120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D8120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D81205"/>
  </w:style>
  <w:style w:type="paragraph" w:styleId="Makrotext">
    <w:name w:val="macro"/>
    <w:link w:val="MakrotextChar"/>
    <w:uiPriority w:val="99"/>
    <w:semiHidden/>
    <w:unhideWhenUsed/>
    <w:rsid w:val="00D8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8120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8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812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8120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8120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8120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81205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812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81205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D8120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81205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D8120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81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812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812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D8120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81205"/>
  </w:style>
  <w:style w:type="paragraph" w:styleId="Slutnotstext">
    <w:name w:val="endnote text"/>
    <w:basedOn w:val="Normal"/>
    <w:link w:val="SlutnotstextChar"/>
    <w:uiPriority w:val="99"/>
    <w:semiHidden/>
    <w:unhideWhenUsed/>
    <w:rsid w:val="00D8120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81205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81205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81205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8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81205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12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17" Type="http://schemas.openxmlformats.org/officeDocument/2006/relationships/footer" Target="footer1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892C467893481A97D4E0FDB6B4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84581-0DAD-4A8F-A8F8-AB5323AA65CF}"/>
      </w:docPartPr>
      <w:docPartBody>
        <w:p w:rsidR="00AF6592" w:rsidRDefault="009E6804" w:rsidP="009E6804">
          <w:pPr>
            <w:pStyle w:val="56892C467893481A97D4E0FDB6B4A589"/>
          </w:pPr>
          <w:r>
            <w:t xml:space="preserve"> </w:t>
          </w:r>
        </w:p>
      </w:docPartBody>
    </w:docPart>
    <w:docPart>
      <w:docPartPr>
        <w:name w:val="521DE93D13BE476FAEC3EB8170AA9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EECA4-4913-4B60-8130-8CDE54B0EB5D}"/>
      </w:docPartPr>
      <w:docPartBody>
        <w:p w:rsidR="00AF6592" w:rsidRDefault="009E6804" w:rsidP="009E6804">
          <w:pPr>
            <w:pStyle w:val="521DE93D13BE476FAEC3EB8170AA9442"/>
          </w:pPr>
          <w:r>
            <w:t xml:space="preserve"> </w:t>
          </w:r>
        </w:p>
      </w:docPartBody>
    </w:docPart>
    <w:docPart>
      <w:docPartPr>
        <w:name w:val="C6AB7E01C3D44828B457417F93C4E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9FA85-E995-4793-87B0-51C9A439C726}"/>
      </w:docPartPr>
      <w:docPartBody>
        <w:p w:rsidR="00AF6592" w:rsidRDefault="009E6804" w:rsidP="009E6804">
          <w:pPr>
            <w:pStyle w:val="C6AB7E01C3D44828B457417F93C4EB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2F098D763B4C95B43EE912DCBEC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E1FDA-49A7-4CDB-982F-9E3ED5229E45}"/>
      </w:docPartPr>
      <w:docPartBody>
        <w:p w:rsidR="00AF6592" w:rsidRDefault="009E6804" w:rsidP="009E6804">
          <w:pPr>
            <w:pStyle w:val="2C2F098D763B4C95B43EE912DCBEC2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BE4B106B7146ECB8108F7690579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3E23B-1DEB-49F9-BF24-677263B302CF}"/>
      </w:docPartPr>
      <w:docPartBody>
        <w:p w:rsidR="00AF6592" w:rsidRDefault="009E6804" w:rsidP="009E6804">
          <w:pPr>
            <w:pStyle w:val="61BE4B106B7146ECB8108F7690579BF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4"/>
    <w:rsid w:val="005932B1"/>
    <w:rsid w:val="009E6804"/>
    <w:rsid w:val="00AF6592"/>
    <w:rsid w:val="00C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99D6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892C467893481A97D4E0FDB6B4A589">
    <w:name w:val="56892C467893481A97D4E0FDB6B4A589"/>
    <w:rsid w:val="009E6804"/>
  </w:style>
  <w:style w:type="character" w:styleId="Platshllartext">
    <w:name w:val="Placeholder Text"/>
    <w:basedOn w:val="Standardstycketeckensnitt"/>
    <w:uiPriority w:val="99"/>
    <w:semiHidden/>
    <w:rsid w:val="009E6804"/>
    <w:rPr>
      <w:color w:val="808080"/>
    </w:rPr>
  </w:style>
  <w:style w:type="paragraph" w:customStyle="1" w:styleId="7EC76CC001A442A9B267FABCCBBCB94D">
    <w:name w:val="7EC76CC001A442A9B267FABCCBBCB94D"/>
    <w:rsid w:val="009E6804"/>
  </w:style>
  <w:style w:type="paragraph" w:customStyle="1" w:styleId="AB0DCAA0190B487FAACA03C1779DFF57">
    <w:name w:val="AB0DCAA0190B487FAACA03C1779DFF57"/>
    <w:rsid w:val="009E6804"/>
  </w:style>
  <w:style w:type="paragraph" w:customStyle="1" w:styleId="9B951C6037BC4F0EA6BBFFA52D41538F">
    <w:name w:val="9B951C6037BC4F0EA6BBFFA52D41538F"/>
    <w:rsid w:val="009E6804"/>
  </w:style>
  <w:style w:type="paragraph" w:customStyle="1" w:styleId="521DE93D13BE476FAEC3EB8170AA9442">
    <w:name w:val="521DE93D13BE476FAEC3EB8170AA9442"/>
    <w:rsid w:val="009E6804"/>
  </w:style>
  <w:style w:type="paragraph" w:customStyle="1" w:styleId="C6AB7E01C3D44828B457417F93C4EB3A">
    <w:name w:val="C6AB7E01C3D44828B457417F93C4EB3A"/>
    <w:rsid w:val="009E6804"/>
  </w:style>
  <w:style w:type="paragraph" w:customStyle="1" w:styleId="2C2F098D763B4C95B43EE912DCBEC295">
    <w:name w:val="2C2F098D763B4C95B43EE912DCBEC295"/>
    <w:rsid w:val="009E6804"/>
  </w:style>
  <w:style w:type="paragraph" w:customStyle="1" w:styleId="F0F654CDC3EF4A219391E80294B3EC4A">
    <w:name w:val="F0F654CDC3EF4A219391E80294B3EC4A"/>
    <w:rsid w:val="009E6804"/>
  </w:style>
  <w:style w:type="paragraph" w:customStyle="1" w:styleId="262D1244A32F48A8BC958E03A7F28533">
    <w:name w:val="262D1244A32F48A8BC958E03A7F28533"/>
    <w:rsid w:val="009E6804"/>
  </w:style>
  <w:style w:type="paragraph" w:customStyle="1" w:styleId="A94CEE3C7349406F98796E68D9F69100">
    <w:name w:val="A94CEE3C7349406F98796E68D9F69100"/>
    <w:rsid w:val="009E6804"/>
  </w:style>
  <w:style w:type="paragraph" w:customStyle="1" w:styleId="C4A3E0F2BE044C389329FD6DDCA306CB">
    <w:name w:val="C4A3E0F2BE044C389329FD6DDCA306CB"/>
    <w:rsid w:val="009E6804"/>
  </w:style>
  <w:style w:type="paragraph" w:customStyle="1" w:styleId="61BE4B106B7146ECB8108F7690579BFF">
    <w:name w:val="61BE4B106B7146ECB8108F7690579BFF"/>
    <w:rsid w:val="009E6804"/>
  </w:style>
  <w:style w:type="paragraph" w:customStyle="1" w:styleId="C2F27EA7EA42420696D0D0DE999F3D5A">
    <w:name w:val="C2F27EA7EA42420696D0D0DE999F3D5A"/>
    <w:rsid w:val="009E6804"/>
  </w:style>
  <w:style w:type="paragraph" w:customStyle="1" w:styleId="D87A0C5CED6C4BD48237D0277035E878">
    <w:name w:val="D87A0C5CED6C4BD48237D0277035E878"/>
    <w:rsid w:val="009E6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Moa Östberg</SenderName>
      <SenderTitle/>
      <SenderMail>moa.ostberg@regeringskansliet.se</SenderMail>
      <SenderPhone/>
    </Sender>
    <TopId>1</TopId>
    <TopSender/>
    <OrganisationInfo>
      <Organisatoriskenhet1>Kulturdepartementet</Organisatoriskenhet1>
      <Organisatoriskenhet2>Enheten för diskrimineringsfrågor</Organisatoriskenhet2>
      <Organisatoriskenhet3> </Organisatoriskenhet3>
      <Organisatoriskenhet1Id>197</Organisatoriskenhet1Id>
      <Organisatoriskenhet2Id>615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>Kulturdepartementet
Enheten för diskrimineringsfrågor
Moa Östberg
moa.ostberg@regeringskansliet.se</SenderText>
    <DocNumber/>
    <Doclanguage>1053</Doclanguage>
    <Appendix/>
    <LogotypeName>RK_LOGO_SV_BW.png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41DEF4E5D6C8149B18A5F752056CD5F" ma:contentTypeVersion="92" ma:contentTypeDescription="Skapa ett nytt dokument." ma:contentTypeScope="" ma:versionID="2d80776d3abf4aa4cbc6119a905723c0">
  <xsd:schema xmlns:xsd="http://www.w3.org/2001/XMLSchema" xmlns:xs="http://www.w3.org/2001/XMLSchema" xmlns:p="http://schemas.microsoft.com/office/2006/metadata/properties" xmlns:ns2="dc0cb0d3-b4db-401c-9419-d870d21d16fe" xmlns:ns3="41326d28-6861-4dfd-8134-2bfb2800a664" targetNamespace="http://schemas.microsoft.com/office/2006/metadata/properties" ma:root="true" ma:fieldsID="70aaba689f1e85eab7c67f7c351ed7e9" ns2:_="" ns3:_="">
    <xsd:import namespace="dc0cb0d3-b4db-401c-9419-d870d21d16fe"/>
    <xsd:import namespace="41326d28-6861-4dfd-8134-2bfb2800a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6d28-6861-4dfd-8134-2bfb2800a664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e3e921f5-09a2-4f24-b72e-f974f12956ef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735E-8836-4666-AA9A-E6680FECF8C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987853E-378F-4DB2-A519-3483BA93E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CABE-3CA9-4E72-A05C-486086DB2FED}"/>
</file>

<file path=customXml/itemProps4.xml><?xml version="1.0" encoding="utf-8"?>
<ds:datastoreItem xmlns:ds="http://schemas.openxmlformats.org/officeDocument/2006/customXml" ds:itemID="{83E2C285-3CC9-424B-9101-1C2F1D419F7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EBA6724-9624-4CF4-B469-CF55911D5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41326d28-6861-4dfd-8134-2bfb2800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9FEE2F-50F5-4CF3-811B-0D04795E24C6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dc0cb0d3-b4db-401c-9419-d870d21d16fe"/>
    <ds:schemaRef ds:uri="http://schemas.microsoft.com/office/2006/documentManagement/types"/>
    <ds:schemaRef ds:uri="http://schemas.openxmlformats.org/package/2006/metadata/core-properties"/>
    <ds:schemaRef ds:uri="41326d28-6861-4dfd-8134-2bfb2800a664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D2F6C0E8-4C72-42F4-8CB2-1148009B89A1}"/>
</file>

<file path=customXml/itemProps8.xml><?xml version="1.0" encoding="utf-8"?>
<ds:datastoreItem xmlns:ds="http://schemas.openxmlformats.org/officeDocument/2006/customXml" ds:itemID="{B5BD9605-5DCE-4DCE-9FD1-0463B78F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 Östberg</dc:creator>
  <cp:lastModifiedBy>Johan Andersson</cp:lastModifiedBy>
  <cp:revision>3</cp:revision>
  <dcterms:created xsi:type="dcterms:W3CDTF">2017-06-20T07:43:00Z</dcterms:created>
  <dcterms:modified xsi:type="dcterms:W3CDTF">2017-06-21T07:52:00Z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faea2803-83fa-418a-b9cc-3e60e9a0edde</vt:lpwstr>
  </property>
</Properties>
</file>