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30AC2" w14:textId="05D17C43" w:rsidR="00A05740" w:rsidRDefault="00A05740" w:rsidP="00DA0661">
      <w:pPr>
        <w:pStyle w:val="Rubrik"/>
      </w:pPr>
      <w:bookmarkStart w:id="0" w:name="Start"/>
      <w:bookmarkEnd w:id="0"/>
      <w:r>
        <w:t>Svar på fråga 2020/21:588 av Jo</w:t>
      </w:r>
      <w:r w:rsidR="00754271">
        <w:t>h</w:t>
      </w:r>
      <w:r>
        <w:t>n Weinerhall (M)</w:t>
      </w:r>
      <w:r>
        <w:br/>
      </w:r>
      <w:r w:rsidRPr="00A05740">
        <w:t>WHO:s rekommendation om munskydd</w:t>
      </w:r>
    </w:p>
    <w:p w14:paraId="1E40A4A6" w14:textId="08000471" w:rsidR="00A05740" w:rsidRDefault="00A05740" w:rsidP="002749F7">
      <w:pPr>
        <w:pStyle w:val="Brdtext"/>
      </w:pPr>
      <w:r>
        <w:t>Jo</w:t>
      </w:r>
      <w:r w:rsidR="00754271">
        <w:t>h</w:t>
      </w:r>
      <w:r>
        <w:t>n Weinerhall har frågat mig</w:t>
      </w:r>
      <w:r w:rsidRPr="00A05740">
        <w:t xml:space="preserve"> </w:t>
      </w:r>
      <w:r>
        <w:t xml:space="preserve">om Sverige </w:t>
      </w:r>
      <w:r w:rsidRPr="00A05740">
        <w:t>fortsatt</w:t>
      </w:r>
      <w:r>
        <w:t xml:space="preserve"> kommer</w:t>
      </w:r>
      <w:r w:rsidRPr="00A05740">
        <w:t xml:space="preserve"> att vara det enda landet som inte följer WHO:s rekommendation om munskydd i kampen mot smittspridningen, eller </w:t>
      </w:r>
      <w:r w:rsidR="00FE5427">
        <w:t>om</w:t>
      </w:r>
      <w:r w:rsidRPr="00A05740">
        <w:t xml:space="preserve"> regeringen </w:t>
      </w:r>
      <w:r w:rsidR="00FE5427">
        <w:t xml:space="preserve">avser </w:t>
      </w:r>
      <w:r w:rsidRPr="00A05740">
        <w:t>att införa påbud om munskyddsanvändning där det är erforderligt</w:t>
      </w:r>
      <w:r w:rsidR="00FE5427">
        <w:t>.</w:t>
      </w:r>
    </w:p>
    <w:p w14:paraId="6932C2E0" w14:textId="5CBF71DD" w:rsidR="00945AF7" w:rsidRDefault="007801A6" w:rsidP="0066311F">
      <w:pPr>
        <w:pStyle w:val="Brdtext"/>
      </w:pPr>
      <w:r>
        <w:t>A</w:t>
      </w:r>
      <w:r w:rsidRPr="007801A6">
        <w:t xml:space="preserve">tt införa </w:t>
      </w:r>
      <w:r>
        <w:t>rekommendationer</w:t>
      </w:r>
      <w:r w:rsidRPr="007801A6">
        <w:t xml:space="preserve"> om </w:t>
      </w:r>
      <w:r>
        <w:t xml:space="preserve">användning av </w:t>
      </w:r>
      <w:r w:rsidRPr="007801A6">
        <w:t>munskydd</w:t>
      </w:r>
      <w:r>
        <w:t xml:space="preserve"> är ingen politisk fråga.</w:t>
      </w:r>
      <w:r w:rsidRPr="007801A6">
        <w:t xml:space="preserve"> </w:t>
      </w:r>
      <w:r w:rsidR="00E31179" w:rsidRPr="00E31179">
        <w:t>Folkhälsomyndigheten är den expertmyndighet som</w:t>
      </w:r>
      <w:r w:rsidR="00556F00">
        <w:t xml:space="preserve"> i Sverige</w:t>
      </w:r>
      <w:r w:rsidR="00E31179" w:rsidRPr="00E31179">
        <w:t xml:space="preserve"> ansvarar för åtgärder mot olika typer av hälsohot, däribland det virus som orsakar sjukdomen covid-19. Myndighetens råd och rekommendationer utgår från aktuellt kunskapsläge.</w:t>
      </w:r>
      <w:r w:rsidR="00945AF7">
        <w:t xml:space="preserve"> </w:t>
      </w:r>
    </w:p>
    <w:p w14:paraId="7DAC337C" w14:textId="21B43CC5" w:rsidR="00B00977" w:rsidRDefault="00B00977" w:rsidP="0066311F">
      <w:pPr>
        <w:pStyle w:val="Brdtext"/>
      </w:pPr>
      <w:r w:rsidRPr="00B00977">
        <w:t xml:space="preserve">Eventuella rekommendationer om munskyddsanvändning i samhället bör </w:t>
      </w:r>
      <w:r w:rsidR="000A658A">
        <w:t xml:space="preserve">således </w:t>
      </w:r>
      <w:r w:rsidRPr="00B00977">
        <w:t>utfärdas efter bedömning av Folkhälsomyndigheten och de regionala smittskyddsenheterna.</w:t>
      </w:r>
      <w:bookmarkStart w:id="1" w:name="_GoBack"/>
      <w:bookmarkEnd w:id="1"/>
    </w:p>
    <w:p w14:paraId="0E25C9CA" w14:textId="77777777" w:rsidR="00A05740" w:rsidRDefault="00A05740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9F8A7CF9DC05460481918AB73661C78B"/>
          </w:placeholder>
          <w:dataBinding w:prefixMappings="xmlns:ns0='http://lp/documentinfo/RK' " w:xpath="/ns0:DocumentInfo[1]/ns0:BaseInfo[1]/ns0:HeaderDate[1]" w:storeItemID="{98ADC315-D1E6-4F87-B414-4BC09BFF11CD}"/>
          <w:date w:fullDate="2020-12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41CDA">
            <w:t>2 december 2020</w:t>
          </w:r>
        </w:sdtContent>
      </w:sdt>
    </w:p>
    <w:p w14:paraId="5ABB141C" w14:textId="77777777" w:rsidR="00A05740" w:rsidRDefault="00A05740" w:rsidP="004E7A8F">
      <w:pPr>
        <w:pStyle w:val="Brdtextutanavstnd"/>
      </w:pPr>
    </w:p>
    <w:p w14:paraId="55FF6C2F" w14:textId="77777777" w:rsidR="00A05740" w:rsidRDefault="00A05740" w:rsidP="004E7A8F">
      <w:pPr>
        <w:pStyle w:val="Brdtextutanavstnd"/>
      </w:pPr>
    </w:p>
    <w:p w14:paraId="42E62423" w14:textId="77777777" w:rsidR="00A05740" w:rsidRDefault="00A05740" w:rsidP="004E7A8F">
      <w:pPr>
        <w:pStyle w:val="Brdtextutanavstnd"/>
      </w:pPr>
    </w:p>
    <w:p w14:paraId="12051D1F" w14:textId="77777777" w:rsidR="00A05740" w:rsidRDefault="00A05740" w:rsidP="00422A41">
      <w:pPr>
        <w:pStyle w:val="Brdtext"/>
      </w:pPr>
      <w:r>
        <w:t>Lena Hallengren</w:t>
      </w:r>
    </w:p>
    <w:p w14:paraId="693AEFE6" w14:textId="77777777" w:rsidR="00A05740" w:rsidRPr="00DB48AB" w:rsidRDefault="00A05740" w:rsidP="00DB48AB">
      <w:pPr>
        <w:pStyle w:val="Brdtext"/>
      </w:pPr>
    </w:p>
    <w:sectPr w:rsidR="00A05740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C97DD" w14:textId="77777777" w:rsidR="00474724" w:rsidRDefault="00474724" w:rsidP="00A87A54">
      <w:pPr>
        <w:spacing w:after="0" w:line="240" w:lineRule="auto"/>
      </w:pPr>
      <w:r>
        <w:separator/>
      </w:r>
    </w:p>
  </w:endnote>
  <w:endnote w:type="continuationSeparator" w:id="0">
    <w:p w14:paraId="10BAAC3D" w14:textId="77777777" w:rsidR="00474724" w:rsidRDefault="0047472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D77BE7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B75B39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A4940F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5D2927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74DE88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F21D85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DC5FA5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BBD3F34" w14:textId="77777777" w:rsidTr="00C26068">
      <w:trPr>
        <w:trHeight w:val="227"/>
      </w:trPr>
      <w:tc>
        <w:tcPr>
          <w:tcW w:w="4074" w:type="dxa"/>
        </w:tcPr>
        <w:p w14:paraId="40762BE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07ECE4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62EA8E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34976" w14:textId="77777777" w:rsidR="00474724" w:rsidRDefault="00474724" w:rsidP="00A87A54">
      <w:pPr>
        <w:spacing w:after="0" w:line="240" w:lineRule="auto"/>
      </w:pPr>
      <w:r>
        <w:separator/>
      </w:r>
    </w:p>
  </w:footnote>
  <w:footnote w:type="continuationSeparator" w:id="0">
    <w:p w14:paraId="19F62B01" w14:textId="77777777" w:rsidR="00474724" w:rsidRDefault="0047472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74724" w14:paraId="5ECF8368" w14:textId="77777777" w:rsidTr="00C93EBA">
      <w:trPr>
        <w:trHeight w:val="227"/>
      </w:trPr>
      <w:tc>
        <w:tcPr>
          <w:tcW w:w="5534" w:type="dxa"/>
        </w:tcPr>
        <w:p w14:paraId="5D2FB3EA" w14:textId="77777777" w:rsidR="00474724" w:rsidRPr="007D73AB" w:rsidRDefault="00474724">
          <w:pPr>
            <w:pStyle w:val="Sidhuvud"/>
          </w:pPr>
        </w:p>
      </w:tc>
      <w:tc>
        <w:tcPr>
          <w:tcW w:w="3170" w:type="dxa"/>
          <w:vAlign w:val="bottom"/>
        </w:tcPr>
        <w:p w14:paraId="0A160FE6" w14:textId="77777777" w:rsidR="00474724" w:rsidRPr="007D73AB" w:rsidRDefault="00474724" w:rsidP="00340DE0">
          <w:pPr>
            <w:pStyle w:val="Sidhuvud"/>
          </w:pPr>
        </w:p>
      </w:tc>
      <w:tc>
        <w:tcPr>
          <w:tcW w:w="1134" w:type="dxa"/>
        </w:tcPr>
        <w:p w14:paraId="0B6C8FA6" w14:textId="77777777" w:rsidR="00474724" w:rsidRDefault="00474724" w:rsidP="005A703A">
          <w:pPr>
            <w:pStyle w:val="Sidhuvud"/>
          </w:pPr>
        </w:p>
      </w:tc>
    </w:tr>
    <w:tr w:rsidR="00474724" w14:paraId="362DFADA" w14:textId="77777777" w:rsidTr="00C93EBA">
      <w:trPr>
        <w:trHeight w:val="1928"/>
      </w:trPr>
      <w:tc>
        <w:tcPr>
          <w:tcW w:w="5534" w:type="dxa"/>
        </w:tcPr>
        <w:p w14:paraId="59F11E26" w14:textId="77777777" w:rsidR="00474724" w:rsidRPr="00340DE0" w:rsidRDefault="0047472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EC6F805" wp14:editId="4225C044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21E6AD4" w14:textId="77777777" w:rsidR="00474724" w:rsidRPr="00710A6C" w:rsidRDefault="00474724" w:rsidP="00EE3C0F">
          <w:pPr>
            <w:pStyle w:val="Sidhuvud"/>
            <w:rPr>
              <w:b/>
            </w:rPr>
          </w:pPr>
        </w:p>
        <w:p w14:paraId="33F50462" w14:textId="77777777" w:rsidR="00474724" w:rsidRDefault="00474724" w:rsidP="00EE3C0F">
          <w:pPr>
            <w:pStyle w:val="Sidhuvud"/>
          </w:pPr>
        </w:p>
        <w:p w14:paraId="59B5F45F" w14:textId="77777777" w:rsidR="00474724" w:rsidRDefault="00474724" w:rsidP="00EE3C0F">
          <w:pPr>
            <w:pStyle w:val="Sidhuvud"/>
          </w:pPr>
        </w:p>
        <w:p w14:paraId="346CD95F" w14:textId="77777777" w:rsidR="00474724" w:rsidRDefault="0047472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D6088E1E0F5455FAA4EB2B80AAE5CD4"/>
            </w:placeholder>
            <w:dataBinding w:prefixMappings="xmlns:ns0='http://lp/documentinfo/RK' " w:xpath="/ns0:DocumentInfo[1]/ns0:BaseInfo[1]/ns0:Dnr[1]" w:storeItemID="{98ADC315-D1E6-4F87-B414-4BC09BFF11CD}"/>
            <w:text/>
          </w:sdtPr>
          <w:sdtEndPr/>
          <w:sdtContent>
            <w:p w14:paraId="4EDBEAD3" w14:textId="77777777" w:rsidR="00474724" w:rsidRDefault="000B4228" w:rsidP="00EE3C0F">
              <w:pPr>
                <w:pStyle w:val="Sidhuvud"/>
              </w:pPr>
              <w:r w:rsidRPr="000B4228">
                <w:t>S2020/08578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C39ED6C943341DB9B9AC45B410C6158"/>
            </w:placeholder>
            <w:showingPlcHdr/>
            <w:dataBinding w:prefixMappings="xmlns:ns0='http://lp/documentinfo/RK' " w:xpath="/ns0:DocumentInfo[1]/ns0:BaseInfo[1]/ns0:DocNumber[1]" w:storeItemID="{98ADC315-D1E6-4F87-B414-4BC09BFF11CD}"/>
            <w:text/>
          </w:sdtPr>
          <w:sdtEndPr/>
          <w:sdtContent>
            <w:p w14:paraId="65CC8E45" w14:textId="77777777" w:rsidR="00474724" w:rsidRDefault="0047472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37AE34D" w14:textId="77777777" w:rsidR="00474724" w:rsidRDefault="00474724" w:rsidP="00EE3C0F">
          <w:pPr>
            <w:pStyle w:val="Sidhuvud"/>
          </w:pPr>
        </w:p>
      </w:tc>
      <w:tc>
        <w:tcPr>
          <w:tcW w:w="1134" w:type="dxa"/>
        </w:tcPr>
        <w:p w14:paraId="4C6EF2F0" w14:textId="77777777" w:rsidR="00474724" w:rsidRDefault="00474724" w:rsidP="0094502D">
          <w:pPr>
            <w:pStyle w:val="Sidhuvud"/>
          </w:pPr>
        </w:p>
        <w:p w14:paraId="576AC5AA" w14:textId="77777777" w:rsidR="00474724" w:rsidRPr="0094502D" w:rsidRDefault="00474724" w:rsidP="00EC71A6">
          <w:pPr>
            <w:pStyle w:val="Sidhuvud"/>
          </w:pPr>
        </w:p>
      </w:tc>
    </w:tr>
    <w:tr w:rsidR="00474724" w14:paraId="715A91D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A2EFB835BF04E4EA4AFA79D4C8325A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CFD4CD9" w14:textId="77777777" w:rsidR="00A05740" w:rsidRPr="00A05740" w:rsidRDefault="00A05740" w:rsidP="00340DE0">
              <w:pPr>
                <w:pStyle w:val="Sidhuvud"/>
                <w:rPr>
                  <w:b/>
                </w:rPr>
              </w:pPr>
              <w:r w:rsidRPr="00A05740">
                <w:rPr>
                  <w:b/>
                </w:rPr>
                <w:t>Socialdepartementet</w:t>
              </w:r>
            </w:p>
            <w:p w14:paraId="3C79D788" w14:textId="6743EF56" w:rsidR="00474724" w:rsidRPr="00340DE0" w:rsidRDefault="00A05740" w:rsidP="004E337F">
              <w:pPr>
                <w:pStyle w:val="Sidhuvud"/>
              </w:pPr>
              <w:r w:rsidRPr="00A05740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384ACDAEEAB4C16B9CA47878D892F7A"/>
          </w:placeholder>
          <w:dataBinding w:prefixMappings="xmlns:ns0='http://lp/documentinfo/RK' " w:xpath="/ns0:DocumentInfo[1]/ns0:BaseInfo[1]/ns0:Recipient[1]" w:storeItemID="{98ADC315-D1E6-4F87-B414-4BC09BFF11CD}"/>
          <w:text w:multiLine="1"/>
        </w:sdtPr>
        <w:sdtEndPr/>
        <w:sdtContent>
          <w:tc>
            <w:tcPr>
              <w:tcW w:w="3170" w:type="dxa"/>
            </w:tcPr>
            <w:p w14:paraId="294E46D0" w14:textId="77777777" w:rsidR="00474724" w:rsidRDefault="0047472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AFF5B33" w14:textId="77777777" w:rsidR="00474724" w:rsidRDefault="00474724" w:rsidP="003E6020">
          <w:pPr>
            <w:pStyle w:val="Sidhuvud"/>
          </w:pPr>
        </w:p>
      </w:tc>
    </w:tr>
  </w:tbl>
  <w:p w14:paraId="3A9A991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724"/>
    <w:rsid w:val="00000290"/>
    <w:rsid w:val="00001068"/>
    <w:rsid w:val="0000412C"/>
    <w:rsid w:val="00004D5C"/>
    <w:rsid w:val="00005F68"/>
    <w:rsid w:val="00006CA7"/>
    <w:rsid w:val="000128EB"/>
    <w:rsid w:val="00012B00"/>
    <w:rsid w:val="00013684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44E9B"/>
    <w:rsid w:val="00050AA9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A658A"/>
    <w:rsid w:val="000B4228"/>
    <w:rsid w:val="000B56A9"/>
    <w:rsid w:val="000C61D1"/>
    <w:rsid w:val="000D13FD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0F68DD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0DF"/>
    <w:rsid w:val="001331B1"/>
    <w:rsid w:val="00134837"/>
    <w:rsid w:val="00135111"/>
    <w:rsid w:val="001428E2"/>
    <w:rsid w:val="00143A65"/>
    <w:rsid w:val="001570BB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6DE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17DAD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66DC4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514C"/>
    <w:rsid w:val="00296B7A"/>
    <w:rsid w:val="002974DC"/>
    <w:rsid w:val="002A0CB3"/>
    <w:rsid w:val="002A27FC"/>
    <w:rsid w:val="002A39EF"/>
    <w:rsid w:val="002A6820"/>
    <w:rsid w:val="002B00E5"/>
    <w:rsid w:val="002B5D35"/>
    <w:rsid w:val="002B6849"/>
    <w:rsid w:val="002C1D37"/>
    <w:rsid w:val="002C2A30"/>
    <w:rsid w:val="002C4348"/>
    <w:rsid w:val="002C476F"/>
    <w:rsid w:val="002C5B48"/>
    <w:rsid w:val="002D014F"/>
    <w:rsid w:val="002D2647"/>
    <w:rsid w:val="002D36F5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1E14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1B85"/>
    <w:rsid w:val="00323EF7"/>
    <w:rsid w:val="003240E1"/>
    <w:rsid w:val="00326C03"/>
    <w:rsid w:val="00327474"/>
    <w:rsid w:val="003277B5"/>
    <w:rsid w:val="003342B4"/>
    <w:rsid w:val="00336CD1"/>
    <w:rsid w:val="0033727E"/>
    <w:rsid w:val="00340DE0"/>
    <w:rsid w:val="00341F47"/>
    <w:rsid w:val="0034210D"/>
    <w:rsid w:val="00342327"/>
    <w:rsid w:val="0034250B"/>
    <w:rsid w:val="00344234"/>
    <w:rsid w:val="00344B25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3AE7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4724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4774"/>
    <w:rsid w:val="004A535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337F"/>
    <w:rsid w:val="004E4419"/>
    <w:rsid w:val="004E56D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56F00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C70AA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01CB"/>
    <w:rsid w:val="00651F17"/>
    <w:rsid w:val="00652ADE"/>
    <w:rsid w:val="0065382D"/>
    <w:rsid w:val="00654B4D"/>
    <w:rsid w:val="0065559D"/>
    <w:rsid w:val="00655A40"/>
    <w:rsid w:val="00660D84"/>
    <w:rsid w:val="0066133A"/>
    <w:rsid w:val="0066311F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1381"/>
    <w:rsid w:val="006D2998"/>
    <w:rsid w:val="006D3188"/>
    <w:rsid w:val="006D5159"/>
    <w:rsid w:val="006D6779"/>
    <w:rsid w:val="006E08FC"/>
    <w:rsid w:val="006F2588"/>
    <w:rsid w:val="007007EC"/>
    <w:rsid w:val="00710A6C"/>
    <w:rsid w:val="00710D98"/>
    <w:rsid w:val="00711CE9"/>
    <w:rsid w:val="00712266"/>
    <w:rsid w:val="00712593"/>
    <w:rsid w:val="00712D82"/>
    <w:rsid w:val="00715F75"/>
    <w:rsid w:val="00716E22"/>
    <w:rsid w:val="007171AB"/>
    <w:rsid w:val="007213D0"/>
    <w:rsid w:val="007219C0"/>
    <w:rsid w:val="0072480D"/>
    <w:rsid w:val="00731C75"/>
    <w:rsid w:val="00732599"/>
    <w:rsid w:val="00741EBC"/>
    <w:rsid w:val="00743E09"/>
    <w:rsid w:val="00744FCC"/>
    <w:rsid w:val="00747B9C"/>
    <w:rsid w:val="00750C93"/>
    <w:rsid w:val="00754271"/>
    <w:rsid w:val="00754E24"/>
    <w:rsid w:val="00757B3B"/>
    <w:rsid w:val="007618C5"/>
    <w:rsid w:val="00761AA5"/>
    <w:rsid w:val="00762744"/>
    <w:rsid w:val="00764FA6"/>
    <w:rsid w:val="00765294"/>
    <w:rsid w:val="00773075"/>
    <w:rsid w:val="00773F36"/>
    <w:rsid w:val="00775BF6"/>
    <w:rsid w:val="00776254"/>
    <w:rsid w:val="007769FC"/>
    <w:rsid w:val="00777CFF"/>
    <w:rsid w:val="007801A6"/>
    <w:rsid w:val="00780D80"/>
    <w:rsid w:val="007815BC"/>
    <w:rsid w:val="007825BB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6853"/>
    <w:rsid w:val="007C7BDB"/>
    <w:rsid w:val="007D2FF5"/>
    <w:rsid w:val="007D4BCF"/>
    <w:rsid w:val="007D73AB"/>
    <w:rsid w:val="007D790E"/>
    <w:rsid w:val="007E2712"/>
    <w:rsid w:val="007E3B9B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07EC6"/>
    <w:rsid w:val="008150A6"/>
    <w:rsid w:val="0081548B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6060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0754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03CA"/>
    <w:rsid w:val="008C4538"/>
    <w:rsid w:val="008C562B"/>
    <w:rsid w:val="008C6717"/>
    <w:rsid w:val="008D0305"/>
    <w:rsid w:val="008D0A21"/>
    <w:rsid w:val="008D2D6B"/>
    <w:rsid w:val="008D305D"/>
    <w:rsid w:val="008D3090"/>
    <w:rsid w:val="008D4306"/>
    <w:rsid w:val="008D4508"/>
    <w:rsid w:val="008D4DC4"/>
    <w:rsid w:val="008D7CAF"/>
    <w:rsid w:val="008E02EE"/>
    <w:rsid w:val="008E65A8"/>
    <w:rsid w:val="008E684D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3CA5"/>
    <w:rsid w:val="00935814"/>
    <w:rsid w:val="0094051F"/>
    <w:rsid w:val="0094502D"/>
    <w:rsid w:val="00945AF7"/>
    <w:rsid w:val="00946561"/>
    <w:rsid w:val="00946B39"/>
    <w:rsid w:val="00947013"/>
    <w:rsid w:val="0095062C"/>
    <w:rsid w:val="0095222D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05740"/>
    <w:rsid w:val="00A12A69"/>
    <w:rsid w:val="00A16B2F"/>
    <w:rsid w:val="00A2019A"/>
    <w:rsid w:val="00A2112B"/>
    <w:rsid w:val="00A23273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11A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288D"/>
    <w:rsid w:val="00A8483F"/>
    <w:rsid w:val="00A870B0"/>
    <w:rsid w:val="00A8728A"/>
    <w:rsid w:val="00A87A54"/>
    <w:rsid w:val="00AA105C"/>
    <w:rsid w:val="00AA1809"/>
    <w:rsid w:val="00AA1FFE"/>
    <w:rsid w:val="00AA3F2E"/>
    <w:rsid w:val="00AA4BA7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1C68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0977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27202"/>
    <w:rsid w:val="00B316CA"/>
    <w:rsid w:val="00B31BFB"/>
    <w:rsid w:val="00B3528F"/>
    <w:rsid w:val="00B357AB"/>
    <w:rsid w:val="00B40DB2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5CD"/>
    <w:rsid w:val="00B66AC0"/>
    <w:rsid w:val="00B71634"/>
    <w:rsid w:val="00B72EAA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8DC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2C9"/>
    <w:rsid w:val="00BF66D2"/>
    <w:rsid w:val="00BF7E91"/>
    <w:rsid w:val="00C01585"/>
    <w:rsid w:val="00C068D0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96148"/>
    <w:rsid w:val="00CA0BD8"/>
    <w:rsid w:val="00CA2FD7"/>
    <w:rsid w:val="00CA34E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D36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15505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0DE2"/>
    <w:rsid w:val="00D921FD"/>
    <w:rsid w:val="00D93714"/>
    <w:rsid w:val="00D94034"/>
    <w:rsid w:val="00D95424"/>
    <w:rsid w:val="00D96717"/>
    <w:rsid w:val="00DA1BF3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1D0A"/>
    <w:rsid w:val="00E022DA"/>
    <w:rsid w:val="00E03BCB"/>
    <w:rsid w:val="00E124DC"/>
    <w:rsid w:val="00E132C9"/>
    <w:rsid w:val="00E15A41"/>
    <w:rsid w:val="00E22D68"/>
    <w:rsid w:val="00E247D9"/>
    <w:rsid w:val="00E258D8"/>
    <w:rsid w:val="00E26DDF"/>
    <w:rsid w:val="00E270E5"/>
    <w:rsid w:val="00E30167"/>
    <w:rsid w:val="00E31179"/>
    <w:rsid w:val="00E32C2B"/>
    <w:rsid w:val="00E33493"/>
    <w:rsid w:val="00E37922"/>
    <w:rsid w:val="00E406DF"/>
    <w:rsid w:val="00E415D3"/>
    <w:rsid w:val="00E41CDA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07FC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5FD9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090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E5427"/>
    <w:rsid w:val="00FF0538"/>
    <w:rsid w:val="00FF56CA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9150B00"/>
  <w15:docId w15:val="{18ECB8FE-25E4-4F17-BFFF-E39F7A76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B72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6088E1E0F5455FAA4EB2B80AAE5C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7C3003-C05E-469A-B41C-ACE06068B1A0}"/>
      </w:docPartPr>
      <w:docPartBody>
        <w:p w:rsidR="0081726C" w:rsidRDefault="00162DE8" w:rsidP="00162DE8">
          <w:pPr>
            <w:pStyle w:val="CD6088E1E0F5455FAA4EB2B80AAE5CD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C39ED6C943341DB9B9AC45B410C6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31FB92-DDD6-4FB6-8670-0C5595D5B234}"/>
      </w:docPartPr>
      <w:docPartBody>
        <w:p w:rsidR="0081726C" w:rsidRDefault="00162DE8" w:rsidP="00162DE8">
          <w:pPr>
            <w:pStyle w:val="8C39ED6C943341DB9B9AC45B410C615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A2EFB835BF04E4EA4AFA79D4C8325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7A5024-6CE9-492C-98AA-BE1B2D4E55D5}"/>
      </w:docPartPr>
      <w:docPartBody>
        <w:p w:rsidR="0081726C" w:rsidRDefault="00162DE8" w:rsidP="00162DE8">
          <w:pPr>
            <w:pStyle w:val="1A2EFB835BF04E4EA4AFA79D4C8325A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384ACDAEEAB4C16B9CA47878D892F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AE76E1-F423-48F9-9980-6A7A817343DC}"/>
      </w:docPartPr>
      <w:docPartBody>
        <w:p w:rsidR="0081726C" w:rsidRDefault="00162DE8" w:rsidP="00162DE8">
          <w:pPr>
            <w:pStyle w:val="F384ACDAEEAB4C16B9CA47878D892F7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F8A7CF9DC05460481918AB73661C7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5DAD25-D274-458D-A1FC-EFC147B5E5DE}"/>
      </w:docPartPr>
      <w:docPartBody>
        <w:p w:rsidR="0081726C" w:rsidRDefault="00162DE8" w:rsidP="00162DE8">
          <w:pPr>
            <w:pStyle w:val="9F8A7CF9DC05460481918AB73661C78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E8"/>
    <w:rsid w:val="00162DE8"/>
    <w:rsid w:val="0081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BD21AFF6E3D4E41A6CEF1C65A41CEEE">
    <w:name w:val="3BD21AFF6E3D4E41A6CEF1C65A41CEEE"/>
    <w:rsid w:val="00162DE8"/>
  </w:style>
  <w:style w:type="character" w:styleId="Platshllartext">
    <w:name w:val="Placeholder Text"/>
    <w:basedOn w:val="Standardstycketeckensnitt"/>
    <w:uiPriority w:val="99"/>
    <w:semiHidden/>
    <w:rsid w:val="00162DE8"/>
    <w:rPr>
      <w:noProof w:val="0"/>
      <w:color w:val="808080"/>
    </w:rPr>
  </w:style>
  <w:style w:type="paragraph" w:customStyle="1" w:styleId="60B5D9853C434719843F6983A7B27848">
    <w:name w:val="60B5D9853C434719843F6983A7B27848"/>
    <w:rsid w:val="00162DE8"/>
  </w:style>
  <w:style w:type="paragraph" w:customStyle="1" w:styleId="0BB8FDDD576D4460B1CDD3CEE434D4D4">
    <w:name w:val="0BB8FDDD576D4460B1CDD3CEE434D4D4"/>
    <w:rsid w:val="00162DE8"/>
  </w:style>
  <w:style w:type="paragraph" w:customStyle="1" w:styleId="BC5FDF1027884C80B81A06B6A71CADCF">
    <w:name w:val="BC5FDF1027884C80B81A06B6A71CADCF"/>
    <w:rsid w:val="00162DE8"/>
  </w:style>
  <w:style w:type="paragraph" w:customStyle="1" w:styleId="CD6088E1E0F5455FAA4EB2B80AAE5CD4">
    <w:name w:val="CD6088E1E0F5455FAA4EB2B80AAE5CD4"/>
    <w:rsid w:val="00162DE8"/>
  </w:style>
  <w:style w:type="paragraph" w:customStyle="1" w:styleId="8C39ED6C943341DB9B9AC45B410C6158">
    <w:name w:val="8C39ED6C943341DB9B9AC45B410C6158"/>
    <w:rsid w:val="00162DE8"/>
  </w:style>
  <w:style w:type="paragraph" w:customStyle="1" w:styleId="900F866F39014AD0BF37F08F281CAA79">
    <w:name w:val="900F866F39014AD0BF37F08F281CAA79"/>
    <w:rsid w:val="00162DE8"/>
  </w:style>
  <w:style w:type="paragraph" w:customStyle="1" w:styleId="3ECD6A9FA3254158920AA1414D570345">
    <w:name w:val="3ECD6A9FA3254158920AA1414D570345"/>
    <w:rsid w:val="00162DE8"/>
  </w:style>
  <w:style w:type="paragraph" w:customStyle="1" w:styleId="804A659FB4A240F3915A82951CF45B66">
    <w:name w:val="804A659FB4A240F3915A82951CF45B66"/>
    <w:rsid w:val="00162DE8"/>
  </w:style>
  <w:style w:type="paragraph" w:customStyle="1" w:styleId="1A2EFB835BF04E4EA4AFA79D4C8325A3">
    <w:name w:val="1A2EFB835BF04E4EA4AFA79D4C8325A3"/>
    <w:rsid w:val="00162DE8"/>
  </w:style>
  <w:style w:type="paragraph" w:customStyle="1" w:styleId="F384ACDAEEAB4C16B9CA47878D892F7A">
    <w:name w:val="F384ACDAEEAB4C16B9CA47878D892F7A"/>
    <w:rsid w:val="00162DE8"/>
  </w:style>
  <w:style w:type="paragraph" w:customStyle="1" w:styleId="8C39ED6C943341DB9B9AC45B410C61581">
    <w:name w:val="8C39ED6C943341DB9B9AC45B410C61581"/>
    <w:rsid w:val="00162DE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A2EFB835BF04E4EA4AFA79D4C8325A31">
    <w:name w:val="1A2EFB835BF04E4EA4AFA79D4C8325A31"/>
    <w:rsid w:val="00162DE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0CD13ADF3104648B58AA5F0090BE9B2">
    <w:name w:val="00CD13ADF3104648B58AA5F0090BE9B2"/>
    <w:rsid w:val="00162DE8"/>
  </w:style>
  <w:style w:type="paragraph" w:customStyle="1" w:styleId="727D2E6DFD664163BA398883D2FDBAEA">
    <w:name w:val="727D2E6DFD664163BA398883D2FDBAEA"/>
    <w:rsid w:val="00162DE8"/>
  </w:style>
  <w:style w:type="paragraph" w:customStyle="1" w:styleId="25336AB2FFD1477EB80AC10E7A89DECB">
    <w:name w:val="25336AB2FFD1477EB80AC10E7A89DECB"/>
    <w:rsid w:val="00162DE8"/>
  </w:style>
  <w:style w:type="paragraph" w:customStyle="1" w:styleId="A1F44C39D6524FC9A1B20CF23EF12E24">
    <w:name w:val="A1F44C39D6524FC9A1B20CF23EF12E24"/>
    <w:rsid w:val="00162DE8"/>
  </w:style>
  <w:style w:type="paragraph" w:customStyle="1" w:styleId="69E7D7AB72BF42FCAD68163A1BC524E4">
    <w:name w:val="69E7D7AB72BF42FCAD68163A1BC524E4"/>
    <w:rsid w:val="00162DE8"/>
  </w:style>
  <w:style w:type="paragraph" w:customStyle="1" w:styleId="9F8A7CF9DC05460481918AB73661C78B">
    <w:name w:val="9F8A7CF9DC05460481918AB73661C78B"/>
    <w:rsid w:val="00162DE8"/>
  </w:style>
  <w:style w:type="paragraph" w:customStyle="1" w:styleId="FE0006B7AC3A4673A7CBAFAEE21FF960">
    <w:name w:val="FE0006B7AC3A4673A7CBAFAEE21FF960"/>
    <w:rsid w:val="00162D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2020-12-02T00:00:00</HeaderDate>
    <Office/>
    <Dnr>S2020/08578</Dnr>
    <ParagrafNr/>
    <DocumentTitle/>
    <VisitingAddress/>
    <Extra1/>
    <Extra2/>
    <Extra3>Johan Weinerhall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54EB00E5A7A41147A8953081BB02268B" ma:contentTypeVersion="27" ma:contentTypeDescription="Skapa nytt dokument med möjlighet att välja RK-mall" ma:contentTypeScope="" ma:versionID="c337597faab1811f169a527c0c7dcb88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PANP3H6M3MHX-1495422866-4008</_dlc_DocId>
    <_dlc_DocIdUrl xmlns="a68c6c55-4fbb-48c7-bd04-03a904b43046">
      <Url>https://dhs.sp.regeringskansliet.se/dep/s/FS_fragor/_layouts/15/DocIdRedir.aspx?ID=PANP3H6M3MHX-1495422866-4008</Url>
      <Description>PANP3H6M3MHX-1495422866-4008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5afa794a-85d8-4dfd-ab64-4e737097e30b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B8984-2315-4491-8361-EE55EC7C57DB}"/>
</file>

<file path=customXml/itemProps2.xml><?xml version="1.0" encoding="utf-8"?>
<ds:datastoreItem xmlns:ds="http://schemas.openxmlformats.org/officeDocument/2006/customXml" ds:itemID="{8F11807B-0477-4727-859E-AE1E7E6DDF13}"/>
</file>

<file path=customXml/itemProps3.xml><?xml version="1.0" encoding="utf-8"?>
<ds:datastoreItem xmlns:ds="http://schemas.openxmlformats.org/officeDocument/2006/customXml" ds:itemID="{98ADC315-D1E6-4F87-B414-4BC09BFF11CD}"/>
</file>

<file path=customXml/itemProps4.xml><?xml version="1.0" encoding="utf-8"?>
<ds:datastoreItem xmlns:ds="http://schemas.openxmlformats.org/officeDocument/2006/customXml" ds:itemID="{8F11807B-0477-4727-859E-AE1E7E6DDF1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4077EEA-C756-4595-9E72-F2BAE579D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2583B5E-F61C-43B1-98D0-0B6C988C7F3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60e4c83-59ce-4420-a61e-371951efc959"/>
    <ds:schemaRef ds:uri="http://purl.org/dc/elements/1.1/"/>
    <ds:schemaRef ds:uri="http://schemas.microsoft.com/office/2006/metadata/properties"/>
    <ds:schemaRef ds:uri="cc625d36-bb37-4650-91b9-0c96159295ba"/>
    <ds:schemaRef ds:uri="a68c6c55-4fbb-48c7-bd04-03a904b43046"/>
    <ds:schemaRef ds:uri="http://purl.org/dc/terms/"/>
    <ds:schemaRef ds:uri="4e9c2f0c-7bf8-49af-8356-cbf363fc78a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42583B5E-F61C-43B1-98D0-0B6C988C7F38}"/>
</file>

<file path=customXml/itemProps8.xml><?xml version="1.0" encoding="utf-8"?>
<ds:datastoreItem xmlns:ds="http://schemas.openxmlformats.org/officeDocument/2006/customXml" ds:itemID="{A30ABC00-B2F7-4632-9B21-504AC228F3F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588 WHOs rekommendation om munskydd.docx</dc:title>
  <dc:subject/>
  <dc:creator>Martina Bergström</dc:creator>
  <cp:keywords/>
  <dc:description/>
  <cp:lastModifiedBy>Martina Bergström</cp:lastModifiedBy>
  <cp:revision>2</cp:revision>
  <dcterms:created xsi:type="dcterms:W3CDTF">2020-12-01T13:39:00Z</dcterms:created>
  <dcterms:modified xsi:type="dcterms:W3CDTF">2020-12-01T13:39:00Z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d419ff8e-393c-4bcd-88d3-a0cdd36ea940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c9cd366cc722410295b9eacffbd73909">
    <vt:lpwstr/>
  </property>
  <property fmtid="{D5CDD505-2E9C-101B-9397-08002B2CF9AE}" pid="8" name="ActivityCategory">
    <vt:lpwstr/>
  </property>
  <property fmtid="{D5CDD505-2E9C-101B-9397-08002B2CF9AE}" pid="9" name="TaxKeywordTaxHTField">
    <vt:lpwstr/>
  </property>
</Properties>
</file>