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B696" w14:textId="77777777" w:rsidR="00F23C06" w:rsidRDefault="00F23C06" w:rsidP="00F23C06">
      <w:pPr>
        <w:pStyle w:val="Rubrik"/>
      </w:pPr>
      <w:bookmarkStart w:id="0" w:name="Start"/>
      <w:bookmarkEnd w:id="0"/>
      <w:r>
        <w:t>Svar på fråga 2019/20:837 av Carina Ståhl Herrstedt (SD)</w:t>
      </w:r>
      <w:r>
        <w:br/>
        <w:t>Personer med autism som hamnar i fattigdom</w:t>
      </w:r>
    </w:p>
    <w:p w14:paraId="114E7029" w14:textId="77777777" w:rsidR="00F23C06" w:rsidRDefault="00F23C06" w:rsidP="00F23C06">
      <w:pPr>
        <w:pStyle w:val="Brdtext"/>
      </w:pPr>
      <w:r>
        <w:t>Carina Ståhl Herrstedt har frågat mig hur jag tänker agera för att personer med autism inte ska hamna i fattigdom.</w:t>
      </w:r>
    </w:p>
    <w:p w14:paraId="09319C4E" w14:textId="77777777" w:rsidR="00F23C06" w:rsidRDefault="00F23C06" w:rsidP="00F23C06">
      <w:pPr>
        <w:pStyle w:val="Brdtext"/>
      </w:pPr>
      <w:r w:rsidRPr="009F413E">
        <w:t xml:space="preserve">Av regeringens proposition Nationellt mål och inriktning för funktionshinderspolitiken (prop. 2016/17:188) framgår att insatser med beslut om boende är av central betydelse för personer med funktionsnedsättning. </w:t>
      </w:r>
      <w:r>
        <w:t>I</w:t>
      </w:r>
      <w:r w:rsidRPr="009F413E">
        <w:t xml:space="preserve"> propositionen </w:t>
      </w:r>
      <w:r>
        <w:t>anges</w:t>
      </w:r>
      <w:r w:rsidRPr="009F413E">
        <w:t xml:space="preserve"> att frågan om hur enskilda som fått insatsen gruppbostad eller bostad med särskild service för vuxna enligt LSS ska undgå att få merkostnader på grund av sin funktionsnedsättning bör ses över. Den fortsatta beredningen av denna fråga övervägs vidare.</w:t>
      </w:r>
    </w:p>
    <w:p w14:paraId="4F4613C8" w14:textId="77777777" w:rsidR="00F23C06" w:rsidRDefault="00F23C06" w:rsidP="00F23C06">
      <w:pPr>
        <w:pStyle w:val="Brdtext"/>
      </w:pPr>
      <w:r w:rsidRPr="00994C72">
        <w:t xml:space="preserve">De som är långvarigt sjuka och inte kan jobba har länge halkat efter ekonomiskt. Regeringen </w:t>
      </w:r>
      <w:r>
        <w:t>har därför stärkt den</w:t>
      </w:r>
      <w:r w:rsidRPr="00994C72">
        <w:t xml:space="preserve"> ekonomiska tryggheten för personer med sjuk- och aktivitetsersättning genom höjt bostadstillägg, sänkt skatt och höjd garantiersättning.  </w:t>
      </w:r>
    </w:p>
    <w:p w14:paraId="4E71C961" w14:textId="65CEC322" w:rsidR="00F23C06" w:rsidRDefault="00F23C06" w:rsidP="00F23C06">
      <w:pPr>
        <w:pStyle w:val="Brdtext"/>
      </w:pPr>
      <w:r w:rsidRPr="005E4057">
        <w:t xml:space="preserve">Sjuk- och aktivitetsersättning i form av garantiersättning har höjts i två steg under </w:t>
      </w:r>
      <w:r>
        <w:t xml:space="preserve">förra </w:t>
      </w:r>
      <w:r w:rsidRPr="005E4057">
        <w:t>mandatperioden</w:t>
      </w:r>
      <w:r>
        <w:t xml:space="preserve"> </w:t>
      </w:r>
      <w:r w:rsidRPr="005E4057">
        <w:t>med sammanlagt 0,13 prisbasbelopp vilket motsvarar drygt 6 000 kr per år. Den inkomstrelaterade ersättningen har höjts från 64% till 64,7% av antagandeinkomsten. Skatten har sänkts för personer med sjuk- och aktivitetsersättning från 1 januari 2018. Den som har sjuk-</w:t>
      </w:r>
      <w:r w:rsidR="0096778E">
        <w:t xml:space="preserve"> </w:t>
      </w:r>
      <w:r w:rsidRPr="005E4057">
        <w:t>eller aktivitetsersättning och har kostnader för sitt boende kan ha rätt till bostadstillägg. Bostadstillägget och det särskilda bostadstillägget har höjts från 1 januari 2018 genom att taket för maximal bostadskostnad som ersätts höjdes från 5 000 till 5 600 kr per månad samt att en andel av bostadskostnaden som ersätts under 5 000 kr höjdes. Vidare höjdes den skäliga levnadsnivån inom det särskilda bostadstillägget.</w:t>
      </w:r>
    </w:p>
    <w:p w14:paraId="7E477363" w14:textId="77777777" w:rsidR="00F23C06" w:rsidRDefault="00F23C06" w:rsidP="00F23C06">
      <w:pPr>
        <w:pStyle w:val="Brdtext"/>
      </w:pPr>
      <w:r w:rsidRPr="00994C72">
        <w:t>För mig är det självklart att sjukförsäkringen ska ge trygghet vid sjukdom och funktionsnedsättning.</w:t>
      </w:r>
      <w:r>
        <w:t xml:space="preserve"> Det gläder mig att frågeställaren delar mitt engagemang i detta.</w:t>
      </w:r>
    </w:p>
    <w:p w14:paraId="1622A56A" w14:textId="77777777" w:rsidR="00F23C06" w:rsidRDefault="00F23C06" w:rsidP="00F23C06">
      <w:pPr>
        <w:pStyle w:val="Brdtext"/>
      </w:pPr>
    </w:p>
    <w:p w14:paraId="4A307E24" w14:textId="41150E31" w:rsidR="00F23C06" w:rsidRDefault="00F23C06" w:rsidP="00F23C06">
      <w:pPr>
        <w:pStyle w:val="Brdtext"/>
      </w:pPr>
      <w:r>
        <w:t xml:space="preserve">Stockholm den </w:t>
      </w:r>
      <w:sdt>
        <w:sdtPr>
          <w:id w:val="-1225218591"/>
          <w:placeholder>
            <w:docPart w:val="AC656B8E77484CF2ADEFBFCEEB887D19"/>
          </w:placeholder>
          <w:dataBinding w:prefixMappings="xmlns:ns0='http://lp/documentinfo/RK' " w:xpath="/ns0:DocumentInfo[1]/ns0:BaseInfo[1]/ns0:HeaderDate[1]" w:storeItemID="{28273394-C5F4-4806-9C6C-C0B82C1FC402}"/>
          <w:date w:fullDate="2020-02-05T00:00:00Z">
            <w:dateFormat w:val="d MMMM yyyy"/>
            <w:lid w:val="sv-SE"/>
            <w:storeMappedDataAs w:val="dateTime"/>
            <w:calendar w:val="gregorian"/>
          </w:date>
        </w:sdtPr>
        <w:sdtEndPr/>
        <w:sdtContent>
          <w:r w:rsidR="00367888">
            <w:t>5 februari 2020</w:t>
          </w:r>
        </w:sdtContent>
      </w:sdt>
    </w:p>
    <w:p w14:paraId="4164127B" w14:textId="77777777" w:rsidR="00F23C06" w:rsidRDefault="00F23C06" w:rsidP="00F23C06">
      <w:pPr>
        <w:pStyle w:val="Brdtextutanavstnd"/>
      </w:pPr>
    </w:p>
    <w:p w14:paraId="3725C5A3" w14:textId="77777777" w:rsidR="00F23C06" w:rsidRDefault="00F23C06" w:rsidP="00F23C06">
      <w:pPr>
        <w:pStyle w:val="Brdtextutanavstnd"/>
      </w:pPr>
    </w:p>
    <w:p w14:paraId="3F1BC699" w14:textId="77777777" w:rsidR="00F23C06" w:rsidRDefault="00F23C06" w:rsidP="00F23C06">
      <w:pPr>
        <w:pStyle w:val="Brdtextutanavstnd"/>
      </w:pPr>
    </w:p>
    <w:p w14:paraId="279EA0E4" w14:textId="77777777" w:rsidR="00F23C06" w:rsidRDefault="00F23C06" w:rsidP="00F23C06">
      <w:pPr>
        <w:pStyle w:val="Brdtext"/>
      </w:pPr>
      <w:r>
        <w:t>Ardalan Shekarabi</w:t>
      </w:r>
    </w:p>
    <w:p w14:paraId="0B8F2558" w14:textId="77777777" w:rsidR="00F23C06" w:rsidRPr="00DB48AB" w:rsidRDefault="00F23C06" w:rsidP="00F23C06">
      <w:pPr>
        <w:pStyle w:val="Rubrik"/>
      </w:pPr>
    </w:p>
    <w:p w14:paraId="0D9864A2" w14:textId="77777777" w:rsidR="00F23C06" w:rsidRDefault="00F23C06" w:rsidP="00E96532">
      <w:pPr>
        <w:pStyle w:val="Brdtext"/>
      </w:pPr>
    </w:p>
    <w:p w14:paraId="2A594F27" w14:textId="77777777" w:rsidR="00F23C06" w:rsidRDefault="00F23C06" w:rsidP="000D7110">
      <w:pPr>
        <w:pStyle w:val="Brdtext"/>
      </w:pPr>
    </w:p>
    <w:sectPr w:rsidR="00F23C06" w:rsidSect="00F23C06">
      <w:headerReference w:type="even" r:id="rId15"/>
      <w:headerReference w:type="default" r:id="rId16"/>
      <w:footerReference w:type="even" r:id="rId17"/>
      <w:footerReference w:type="default" r:id="rId18"/>
      <w:headerReference w:type="first" r:id="rId19"/>
      <w:footerReference w:type="first" r:id="rId20"/>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F85C" w14:textId="77777777" w:rsidR="003301E5" w:rsidRDefault="003301E5" w:rsidP="00A87A54">
      <w:pPr>
        <w:spacing w:after="0" w:line="240" w:lineRule="auto"/>
      </w:pPr>
      <w:r>
        <w:separator/>
      </w:r>
    </w:p>
  </w:endnote>
  <w:endnote w:type="continuationSeparator" w:id="0">
    <w:p w14:paraId="65B8CF56" w14:textId="77777777" w:rsidR="003301E5" w:rsidRDefault="003301E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F1E6"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F23C06" w:rsidRPr="00347E11" w14:paraId="14E65A99" w14:textId="77777777" w:rsidTr="00B46C30">
      <w:trPr>
        <w:trHeight w:val="227"/>
        <w:jc w:val="right"/>
      </w:trPr>
      <w:tc>
        <w:tcPr>
          <w:tcW w:w="708" w:type="dxa"/>
          <w:vAlign w:val="bottom"/>
        </w:tcPr>
        <w:p w14:paraId="32A23C0C" w14:textId="77777777" w:rsidR="00F23C06" w:rsidRPr="00B62610" w:rsidRDefault="00F23C06" w:rsidP="00F23C06">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F23C06" w:rsidRPr="00347E11" w14:paraId="637C925B" w14:textId="77777777" w:rsidTr="00B46C30">
      <w:trPr>
        <w:trHeight w:val="850"/>
        <w:jc w:val="right"/>
      </w:trPr>
      <w:tc>
        <w:tcPr>
          <w:tcW w:w="708" w:type="dxa"/>
          <w:vAlign w:val="bottom"/>
        </w:tcPr>
        <w:p w14:paraId="642E68EF" w14:textId="77777777" w:rsidR="00F23C06" w:rsidRPr="00347E11" w:rsidRDefault="00F23C06" w:rsidP="00F23C06">
          <w:pPr>
            <w:pStyle w:val="Sidfot"/>
            <w:spacing w:line="276" w:lineRule="auto"/>
            <w:jc w:val="right"/>
          </w:pPr>
        </w:p>
      </w:tc>
    </w:tr>
  </w:tbl>
  <w:p w14:paraId="3D079EBA" w14:textId="77777777" w:rsidR="00F23C06" w:rsidRPr="005606BC" w:rsidRDefault="00F23C06" w:rsidP="00F23C06">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A495611" w14:textId="77777777" w:rsidTr="001F4302">
      <w:trPr>
        <w:trHeight w:val="510"/>
      </w:trPr>
      <w:tc>
        <w:tcPr>
          <w:tcW w:w="8525" w:type="dxa"/>
          <w:gridSpan w:val="2"/>
          <w:vAlign w:val="bottom"/>
        </w:tcPr>
        <w:p w14:paraId="4E9D0EB0" w14:textId="77777777" w:rsidR="00347E11" w:rsidRPr="00347E11" w:rsidRDefault="00347E11" w:rsidP="00347E11">
          <w:pPr>
            <w:pStyle w:val="Sidfot"/>
            <w:rPr>
              <w:sz w:val="8"/>
            </w:rPr>
          </w:pPr>
        </w:p>
      </w:tc>
    </w:tr>
    <w:tr w:rsidR="00093408" w:rsidRPr="00EE3C0F" w14:paraId="2A045343" w14:textId="77777777" w:rsidTr="00C26068">
      <w:trPr>
        <w:trHeight w:val="227"/>
      </w:trPr>
      <w:tc>
        <w:tcPr>
          <w:tcW w:w="4074" w:type="dxa"/>
        </w:tcPr>
        <w:p w14:paraId="6A77CC19" w14:textId="77777777" w:rsidR="00347E11" w:rsidRPr="00F53AEA" w:rsidRDefault="00347E11" w:rsidP="00C26068">
          <w:pPr>
            <w:pStyle w:val="Sidfot"/>
            <w:spacing w:line="276" w:lineRule="auto"/>
          </w:pPr>
        </w:p>
      </w:tc>
      <w:tc>
        <w:tcPr>
          <w:tcW w:w="4451" w:type="dxa"/>
        </w:tcPr>
        <w:p w14:paraId="10DDDA17" w14:textId="77777777" w:rsidR="00093408" w:rsidRPr="00F53AEA" w:rsidRDefault="00093408" w:rsidP="00F53AEA">
          <w:pPr>
            <w:pStyle w:val="Sidfot"/>
            <w:spacing w:line="276" w:lineRule="auto"/>
          </w:pPr>
        </w:p>
      </w:tc>
    </w:tr>
  </w:tbl>
  <w:p w14:paraId="02FAFFF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9B4DB" w14:textId="77777777" w:rsidR="003301E5" w:rsidRDefault="003301E5" w:rsidP="00A87A54">
      <w:pPr>
        <w:spacing w:after="0" w:line="240" w:lineRule="auto"/>
      </w:pPr>
      <w:r>
        <w:separator/>
      </w:r>
    </w:p>
  </w:footnote>
  <w:footnote w:type="continuationSeparator" w:id="0">
    <w:p w14:paraId="0BD50F95" w14:textId="77777777" w:rsidR="003301E5" w:rsidRDefault="003301E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7D0A"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BF6C" w14:textId="77777777" w:rsidR="00F23C06" w:rsidRDefault="00F23C06" w:rsidP="00F23C0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23C06" w14:paraId="69C59BFF" w14:textId="77777777" w:rsidTr="00C93EBA">
      <w:trPr>
        <w:trHeight w:val="227"/>
      </w:trPr>
      <w:tc>
        <w:tcPr>
          <w:tcW w:w="5534" w:type="dxa"/>
        </w:tcPr>
        <w:p w14:paraId="6E66CEB0" w14:textId="77777777" w:rsidR="00F23C06" w:rsidRPr="007D73AB" w:rsidRDefault="00F23C06">
          <w:pPr>
            <w:pStyle w:val="Sidhuvud"/>
          </w:pPr>
        </w:p>
      </w:tc>
      <w:tc>
        <w:tcPr>
          <w:tcW w:w="3170" w:type="dxa"/>
          <w:vAlign w:val="bottom"/>
        </w:tcPr>
        <w:p w14:paraId="79142E92" w14:textId="77777777" w:rsidR="00F23C06" w:rsidRPr="007D73AB" w:rsidRDefault="00F23C06" w:rsidP="00340DE0">
          <w:pPr>
            <w:pStyle w:val="Sidhuvud"/>
          </w:pPr>
        </w:p>
      </w:tc>
      <w:tc>
        <w:tcPr>
          <w:tcW w:w="1134" w:type="dxa"/>
        </w:tcPr>
        <w:p w14:paraId="164B81F7" w14:textId="77777777" w:rsidR="00F23C06" w:rsidRDefault="00F23C06" w:rsidP="005A703A">
          <w:pPr>
            <w:pStyle w:val="Sidhuvud"/>
          </w:pPr>
        </w:p>
      </w:tc>
    </w:tr>
    <w:tr w:rsidR="00F23C06" w14:paraId="05469E53" w14:textId="77777777" w:rsidTr="00C93EBA">
      <w:trPr>
        <w:trHeight w:val="1928"/>
      </w:trPr>
      <w:tc>
        <w:tcPr>
          <w:tcW w:w="5534" w:type="dxa"/>
        </w:tcPr>
        <w:p w14:paraId="5CFE7979" w14:textId="77777777" w:rsidR="00F23C06" w:rsidRPr="00340DE0" w:rsidRDefault="00F23C06" w:rsidP="00340DE0">
          <w:pPr>
            <w:pStyle w:val="Sidhuvud"/>
          </w:pPr>
          <w:r>
            <w:rPr>
              <w:noProof/>
            </w:rPr>
            <w:drawing>
              <wp:inline distT="0" distB="0" distL="0" distR="0" wp14:anchorId="76037C15" wp14:editId="7EBC383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987101E" w14:textId="77777777" w:rsidR="00F23C06" w:rsidRPr="00710A6C" w:rsidRDefault="00F23C06" w:rsidP="00EE3C0F">
          <w:pPr>
            <w:pStyle w:val="Sidhuvud"/>
            <w:rPr>
              <w:b/>
            </w:rPr>
          </w:pPr>
        </w:p>
        <w:p w14:paraId="3D821DB9" w14:textId="77777777" w:rsidR="00F23C06" w:rsidRDefault="00F23C06" w:rsidP="00EE3C0F">
          <w:pPr>
            <w:pStyle w:val="Sidhuvud"/>
          </w:pPr>
        </w:p>
        <w:p w14:paraId="43BB1F58" w14:textId="77777777" w:rsidR="00F23C06" w:rsidRDefault="00F23C06" w:rsidP="00EE3C0F">
          <w:pPr>
            <w:pStyle w:val="Sidhuvud"/>
          </w:pPr>
        </w:p>
        <w:p w14:paraId="7CAE4456" w14:textId="77777777" w:rsidR="00F23C06" w:rsidRDefault="00F23C06" w:rsidP="00EE3C0F">
          <w:pPr>
            <w:pStyle w:val="Sidhuvud"/>
          </w:pPr>
        </w:p>
        <w:sdt>
          <w:sdtPr>
            <w:alias w:val="Dnr"/>
            <w:tag w:val="ccRKShow_Dnr"/>
            <w:id w:val="-829283628"/>
            <w:placeholder>
              <w:docPart w:val="05428A9FB9D946DCA0AFE2B2FF9429DF"/>
            </w:placeholder>
            <w:dataBinding w:prefixMappings="xmlns:ns0='http://lp/documentinfo/RK' " w:xpath="/ns0:DocumentInfo[1]/ns0:BaseInfo[1]/ns0:Dnr[1]" w:storeItemID="{28273394-C5F4-4806-9C6C-C0B82C1FC402}"/>
            <w:text/>
          </w:sdtPr>
          <w:sdtEndPr/>
          <w:sdtContent>
            <w:p w14:paraId="4480A17C" w14:textId="77777777" w:rsidR="00F23C06" w:rsidRDefault="00F23C06" w:rsidP="00EE3C0F">
              <w:pPr>
                <w:pStyle w:val="Sidhuvud"/>
              </w:pPr>
              <w:r>
                <w:t>S2020/00443/SF</w:t>
              </w:r>
            </w:p>
          </w:sdtContent>
        </w:sdt>
        <w:sdt>
          <w:sdtPr>
            <w:alias w:val="DocNumber"/>
            <w:tag w:val="DocNumber"/>
            <w:id w:val="1726028884"/>
            <w:placeholder>
              <w:docPart w:val="583D7458D161425CB8D5D3DA16EF44ED"/>
            </w:placeholder>
            <w:showingPlcHdr/>
            <w:dataBinding w:prefixMappings="xmlns:ns0='http://lp/documentinfo/RK' " w:xpath="/ns0:DocumentInfo[1]/ns0:BaseInfo[1]/ns0:DocNumber[1]" w:storeItemID="{28273394-C5F4-4806-9C6C-C0B82C1FC402}"/>
            <w:text/>
          </w:sdtPr>
          <w:sdtEndPr/>
          <w:sdtContent>
            <w:p w14:paraId="15BFF0D6" w14:textId="77777777" w:rsidR="00F23C06" w:rsidRDefault="00F23C06" w:rsidP="00EE3C0F">
              <w:pPr>
                <w:pStyle w:val="Sidhuvud"/>
              </w:pPr>
              <w:r>
                <w:rPr>
                  <w:rStyle w:val="Platshllartext"/>
                </w:rPr>
                <w:t xml:space="preserve"> </w:t>
              </w:r>
            </w:p>
          </w:sdtContent>
        </w:sdt>
        <w:p w14:paraId="7F86EC99" w14:textId="77777777" w:rsidR="00F23C06" w:rsidRDefault="00F23C06" w:rsidP="00EE3C0F">
          <w:pPr>
            <w:pStyle w:val="Sidhuvud"/>
          </w:pPr>
        </w:p>
      </w:tc>
      <w:tc>
        <w:tcPr>
          <w:tcW w:w="1134" w:type="dxa"/>
        </w:tcPr>
        <w:p w14:paraId="762FA5E3" w14:textId="77777777" w:rsidR="00F23C06" w:rsidRDefault="00F23C06" w:rsidP="0094502D">
          <w:pPr>
            <w:pStyle w:val="Sidhuvud"/>
          </w:pPr>
        </w:p>
        <w:p w14:paraId="1CFBDC7E" w14:textId="77777777" w:rsidR="00F23C06" w:rsidRPr="0094502D" w:rsidRDefault="00F23C06" w:rsidP="00EC71A6">
          <w:pPr>
            <w:pStyle w:val="Sidhuvud"/>
          </w:pPr>
        </w:p>
      </w:tc>
    </w:tr>
    <w:tr w:rsidR="00F23C06" w14:paraId="5CC1D12A" w14:textId="77777777" w:rsidTr="00C93EBA">
      <w:trPr>
        <w:trHeight w:val="2268"/>
      </w:trPr>
      <w:sdt>
        <w:sdtPr>
          <w:rPr>
            <w:b/>
          </w:rPr>
          <w:alias w:val="SenderText"/>
          <w:tag w:val="ccRKShow_SenderText"/>
          <w:id w:val="1374046025"/>
          <w:placeholder>
            <w:docPart w:val="4B10C3CCE575420C8A144F7AF7BBB8F6"/>
          </w:placeholder>
        </w:sdtPr>
        <w:sdtEndPr>
          <w:rPr>
            <w:b w:val="0"/>
          </w:rPr>
        </w:sdtEndPr>
        <w:sdtContent>
          <w:tc>
            <w:tcPr>
              <w:tcW w:w="5534" w:type="dxa"/>
              <w:tcMar>
                <w:right w:w="1134" w:type="dxa"/>
              </w:tcMar>
            </w:tcPr>
            <w:p w14:paraId="41ED548A" w14:textId="77777777" w:rsidR="00367888" w:rsidRPr="00367888" w:rsidRDefault="00367888" w:rsidP="00340DE0">
              <w:pPr>
                <w:pStyle w:val="Sidhuvud"/>
                <w:rPr>
                  <w:b/>
                </w:rPr>
              </w:pPr>
              <w:r w:rsidRPr="00367888">
                <w:rPr>
                  <w:b/>
                </w:rPr>
                <w:t>Socialdepartementet</w:t>
              </w:r>
            </w:p>
            <w:p w14:paraId="5914C5B3" w14:textId="48D10D78" w:rsidR="00F23C06" w:rsidRPr="00340DE0" w:rsidRDefault="00367888" w:rsidP="00340DE0">
              <w:pPr>
                <w:pStyle w:val="Sidhuvud"/>
              </w:pPr>
              <w:r w:rsidRPr="00367888">
                <w:t>Socialförsäkringsministern</w:t>
              </w:r>
            </w:p>
          </w:tc>
        </w:sdtContent>
      </w:sdt>
      <w:sdt>
        <w:sdtPr>
          <w:alias w:val="Recipient"/>
          <w:tag w:val="ccRKShow_Recipient"/>
          <w:id w:val="-28344517"/>
          <w:placeholder>
            <w:docPart w:val="748A1FED487A4B3694536CF7C61D7546"/>
          </w:placeholder>
          <w:dataBinding w:prefixMappings="xmlns:ns0='http://lp/documentinfo/RK' " w:xpath="/ns0:DocumentInfo[1]/ns0:BaseInfo[1]/ns0:Recipient[1]" w:storeItemID="{28273394-C5F4-4806-9C6C-C0B82C1FC402}"/>
          <w:text w:multiLine="1"/>
        </w:sdtPr>
        <w:sdtEndPr/>
        <w:sdtContent>
          <w:tc>
            <w:tcPr>
              <w:tcW w:w="3170" w:type="dxa"/>
            </w:tcPr>
            <w:p w14:paraId="0CF15087" w14:textId="6A55AE81" w:rsidR="00F23C06" w:rsidRDefault="00367888" w:rsidP="00547B89">
              <w:pPr>
                <w:pStyle w:val="Sidhuvud"/>
              </w:pPr>
              <w:r>
                <w:t>Till riksdagen</w:t>
              </w:r>
            </w:p>
          </w:tc>
        </w:sdtContent>
      </w:sdt>
      <w:tc>
        <w:tcPr>
          <w:tcW w:w="1134" w:type="dxa"/>
        </w:tcPr>
        <w:p w14:paraId="20AB0A96" w14:textId="77777777" w:rsidR="00F23C06" w:rsidRDefault="00F23C06" w:rsidP="003E6020">
          <w:pPr>
            <w:pStyle w:val="Sidhuvud"/>
          </w:pPr>
        </w:p>
      </w:tc>
    </w:tr>
  </w:tbl>
  <w:p w14:paraId="12822CB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C06"/>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01E5"/>
    <w:rsid w:val="00340DE0"/>
    <w:rsid w:val="00341F47"/>
    <w:rsid w:val="00342327"/>
    <w:rsid w:val="00347E11"/>
    <w:rsid w:val="003503DD"/>
    <w:rsid w:val="00350696"/>
    <w:rsid w:val="00350C92"/>
    <w:rsid w:val="003542C5"/>
    <w:rsid w:val="00365461"/>
    <w:rsid w:val="00367888"/>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47DF1"/>
    <w:rsid w:val="0096778E"/>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3C06"/>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28053"/>
  <w15:docId w15:val="{7A1E88BB-A279-4D78-A2E4-3EDC92AC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F23C06"/>
  </w:style>
  <w:style w:type="paragraph" w:styleId="Rubrik1">
    <w:name w:val="heading 1"/>
    <w:basedOn w:val="Brdtext"/>
    <w:next w:val="Brdtext"/>
    <w:link w:val="Rubrik1Char"/>
    <w:uiPriority w:val="1"/>
    <w:qFormat/>
    <w:rsid w:val="00F23C06"/>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F23C06"/>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F23C06"/>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F23C06"/>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F23C06"/>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F23C06"/>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F23C06"/>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F23C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F23C0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F23C06"/>
    <w:pPr>
      <w:tabs>
        <w:tab w:val="left" w:pos="1701"/>
        <w:tab w:val="left" w:pos="3600"/>
        <w:tab w:val="left" w:pos="5387"/>
      </w:tabs>
    </w:pPr>
  </w:style>
  <w:style w:type="character" w:customStyle="1" w:styleId="BrdtextChar">
    <w:name w:val="Brödtext Char"/>
    <w:basedOn w:val="Standardstycketeckensnitt"/>
    <w:link w:val="Brdtext"/>
    <w:rsid w:val="00F23C06"/>
  </w:style>
  <w:style w:type="paragraph" w:styleId="Brdtextmedindrag">
    <w:name w:val="Body Text Indent"/>
    <w:basedOn w:val="Normal"/>
    <w:link w:val="BrdtextmedindragChar"/>
    <w:qFormat/>
    <w:rsid w:val="00F23C06"/>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F23C06"/>
  </w:style>
  <w:style w:type="character" w:customStyle="1" w:styleId="Rubrik1Char">
    <w:name w:val="Rubrik 1 Char"/>
    <w:basedOn w:val="Standardstycketeckensnitt"/>
    <w:link w:val="Rubrik1"/>
    <w:uiPriority w:val="1"/>
    <w:rsid w:val="00F23C06"/>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F23C06"/>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F23C06"/>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F23C06"/>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F23C06"/>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F23C06"/>
    <w:pPr>
      <w:numPr>
        <w:numId w:val="0"/>
      </w:numPr>
    </w:pPr>
  </w:style>
  <w:style w:type="paragraph" w:customStyle="1" w:styleId="Rubrik2utannumrering">
    <w:name w:val="Rubrik 2 utan numrering"/>
    <w:basedOn w:val="Rubrik2"/>
    <w:next w:val="Brdtext"/>
    <w:uiPriority w:val="1"/>
    <w:qFormat/>
    <w:rsid w:val="00F23C06"/>
    <w:pPr>
      <w:numPr>
        <w:ilvl w:val="0"/>
        <w:numId w:val="0"/>
      </w:numPr>
    </w:pPr>
  </w:style>
  <w:style w:type="paragraph" w:customStyle="1" w:styleId="Rubrik3utannumrering">
    <w:name w:val="Rubrik 3 utan numrering"/>
    <w:basedOn w:val="Rubrik3"/>
    <w:next w:val="Brdtext"/>
    <w:uiPriority w:val="1"/>
    <w:qFormat/>
    <w:rsid w:val="00F23C06"/>
    <w:pPr>
      <w:numPr>
        <w:ilvl w:val="0"/>
        <w:numId w:val="0"/>
      </w:numPr>
    </w:pPr>
  </w:style>
  <w:style w:type="character" w:customStyle="1" w:styleId="Rubrik4Char">
    <w:name w:val="Rubrik 4 Char"/>
    <w:basedOn w:val="Standardstycketeckensnitt"/>
    <w:link w:val="Rubrik4"/>
    <w:uiPriority w:val="1"/>
    <w:rsid w:val="00F23C06"/>
    <w:rPr>
      <w:rFonts w:asciiTheme="majorHAnsi" w:eastAsiaTheme="majorEastAsia" w:hAnsiTheme="majorHAnsi" w:cstheme="majorBidi"/>
      <w:b/>
      <w:iCs/>
      <w:sz w:val="20"/>
    </w:rPr>
  </w:style>
  <w:style w:type="paragraph" w:customStyle="1" w:styleId="Brdtextutanavstnd">
    <w:name w:val="Brödtext utan avstånd"/>
    <w:basedOn w:val="Normal"/>
    <w:qFormat/>
    <w:rsid w:val="00F23C06"/>
    <w:pPr>
      <w:tabs>
        <w:tab w:val="left" w:pos="1701"/>
        <w:tab w:val="left" w:pos="3600"/>
        <w:tab w:val="left" w:pos="5387"/>
      </w:tabs>
      <w:spacing w:after="0"/>
    </w:pPr>
  </w:style>
  <w:style w:type="paragraph" w:customStyle="1" w:styleId="Bildtext">
    <w:name w:val="Bildtext"/>
    <w:basedOn w:val="Brdtext"/>
    <w:next w:val="Brdtext"/>
    <w:uiPriority w:val="2"/>
    <w:qFormat/>
    <w:rsid w:val="00F23C06"/>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F23C06"/>
    <w:pPr>
      <w:numPr>
        <w:ilvl w:val="0"/>
        <w:numId w:val="0"/>
      </w:numPr>
    </w:pPr>
  </w:style>
  <w:style w:type="paragraph" w:customStyle="1" w:styleId="Rubrik5utannumrering">
    <w:name w:val="Rubrik 5 utan numrering"/>
    <w:basedOn w:val="Rubrik5"/>
    <w:next w:val="Brdtext"/>
    <w:uiPriority w:val="1"/>
    <w:qFormat/>
    <w:rsid w:val="00F23C06"/>
  </w:style>
  <w:style w:type="paragraph" w:styleId="Beskrivning">
    <w:name w:val="caption"/>
    <w:basedOn w:val="Bildtext"/>
    <w:next w:val="Normal"/>
    <w:uiPriority w:val="35"/>
    <w:semiHidden/>
    <w:qFormat/>
    <w:rsid w:val="00F23C06"/>
    <w:rPr>
      <w:iCs/>
      <w:szCs w:val="18"/>
    </w:rPr>
  </w:style>
  <w:style w:type="character" w:customStyle="1" w:styleId="Rubrik5Char">
    <w:name w:val="Rubrik 5 Char"/>
    <w:basedOn w:val="Standardstycketeckensnitt"/>
    <w:link w:val="Rubrik5"/>
    <w:uiPriority w:val="1"/>
    <w:rsid w:val="00F23C06"/>
    <w:rPr>
      <w:rFonts w:asciiTheme="majorHAnsi" w:eastAsiaTheme="majorEastAsia" w:hAnsiTheme="majorHAnsi" w:cstheme="majorBidi"/>
      <w:sz w:val="20"/>
    </w:rPr>
  </w:style>
  <w:style w:type="numbering" w:customStyle="1" w:styleId="RKNumreraderubriker">
    <w:name w:val="RK Numrerade rubriker"/>
    <w:uiPriority w:val="99"/>
    <w:rsid w:val="00F23C06"/>
    <w:pPr>
      <w:numPr>
        <w:numId w:val="1"/>
      </w:numPr>
    </w:pPr>
  </w:style>
  <w:style w:type="paragraph" w:customStyle="1" w:styleId="Klla">
    <w:name w:val="Källa"/>
    <w:basedOn w:val="Bildtext"/>
    <w:next w:val="Brdtext"/>
    <w:uiPriority w:val="2"/>
    <w:qFormat/>
    <w:rsid w:val="00F23C06"/>
  </w:style>
  <w:style w:type="paragraph" w:styleId="Sidhuvud">
    <w:name w:val="header"/>
    <w:basedOn w:val="Normal"/>
    <w:link w:val="SidhuvudChar"/>
    <w:uiPriority w:val="99"/>
    <w:rsid w:val="00F23C06"/>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F23C06"/>
    <w:rPr>
      <w:rFonts w:asciiTheme="majorHAnsi" w:hAnsiTheme="majorHAnsi"/>
      <w:sz w:val="19"/>
    </w:rPr>
  </w:style>
  <w:style w:type="paragraph" w:styleId="Sidfot">
    <w:name w:val="footer"/>
    <w:basedOn w:val="Normal"/>
    <w:link w:val="SidfotChar"/>
    <w:uiPriority w:val="99"/>
    <w:semiHidden/>
    <w:rsid w:val="00F23C06"/>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F23C06"/>
    <w:rPr>
      <w:rFonts w:asciiTheme="majorHAnsi" w:hAnsiTheme="majorHAnsi"/>
      <w:sz w:val="16"/>
    </w:rPr>
  </w:style>
  <w:style w:type="paragraph" w:styleId="Innehll2">
    <w:name w:val="toc 2"/>
    <w:basedOn w:val="Normal"/>
    <w:next w:val="Brdtext"/>
    <w:uiPriority w:val="39"/>
    <w:semiHidden/>
    <w:rsid w:val="00F23C06"/>
    <w:pPr>
      <w:spacing w:after="0" w:line="240" w:lineRule="auto"/>
    </w:pPr>
  </w:style>
  <w:style w:type="character" w:styleId="Sidnummer">
    <w:name w:val="page number"/>
    <w:basedOn w:val="SidfotChar"/>
    <w:uiPriority w:val="99"/>
    <w:semiHidden/>
    <w:rsid w:val="00F23C06"/>
    <w:rPr>
      <w:rFonts w:asciiTheme="majorHAnsi" w:hAnsiTheme="majorHAnsi"/>
      <w:sz w:val="17"/>
    </w:rPr>
  </w:style>
  <w:style w:type="paragraph" w:styleId="Innehll1">
    <w:name w:val="toc 1"/>
    <w:basedOn w:val="Normal"/>
    <w:next w:val="Brdtext"/>
    <w:uiPriority w:val="39"/>
    <w:semiHidden/>
    <w:rsid w:val="00F23C06"/>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F23C06"/>
    <w:pPr>
      <w:spacing w:after="0" w:line="240" w:lineRule="auto"/>
      <w:ind w:left="284"/>
    </w:pPr>
  </w:style>
  <w:style w:type="character" w:styleId="Hyperlnk">
    <w:name w:val="Hyperlink"/>
    <w:basedOn w:val="Standardstycketeckensnitt"/>
    <w:uiPriority w:val="99"/>
    <w:semiHidden/>
    <w:rsid w:val="00F23C06"/>
    <w:rPr>
      <w:noProof w:val="0"/>
      <w:color w:val="0563C1" w:themeColor="hyperlink"/>
      <w:u w:val="single"/>
    </w:rPr>
  </w:style>
  <w:style w:type="paragraph" w:styleId="Innehllsfrteckningsrubrik">
    <w:name w:val="TOC Heading"/>
    <w:basedOn w:val="Rubrik1utannumrering"/>
    <w:next w:val="Normal"/>
    <w:uiPriority w:val="39"/>
    <w:semiHidden/>
    <w:qFormat/>
    <w:rsid w:val="00F23C06"/>
    <w:pPr>
      <w:outlineLvl w:val="9"/>
    </w:pPr>
  </w:style>
  <w:style w:type="table" w:styleId="Tabellrutnt">
    <w:name w:val="Table Grid"/>
    <w:aliases w:val="Ärendeförteckning"/>
    <w:basedOn w:val="Normaltabell"/>
    <w:uiPriority w:val="39"/>
    <w:rsid w:val="00F23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F23C06"/>
    <w:pPr>
      <w:spacing w:after="0"/>
    </w:pPr>
    <w:rPr>
      <w:szCs w:val="20"/>
    </w:rPr>
  </w:style>
  <w:style w:type="character" w:customStyle="1" w:styleId="FotnotstextChar">
    <w:name w:val="Fotnotstext Char"/>
    <w:basedOn w:val="Standardstycketeckensnitt"/>
    <w:link w:val="Fotnotstext"/>
    <w:uiPriority w:val="99"/>
    <w:semiHidden/>
    <w:rsid w:val="00F23C06"/>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F23C06"/>
    <w:rPr>
      <w:noProof w:val="0"/>
      <w:vertAlign w:val="superscript"/>
    </w:rPr>
  </w:style>
  <w:style w:type="paragraph" w:styleId="Numreradlista">
    <w:name w:val="List Number"/>
    <w:basedOn w:val="Normal"/>
    <w:uiPriority w:val="6"/>
    <w:rsid w:val="00F23C06"/>
    <w:pPr>
      <w:numPr>
        <w:numId w:val="36"/>
      </w:numPr>
      <w:spacing w:after="100"/>
    </w:pPr>
  </w:style>
  <w:style w:type="paragraph" w:styleId="Numreradlista2">
    <w:name w:val="List Number 2"/>
    <w:basedOn w:val="Normal"/>
    <w:uiPriority w:val="6"/>
    <w:rsid w:val="00F23C06"/>
    <w:pPr>
      <w:numPr>
        <w:ilvl w:val="1"/>
        <w:numId w:val="36"/>
      </w:numPr>
      <w:spacing w:after="100"/>
      <w:contextualSpacing/>
    </w:pPr>
  </w:style>
  <w:style w:type="paragraph" w:styleId="Punktlista">
    <w:name w:val="List Bullet"/>
    <w:basedOn w:val="Normal"/>
    <w:uiPriority w:val="6"/>
    <w:rsid w:val="00F23C06"/>
    <w:pPr>
      <w:numPr>
        <w:numId w:val="28"/>
      </w:numPr>
      <w:spacing w:after="100"/>
      <w:contextualSpacing/>
    </w:pPr>
  </w:style>
  <w:style w:type="paragraph" w:styleId="Punktlista2">
    <w:name w:val="List Bullet 2"/>
    <w:basedOn w:val="Normal"/>
    <w:uiPriority w:val="6"/>
    <w:rsid w:val="00F23C06"/>
    <w:pPr>
      <w:numPr>
        <w:ilvl w:val="1"/>
        <w:numId w:val="28"/>
      </w:numPr>
      <w:spacing w:after="100"/>
      <w:ind w:left="850" w:hanging="425"/>
      <w:contextualSpacing/>
    </w:pPr>
  </w:style>
  <w:style w:type="numbering" w:customStyle="1" w:styleId="RKNumreradlista">
    <w:name w:val="RK Numrerad lista"/>
    <w:uiPriority w:val="99"/>
    <w:rsid w:val="00F23C06"/>
    <w:pPr>
      <w:numPr>
        <w:numId w:val="7"/>
      </w:numPr>
    </w:pPr>
  </w:style>
  <w:style w:type="paragraph" w:customStyle="1" w:styleId="Strecklista">
    <w:name w:val="Strecklista"/>
    <w:basedOn w:val="Punktlista"/>
    <w:uiPriority w:val="6"/>
    <w:qFormat/>
    <w:rsid w:val="00F23C06"/>
    <w:pPr>
      <w:numPr>
        <w:numId w:val="34"/>
      </w:numPr>
    </w:pPr>
  </w:style>
  <w:style w:type="numbering" w:customStyle="1" w:styleId="RKPunktlista">
    <w:name w:val="RK Punktlista"/>
    <w:uiPriority w:val="99"/>
    <w:rsid w:val="00F23C06"/>
    <w:pPr>
      <w:numPr>
        <w:numId w:val="14"/>
      </w:numPr>
    </w:pPr>
  </w:style>
  <w:style w:type="paragraph" w:customStyle="1" w:styleId="Strecklista2">
    <w:name w:val="Strecklista 2"/>
    <w:basedOn w:val="Strecklista"/>
    <w:uiPriority w:val="6"/>
    <w:semiHidden/>
    <w:qFormat/>
    <w:rsid w:val="00F23C06"/>
    <w:pPr>
      <w:numPr>
        <w:ilvl w:val="1"/>
      </w:numPr>
    </w:pPr>
  </w:style>
  <w:style w:type="numbering" w:customStyle="1" w:styleId="Strecklistan">
    <w:name w:val="Strecklistan"/>
    <w:uiPriority w:val="99"/>
    <w:rsid w:val="00F23C06"/>
    <w:pPr>
      <w:numPr>
        <w:numId w:val="18"/>
      </w:numPr>
    </w:pPr>
  </w:style>
  <w:style w:type="character" w:styleId="Platshllartext">
    <w:name w:val="Placeholder Text"/>
    <w:basedOn w:val="Standardstycketeckensnitt"/>
    <w:uiPriority w:val="99"/>
    <w:semiHidden/>
    <w:rsid w:val="00F23C06"/>
    <w:rPr>
      <w:noProof w:val="0"/>
      <w:color w:val="808080"/>
    </w:rPr>
  </w:style>
  <w:style w:type="paragraph" w:styleId="Numreradlista3">
    <w:name w:val="List Number 3"/>
    <w:basedOn w:val="Normal"/>
    <w:uiPriority w:val="6"/>
    <w:rsid w:val="00F23C06"/>
    <w:pPr>
      <w:numPr>
        <w:ilvl w:val="2"/>
        <w:numId w:val="36"/>
      </w:numPr>
      <w:spacing w:after="100"/>
      <w:contextualSpacing/>
    </w:pPr>
  </w:style>
  <w:style w:type="paragraph" w:customStyle="1" w:styleId="Strecklista3">
    <w:name w:val="Strecklista 3"/>
    <w:basedOn w:val="Brdtext"/>
    <w:uiPriority w:val="6"/>
    <w:semiHidden/>
    <w:qFormat/>
    <w:rsid w:val="00F23C06"/>
    <w:pPr>
      <w:numPr>
        <w:ilvl w:val="2"/>
        <w:numId w:val="34"/>
      </w:numPr>
      <w:spacing w:after="100"/>
    </w:pPr>
  </w:style>
  <w:style w:type="paragraph" w:styleId="Punktlista3">
    <w:name w:val="List Bullet 3"/>
    <w:basedOn w:val="Normal"/>
    <w:uiPriority w:val="6"/>
    <w:rsid w:val="00F23C06"/>
    <w:pPr>
      <w:numPr>
        <w:ilvl w:val="2"/>
        <w:numId w:val="28"/>
      </w:numPr>
      <w:spacing w:after="100"/>
      <w:contextualSpacing/>
    </w:pPr>
  </w:style>
  <w:style w:type="paragraph" w:customStyle="1" w:styleId="Brdtextmedram">
    <w:name w:val="Brödtext med ram"/>
    <w:basedOn w:val="Brdtext"/>
    <w:qFormat/>
    <w:rsid w:val="00F23C06"/>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23C06"/>
    <w:rPr>
      <w:rFonts w:ascii="Calibri" w:hAnsi="Calibri" w:cs="Calibri"/>
      <w:sz w:val="16"/>
    </w:rPr>
  </w:style>
  <w:style w:type="character" w:customStyle="1" w:styleId="DocNrChar">
    <w:name w:val="DocNr Char"/>
    <w:basedOn w:val="Standardstycketeckensnitt"/>
    <w:link w:val="DocNr"/>
    <w:semiHidden/>
    <w:rsid w:val="00F23C06"/>
    <w:rPr>
      <w:rFonts w:ascii="Calibri" w:hAnsi="Calibri" w:cs="Calibri"/>
      <w:sz w:val="16"/>
    </w:rPr>
  </w:style>
  <w:style w:type="paragraph" w:customStyle="1" w:styleId="RKnormal">
    <w:name w:val="RKnormal"/>
    <w:basedOn w:val="Normal"/>
    <w:semiHidden/>
    <w:rsid w:val="00F23C06"/>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F23C0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F23C06"/>
    <w:pPr>
      <w:spacing w:after="0" w:line="240" w:lineRule="auto"/>
    </w:pPr>
  </w:style>
  <w:style w:type="character" w:customStyle="1" w:styleId="AnteckningsrubrikChar">
    <w:name w:val="Anteckningsrubrik Char"/>
    <w:basedOn w:val="Standardstycketeckensnitt"/>
    <w:link w:val="Anteckningsrubrik"/>
    <w:uiPriority w:val="99"/>
    <w:semiHidden/>
    <w:rsid w:val="00F23C06"/>
  </w:style>
  <w:style w:type="character" w:styleId="AnvndHyperlnk">
    <w:name w:val="FollowedHyperlink"/>
    <w:basedOn w:val="Standardstycketeckensnitt"/>
    <w:uiPriority w:val="99"/>
    <w:semiHidden/>
    <w:unhideWhenUsed/>
    <w:rsid w:val="00F23C06"/>
    <w:rPr>
      <w:noProof w:val="0"/>
      <w:color w:val="954F72" w:themeColor="followedHyperlink"/>
      <w:u w:val="single"/>
    </w:rPr>
  </w:style>
  <w:style w:type="paragraph" w:styleId="Avslutandetext">
    <w:name w:val="Closing"/>
    <w:basedOn w:val="Normal"/>
    <w:link w:val="AvslutandetextChar"/>
    <w:uiPriority w:val="99"/>
    <w:semiHidden/>
    <w:unhideWhenUsed/>
    <w:rsid w:val="00F23C06"/>
    <w:pPr>
      <w:spacing w:after="0" w:line="240" w:lineRule="auto"/>
      <w:ind w:left="4252"/>
    </w:pPr>
  </w:style>
  <w:style w:type="character" w:customStyle="1" w:styleId="AvslutandetextChar">
    <w:name w:val="Avslutande text Char"/>
    <w:basedOn w:val="Standardstycketeckensnitt"/>
    <w:link w:val="Avslutandetext"/>
    <w:uiPriority w:val="99"/>
    <w:semiHidden/>
    <w:rsid w:val="00F23C06"/>
  </w:style>
  <w:style w:type="paragraph" w:styleId="Avsndaradress-brev">
    <w:name w:val="envelope return"/>
    <w:basedOn w:val="Normal"/>
    <w:uiPriority w:val="99"/>
    <w:semiHidden/>
    <w:unhideWhenUsed/>
    <w:rsid w:val="00F23C06"/>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F23C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23C06"/>
    <w:rPr>
      <w:rFonts w:ascii="Segoe UI" w:hAnsi="Segoe UI" w:cs="Segoe UI"/>
      <w:sz w:val="18"/>
      <w:szCs w:val="18"/>
    </w:rPr>
  </w:style>
  <w:style w:type="character" w:styleId="Betoning">
    <w:name w:val="Emphasis"/>
    <w:basedOn w:val="Standardstycketeckensnitt"/>
    <w:uiPriority w:val="20"/>
    <w:semiHidden/>
    <w:qFormat/>
    <w:rsid w:val="00F23C06"/>
    <w:rPr>
      <w:i/>
      <w:iCs/>
      <w:noProof w:val="0"/>
    </w:rPr>
  </w:style>
  <w:style w:type="character" w:styleId="Bokenstitel">
    <w:name w:val="Book Title"/>
    <w:basedOn w:val="Standardstycketeckensnitt"/>
    <w:uiPriority w:val="33"/>
    <w:semiHidden/>
    <w:qFormat/>
    <w:rsid w:val="00F23C06"/>
    <w:rPr>
      <w:b/>
      <w:bCs/>
      <w:i/>
      <w:iCs/>
      <w:noProof w:val="0"/>
      <w:spacing w:val="5"/>
    </w:rPr>
  </w:style>
  <w:style w:type="paragraph" w:styleId="Brdtext2">
    <w:name w:val="Body Text 2"/>
    <w:basedOn w:val="Normal"/>
    <w:link w:val="Brdtext2Char"/>
    <w:uiPriority w:val="99"/>
    <w:semiHidden/>
    <w:unhideWhenUsed/>
    <w:rsid w:val="00F23C06"/>
    <w:pPr>
      <w:spacing w:after="120" w:line="480" w:lineRule="auto"/>
    </w:pPr>
  </w:style>
  <w:style w:type="character" w:customStyle="1" w:styleId="Brdtext2Char">
    <w:name w:val="Brödtext 2 Char"/>
    <w:basedOn w:val="Standardstycketeckensnitt"/>
    <w:link w:val="Brdtext2"/>
    <w:uiPriority w:val="99"/>
    <w:semiHidden/>
    <w:rsid w:val="00F23C06"/>
  </w:style>
  <w:style w:type="paragraph" w:styleId="Brdtext3">
    <w:name w:val="Body Text 3"/>
    <w:basedOn w:val="Normal"/>
    <w:link w:val="Brdtext3Char"/>
    <w:uiPriority w:val="99"/>
    <w:semiHidden/>
    <w:unhideWhenUsed/>
    <w:rsid w:val="00F23C06"/>
    <w:pPr>
      <w:spacing w:after="120"/>
    </w:pPr>
    <w:rPr>
      <w:sz w:val="16"/>
      <w:szCs w:val="16"/>
    </w:rPr>
  </w:style>
  <w:style w:type="character" w:customStyle="1" w:styleId="Brdtext3Char">
    <w:name w:val="Brödtext 3 Char"/>
    <w:basedOn w:val="Standardstycketeckensnitt"/>
    <w:link w:val="Brdtext3"/>
    <w:uiPriority w:val="99"/>
    <w:semiHidden/>
    <w:rsid w:val="00F23C06"/>
    <w:rPr>
      <w:sz w:val="16"/>
      <w:szCs w:val="16"/>
    </w:rPr>
  </w:style>
  <w:style w:type="paragraph" w:styleId="Brdtextmedfrstaindrag">
    <w:name w:val="Body Text First Indent"/>
    <w:basedOn w:val="Brdtext"/>
    <w:link w:val="BrdtextmedfrstaindragChar"/>
    <w:uiPriority w:val="99"/>
    <w:semiHidden/>
    <w:unhideWhenUsed/>
    <w:rsid w:val="00F23C0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F23C06"/>
  </w:style>
  <w:style w:type="paragraph" w:styleId="Brdtextmedfrstaindrag2">
    <w:name w:val="Body Text First Indent 2"/>
    <w:basedOn w:val="Brdtextmedindrag"/>
    <w:link w:val="Brdtextmedfrstaindrag2Char"/>
    <w:uiPriority w:val="99"/>
    <w:semiHidden/>
    <w:unhideWhenUsed/>
    <w:rsid w:val="00F23C0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F23C06"/>
  </w:style>
  <w:style w:type="paragraph" w:styleId="Brdtextmedindrag2">
    <w:name w:val="Body Text Indent 2"/>
    <w:basedOn w:val="Normal"/>
    <w:link w:val="Brdtextmedindrag2Char"/>
    <w:uiPriority w:val="99"/>
    <w:semiHidden/>
    <w:unhideWhenUsed/>
    <w:rsid w:val="00F23C0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F23C06"/>
  </w:style>
  <w:style w:type="paragraph" w:styleId="Brdtextmedindrag3">
    <w:name w:val="Body Text Indent 3"/>
    <w:basedOn w:val="Normal"/>
    <w:link w:val="Brdtextmedindrag3Char"/>
    <w:uiPriority w:val="99"/>
    <w:semiHidden/>
    <w:unhideWhenUsed/>
    <w:rsid w:val="00F23C0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F23C06"/>
    <w:rPr>
      <w:sz w:val="16"/>
      <w:szCs w:val="16"/>
    </w:rPr>
  </w:style>
  <w:style w:type="paragraph" w:styleId="Citat">
    <w:name w:val="Quote"/>
    <w:basedOn w:val="Normal"/>
    <w:next w:val="Normal"/>
    <w:link w:val="CitatChar"/>
    <w:uiPriority w:val="29"/>
    <w:semiHidden/>
    <w:qFormat/>
    <w:rsid w:val="00F23C06"/>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F23C06"/>
    <w:rPr>
      <w:i/>
      <w:iCs/>
      <w:color w:val="404040" w:themeColor="text1" w:themeTint="BF"/>
    </w:rPr>
  </w:style>
  <w:style w:type="paragraph" w:styleId="Citatfrteckning">
    <w:name w:val="table of authorities"/>
    <w:basedOn w:val="Normal"/>
    <w:next w:val="Normal"/>
    <w:uiPriority w:val="99"/>
    <w:semiHidden/>
    <w:unhideWhenUsed/>
    <w:rsid w:val="00F23C06"/>
    <w:pPr>
      <w:spacing w:after="0"/>
      <w:ind w:left="250" w:hanging="250"/>
    </w:pPr>
  </w:style>
  <w:style w:type="paragraph" w:styleId="Citatfrteckningsrubrik">
    <w:name w:val="toa heading"/>
    <w:basedOn w:val="Normal"/>
    <w:next w:val="Normal"/>
    <w:uiPriority w:val="99"/>
    <w:semiHidden/>
    <w:unhideWhenUsed/>
    <w:rsid w:val="00F23C0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F23C06"/>
  </w:style>
  <w:style w:type="character" w:customStyle="1" w:styleId="DatumChar">
    <w:name w:val="Datum Char"/>
    <w:basedOn w:val="Standardstycketeckensnitt"/>
    <w:link w:val="Datum"/>
    <w:uiPriority w:val="99"/>
    <w:semiHidden/>
    <w:rsid w:val="00F23C06"/>
  </w:style>
  <w:style w:type="character" w:styleId="Diskretbetoning">
    <w:name w:val="Subtle Emphasis"/>
    <w:basedOn w:val="Standardstycketeckensnitt"/>
    <w:uiPriority w:val="19"/>
    <w:semiHidden/>
    <w:qFormat/>
    <w:rsid w:val="00F23C06"/>
    <w:rPr>
      <w:i/>
      <w:iCs/>
      <w:noProof w:val="0"/>
      <w:color w:val="404040" w:themeColor="text1" w:themeTint="BF"/>
    </w:rPr>
  </w:style>
  <w:style w:type="character" w:styleId="Diskretreferens">
    <w:name w:val="Subtle Reference"/>
    <w:basedOn w:val="Standardstycketeckensnitt"/>
    <w:uiPriority w:val="31"/>
    <w:semiHidden/>
    <w:qFormat/>
    <w:rsid w:val="00F23C06"/>
    <w:rPr>
      <w:smallCaps/>
      <w:noProof w:val="0"/>
      <w:color w:val="5A5A5A" w:themeColor="text1" w:themeTint="A5"/>
    </w:rPr>
  </w:style>
  <w:style w:type="table" w:styleId="Diskrettabell1">
    <w:name w:val="Table Subtle 1"/>
    <w:basedOn w:val="Normaltabell"/>
    <w:uiPriority w:val="99"/>
    <w:semiHidden/>
    <w:unhideWhenUsed/>
    <w:rsid w:val="00F23C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23C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F23C06"/>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F23C06"/>
    <w:rPr>
      <w:rFonts w:ascii="Segoe UI" w:hAnsi="Segoe UI" w:cs="Segoe UI"/>
      <w:sz w:val="16"/>
      <w:szCs w:val="16"/>
    </w:rPr>
  </w:style>
  <w:style w:type="table" w:styleId="Eleganttabell">
    <w:name w:val="Table Elegant"/>
    <w:basedOn w:val="Normaltabell"/>
    <w:uiPriority w:val="99"/>
    <w:semiHidden/>
    <w:unhideWhenUsed/>
    <w:rsid w:val="00F23C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F23C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23C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23C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F23C06"/>
    <w:pPr>
      <w:spacing w:after="0" w:line="240" w:lineRule="auto"/>
    </w:pPr>
  </w:style>
  <w:style w:type="character" w:customStyle="1" w:styleId="E-postsignaturChar">
    <w:name w:val="E-postsignatur Char"/>
    <w:basedOn w:val="Standardstycketeckensnitt"/>
    <w:link w:val="E-postsignatur"/>
    <w:uiPriority w:val="99"/>
    <w:semiHidden/>
    <w:rsid w:val="00F23C06"/>
  </w:style>
  <w:style w:type="paragraph" w:styleId="Figurfrteckning">
    <w:name w:val="table of figures"/>
    <w:basedOn w:val="Normal"/>
    <w:next w:val="Normal"/>
    <w:uiPriority w:val="99"/>
    <w:semiHidden/>
    <w:unhideWhenUsed/>
    <w:rsid w:val="00F23C06"/>
    <w:pPr>
      <w:spacing w:after="0"/>
    </w:pPr>
  </w:style>
  <w:style w:type="table" w:styleId="Frgadlista">
    <w:name w:val="Colorful List"/>
    <w:basedOn w:val="Normaltabell"/>
    <w:uiPriority w:val="72"/>
    <w:semiHidden/>
    <w:unhideWhenUsed/>
    <w:rsid w:val="00F23C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23C06"/>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F23C06"/>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F23C06"/>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F23C06"/>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F23C06"/>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F23C06"/>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F23C06"/>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23C06"/>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23C06"/>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23C06"/>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F23C06"/>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23C06"/>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23C06"/>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F23C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23C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23C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F23C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23C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F23C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F23C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F23C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F23C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F23C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F23C06"/>
    <w:rPr>
      <w:noProof w:val="0"/>
      <w:color w:val="2B579A"/>
      <w:shd w:val="clear" w:color="auto" w:fill="E6E6E6"/>
    </w:rPr>
  </w:style>
  <w:style w:type="paragraph" w:styleId="HTML-adress">
    <w:name w:val="HTML Address"/>
    <w:basedOn w:val="Normal"/>
    <w:link w:val="HTML-adressChar"/>
    <w:uiPriority w:val="99"/>
    <w:semiHidden/>
    <w:unhideWhenUsed/>
    <w:rsid w:val="00F23C06"/>
    <w:pPr>
      <w:spacing w:after="0" w:line="240" w:lineRule="auto"/>
    </w:pPr>
    <w:rPr>
      <w:i/>
      <w:iCs/>
    </w:rPr>
  </w:style>
  <w:style w:type="character" w:customStyle="1" w:styleId="HTML-adressChar">
    <w:name w:val="HTML - adress Char"/>
    <w:basedOn w:val="Standardstycketeckensnitt"/>
    <w:link w:val="HTML-adress"/>
    <w:uiPriority w:val="99"/>
    <w:semiHidden/>
    <w:rsid w:val="00F23C06"/>
    <w:rPr>
      <w:i/>
      <w:iCs/>
    </w:rPr>
  </w:style>
  <w:style w:type="character" w:styleId="HTML-akronym">
    <w:name w:val="HTML Acronym"/>
    <w:basedOn w:val="Standardstycketeckensnitt"/>
    <w:uiPriority w:val="99"/>
    <w:semiHidden/>
    <w:unhideWhenUsed/>
    <w:rsid w:val="00F23C06"/>
    <w:rPr>
      <w:noProof w:val="0"/>
    </w:rPr>
  </w:style>
  <w:style w:type="character" w:styleId="HTML-citat">
    <w:name w:val="HTML Cite"/>
    <w:basedOn w:val="Standardstycketeckensnitt"/>
    <w:uiPriority w:val="99"/>
    <w:semiHidden/>
    <w:unhideWhenUsed/>
    <w:rsid w:val="00F23C06"/>
    <w:rPr>
      <w:i/>
      <w:iCs/>
      <w:noProof w:val="0"/>
    </w:rPr>
  </w:style>
  <w:style w:type="character" w:styleId="HTML-definition">
    <w:name w:val="HTML Definition"/>
    <w:basedOn w:val="Standardstycketeckensnitt"/>
    <w:uiPriority w:val="99"/>
    <w:semiHidden/>
    <w:unhideWhenUsed/>
    <w:rsid w:val="00F23C06"/>
    <w:rPr>
      <w:i/>
      <w:iCs/>
      <w:noProof w:val="0"/>
    </w:rPr>
  </w:style>
  <w:style w:type="character" w:styleId="HTML-exempel">
    <w:name w:val="HTML Sample"/>
    <w:basedOn w:val="Standardstycketeckensnitt"/>
    <w:uiPriority w:val="99"/>
    <w:semiHidden/>
    <w:unhideWhenUsed/>
    <w:rsid w:val="00F23C06"/>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F23C0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F23C06"/>
    <w:rPr>
      <w:rFonts w:ascii="Consolas" w:hAnsi="Consolas"/>
      <w:sz w:val="20"/>
      <w:szCs w:val="20"/>
    </w:rPr>
  </w:style>
  <w:style w:type="character" w:styleId="HTML-kod">
    <w:name w:val="HTML Code"/>
    <w:basedOn w:val="Standardstycketeckensnitt"/>
    <w:uiPriority w:val="99"/>
    <w:semiHidden/>
    <w:unhideWhenUsed/>
    <w:rsid w:val="00F23C06"/>
    <w:rPr>
      <w:rFonts w:ascii="Consolas" w:hAnsi="Consolas"/>
      <w:noProof w:val="0"/>
      <w:sz w:val="20"/>
      <w:szCs w:val="20"/>
    </w:rPr>
  </w:style>
  <w:style w:type="character" w:styleId="HTML-skrivmaskin">
    <w:name w:val="HTML Typewriter"/>
    <w:basedOn w:val="Standardstycketeckensnitt"/>
    <w:uiPriority w:val="99"/>
    <w:semiHidden/>
    <w:unhideWhenUsed/>
    <w:rsid w:val="00F23C06"/>
    <w:rPr>
      <w:rFonts w:ascii="Consolas" w:hAnsi="Consolas"/>
      <w:noProof w:val="0"/>
      <w:sz w:val="20"/>
      <w:szCs w:val="20"/>
    </w:rPr>
  </w:style>
  <w:style w:type="character" w:styleId="HTML-tangentbord">
    <w:name w:val="HTML Keyboard"/>
    <w:basedOn w:val="Standardstycketeckensnitt"/>
    <w:uiPriority w:val="99"/>
    <w:semiHidden/>
    <w:unhideWhenUsed/>
    <w:rsid w:val="00F23C06"/>
    <w:rPr>
      <w:rFonts w:ascii="Consolas" w:hAnsi="Consolas"/>
      <w:noProof w:val="0"/>
      <w:sz w:val="20"/>
      <w:szCs w:val="20"/>
    </w:rPr>
  </w:style>
  <w:style w:type="character" w:styleId="HTML-variabel">
    <w:name w:val="HTML Variable"/>
    <w:basedOn w:val="Standardstycketeckensnitt"/>
    <w:uiPriority w:val="99"/>
    <w:semiHidden/>
    <w:unhideWhenUsed/>
    <w:rsid w:val="00F23C06"/>
    <w:rPr>
      <w:i/>
      <w:iCs/>
      <w:noProof w:val="0"/>
    </w:rPr>
  </w:style>
  <w:style w:type="paragraph" w:styleId="Index1">
    <w:name w:val="index 1"/>
    <w:basedOn w:val="Normal"/>
    <w:next w:val="Normal"/>
    <w:autoRedefine/>
    <w:uiPriority w:val="99"/>
    <w:semiHidden/>
    <w:unhideWhenUsed/>
    <w:rsid w:val="00F23C06"/>
    <w:pPr>
      <w:spacing w:after="0" w:line="240" w:lineRule="auto"/>
      <w:ind w:left="250" w:hanging="250"/>
    </w:pPr>
  </w:style>
  <w:style w:type="paragraph" w:styleId="Index2">
    <w:name w:val="index 2"/>
    <w:basedOn w:val="Normal"/>
    <w:next w:val="Normal"/>
    <w:autoRedefine/>
    <w:uiPriority w:val="99"/>
    <w:semiHidden/>
    <w:unhideWhenUsed/>
    <w:rsid w:val="00F23C06"/>
    <w:pPr>
      <w:spacing w:after="0" w:line="240" w:lineRule="auto"/>
      <w:ind w:left="500" w:hanging="250"/>
    </w:pPr>
  </w:style>
  <w:style w:type="paragraph" w:styleId="Index3">
    <w:name w:val="index 3"/>
    <w:basedOn w:val="Normal"/>
    <w:next w:val="Normal"/>
    <w:autoRedefine/>
    <w:uiPriority w:val="99"/>
    <w:semiHidden/>
    <w:unhideWhenUsed/>
    <w:rsid w:val="00F23C06"/>
    <w:pPr>
      <w:spacing w:after="0" w:line="240" w:lineRule="auto"/>
      <w:ind w:left="750" w:hanging="250"/>
    </w:pPr>
  </w:style>
  <w:style w:type="paragraph" w:styleId="Index4">
    <w:name w:val="index 4"/>
    <w:basedOn w:val="Normal"/>
    <w:next w:val="Normal"/>
    <w:autoRedefine/>
    <w:uiPriority w:val="99"/>
    <w:semiHidden/>
    <w:unhideWhenUsed/>
    <w:rsid w:val="00F23C06"/>
    <w:pPr>
      <w:spacing w:after="0" w:line="240" w:lineRule="auto"/>
      <w:ind w:left="1000" w:hanging="250"/>
    </w:pPr>
  </w:style>
  <w:style w:type="paragraph" w:styleId="Index5">
    <w:name w:val="index 5"/>
    <w:basedOn w:val="Normal"/>
    <w:next w:val="Normal"/>
    <w:autoRedefine/>
    <w:uiPriority w:val="99"/>
    <w:semiHidden/>
    <w:unhideWhenUsed/>
    <w:rsid w:val="00F23C06"/>
    <w:pPr>
      <w:spacing w:after="0" w:line="240" w:lineRule="auto"/>
      <w:ind w:left="1250" w:hanging="250"/>
    </w:pPr>
  </w:style>
  <w:style w:type="paragraph" w:styleId="Index6">
    <w:name w:val="index 6"/>
    <w:basedOn w:val="Normal"/>
    <w:next w:val="Normal"/>
    <w:autoRedefine/>
    <w:uiPriority w:val="99"/>
    <w:semiHidden/>
    <w:unhideWhenUsed/>
    <w:rsid w:val="00F23C06"/>
    <w:pPr>
      <w:spacing w:after="0" w:line="240" w:lineRule="auto"/>
      <w:ind w:left="1500" w:hanging="250"/>
    </w:pPr>
  </w:style>
  <w:style w:type="paragraph" w:styleId="Index7">
    <w:name w:val="index 7"/>
    <w:basedOn w:val="Normal"/>
    <w:next w:val="Normal"/>
    <w:autoRedefine/>
    <w:uiPriority w:val="99"/>
    <w:semiHidden/>
    <w:unhideWhenUsed/>
    <w:rsid w:val="00F23C06"/>
    <w:pPr>
      <w:spacing w:after="0" w:line="240" w:lineRule="auto"/>
      <w:ind w:left="1750" w:hanging="250"/>
    </w:pPr>
  </w:style>
  <w:style w:type="paragraph" w:styleId="Index8">
    <w:name w:val="index 8"/>
    <w:basedOn w:val="Normal"/>
    <w:next w:val="Normal"/>
    <w:autoRedefine/>
    <w:uiPriority w:val="99"/>
    <w:semiHidden/>
    <w:unhideWhenUsed/>
    <w:rsid w:val="00F23C06"/>
    <w:pPr>
      <w:spacing w:after="0" w:line="240" w:lineRule="auto"/>
      <w:ind w:left="2000" w:hanging="250"/>
    </w:pPr>
  </w:style>
  <w:style w:type="paragraph" w:styleId="Index9">
    <w:name w:val="index 9"/>
    <w:basedOn w:val="Normal"/>
    <w:next w:val="Normal"/>
    <w:autoRedefine/>
    <w:uiPriority w:val="99"/>
    <w:semiHidden/>
    <w:unhideWhenUsed/>
    <w:rsid w:val="00F23C06"/>
    <w:pPr>
      <w:spacing w:after="0" w:line="240" w:lineRule="auto"/>
      <w:ind w:left="2250" w:hanging="250"/>
    </w:pPr>
  </w:style>
  <w:style w:type="paragraph" w:styleId="Indexrubrik">
    <w:name w:val="index heading"/>
    <w:basedOn w:val="Normal"/>
    <w:next w:val="Index1"/>
    <w:uiPriority w:val="99"/>
    <w:semiHidden/>
    <w:unhideWhenUsed/>
    <w:rsid w:val="00F23C06"/>
    <w:rPr>
      <w:rFonts w:asciiTheme="majorHAnsi" w:eastAsiaTheme="majorEastAsia" w:hAnsiTheme="majorHAnsi" w:cstheme="majorBidi"/>
      <w:b/>
      <w:bCs/>
    </w:rPr>
  </w:style>
  <w:style w:type="paragraph" w:styleId="Indragetstycke">
    <w:name w:val="Block Text"/>
    <w:basedOn w:val="Normal"/>
    <w:uiPriority w:val="99"/>
    <w:semiHidden/>
    <w:unhideWhenUsed/>
    <w:rsid w:val="00F23C06"/>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F23C06"/>
    <w:pPr>
      <w:spacing w:after="0" w:line="240" w:lineRule="auto"/>
    </w:pPr>
  </w:style>
  <w:style w:type="paragraph" w:styleId="Inledning">
    <w:name w:val="Salutation"/>
    <w:basedOn w:val="Normal"/>
    <w:next w:val="Normal"/>
    <w:link w:val="InledningChar"/>
    <w:uiPriority w:val="99"/>
    <w:semiHidden/>
    <w:unhideWhenUsed/>
    <w:rsid w:val="00F23C06"/>
  </w:style>
  <w:style w:type="character" w:customStyle="1" w:styleId="InledningChar">
    <w:name w:val="Inledning Char"/>
    <w:basedOn w:val="Standardstycketeckensnitt"/>
    <w:link w:val="Inledning"/>
    <w:uiPriority w:val="99"/>
    <w:semiHidden/>
    <w:rsid w:val="00F23C06"/>
  </w:style>
  <w:style w:type="paragraph" w:styleId="Innehll4">
    <w:name w:val="toc 4"/>
    <w:basedOn w:val="Normal"/>
    <w:next w:val="Normal"/>
    <w:autoRedefine/>
    <w:uiPriority w:val="39"/>
    <w:semiHidden/>
    <w:unhideWhenUsed/>
    <w:rsid w:val="00F23C06"/>
    <w:pPr>
      <w:spacing w:after="100"/>
      <w:ind w:left="750"/>
    </w:pPr>
  </w:style>
  <w:style w:type="paragraph" w:styleId="Innehll5">
    <w:name w:val="toc 5"/>
    <w:basedOn w:val="Normal"/>
    <w:next w:val="Normal"/>
    <w:autoRedefine/>
    <w:uiPriority w:val="39"/>
    <w:semiHidden/>
    <w:unhideWhenUsed/>
    <w:rsid w:val="00F23C06"/>
    <w:pPr>
      <w:spacing w:after="100"/>
      <w:ind w:left="1000"/>
    </w:pPr>
  </w:style>
  <w:style w:type="paragraph" w:styleId="Innehll6">
    <w:name w:val="toc 6"/>
    <w:basedOn w:val="Normal"/>
    <w:next w:val="Normal"/>
    <w:autoRedefine/>
    <w:uiPriority w:val="39"/>
    <w:semiHidden/>
    <w:unhideWhenUsed/>
    <w:rsid w:val="00F23C06"/>
    <w:pPr>
      <w:spacing w:after="100"/>
      <w:ind w:left="1250"/>
    </w:pPr>
  </w:style>
  <w:style w:type="paragraph" w:styleId="Innehll7">
    <w:name w:val="toc 7"/>
    <w:basedOn w:val="Normal"/>
    <w:next w:val="Normal"/>
    <w:autoRedefine/>
    <w:uiPriority w:val="39"/>
    <w:semiHidden/>
    <w:unhideWhenUsed/>
    <w:rsid w:val="00F23C06"/>
    <w:pPr>
      <w:spacing w:after="100"/>
      <w:ind w:left="1500"/>
    </w:pPr>
  </w:style>
  <w:style w:type="paragraph" w:styleId="Innehll8">
    <w:name w:val="toc 8"/>
    <w:basedOn w:val="Normal"/>
    <w:next w:val="Normal"/>
    <w:autoRedefine/>
    <w:uiPriority w:val="39"/>
    <w:semiHidden/>
    <w:unhideWhenUsed/>
    <w:rsid w:val="00F23C06"/>
    <w:pPr>
      <w:spacing w:after="100"/>
      <w:ind w:left="1750"/>
    </w:pPr>
  </w:style>
  <w:style w:type="paragraph" w:styleId="Innehll9">
    <w:name w:val="toc 9"/>
    <w:basedOn w:val="Normal"/>
    <w:next w:val="Normal"/>
    <w:autoRedefine/>
    <w:uiPriority w:val="39"/>
    <w:semiHidden/>
    <w:unhideWhenUsed/>
    <w:rsid w:val="00F23C06"/>
    <w:pPr>
      <w:spacing w:after="100"/>
      <w:ind w:left="2000"/>
    </w:pPr>
  </w:style>
  <w:style w:type="paragraph" w:styleId="Kommentarer">
    <w:name w:val="annotation text"/>
    <w:basedOn w:val="Normal"/>
    <w:link w:val="KommentarerChar"/>
    <w:uiPriority w:val="99"/>
    <w:semiHidden/>
    <w:unhideWhenUsed/>
    <w:rsid w:val="00F23C06"/>
    <w:pPr>
      <w:spacing w:line="240" w:lineRule="auto"/>
    </w:pPr>
    <w:rPr>
      <w:sz w:val="20"/>
      <w:szCs w:val="20"/>
    </w:rPr>
  </w:style>
  <w:style w:type="character" w:customStyle="1" w:styleId="KommentarerChar">
    <w:name w:val="Kommentarer Char"/>
    <w:basedOn w:val="Standardstycketeckensnitt"/>
    <w:link w:val="Kommentarer"/>
    <w:uiPriority w:val="99"/>
    <w:semiHidden/>
    <w:rsid w:val="00F23C06"/>
    <w:rPr>
      <w:sz w:val="20"/>
      <w:szCs w:val="20"/>
    </w:rPr>
  </w:style>
  <w:style w:type="character" w:styleId="Kommentarsreferens">
    <w:name w:val="annotation reference"/>
    <w:basedOn w:val="Standardstycketeckensnitt"/>
    <w:uiPriority w:val="99"/>
    <w:semiHidden/>
    <w:unhideWhenUsed/>
    <w:rsid w:val="00F23C06"/>
    <w:rPr>
      <w:noProof w:val="0"/>
      <w:sz w:val="16"/>
      <w:szCs w:val="16"/>
    </w:rPr>
  </w:style>
  <w:style w:type="paragraph" w:styleId="Kommentarsmne">
    <w:name w:val="annotation subject"/>
    <w:basedOn w:val="Kommentarer"/>
    <w:next w:val="Kommentarer"/>
    <w:link w:val="KommentarsmneChar"/>
    <w:uiPriority w:val="99"/>
    <w:semiHidden/>
    <w:unhideWhenUsed/>
    <w:rsid w:val="00F23C06"/>
    <w:rPr>
      <w:b/>
      <w:bCs/>
    </w:rPr>
  </w:style>
  <w:style w:type="character" w:customStyle="1" w:styleId="KommentarsmneChar">
    <w:name w:val="Kommentarsämne Char"/>
    <w:basedOn w:val="KommentarerChar"/>
    <w:link w:val="Kommentarsmne"/>
    <w:uiPriority w:val="99"/>
    <w:semiHidden/>
    <w:rsid w:val="00F23C06"/>
    <w:rPr>
      <w:b/>
      <w:bCs/>
      <w:sz w:val="20"/>
      <w:szCs w:val="20"/>
    </w:rPr>
  </w:style>
  <w:style w:type="paragraph" w:styleId="Lista">
    <w:name w:val="List"/>
    <w:basedOn w:val="Normal"/>
    <w:uiPriority w:val="99"/>
    <w:semiHidden/>
    <w:unhideWhenUsed/>
    <w:rsid w:val="00F23C06"/>
    <w:pPr>
      <w:ind w:left="283" w:hanging="283"/>
      <w:contextualSpacing/>
    </w:pPr>
  </w:style>
  <w:style w:type="paragraph" w:styleId="Lista2">
    <w:name w:val="List 2"/>
    <w:basedOn w:val="Normal"/>
    <w:uiPriority w:val="99"/>
    <w:semiHidden/>
    <w:unhideWhenUsed/>
    <w:rsid w:val="00F23C06"/>
    <w:pPr>
      <w:ind w:left="566" w:hanging="283"/>
      <w:contextualSpacing/>
    </w:pPr>
  </w:style>
  <w:style w:type="paragraph" w:styleId="Lista3">
    <w:name w:val="List 3"/>
    <w:basedOn w:val="Normal"/>
    <w:uiPriority w:val="99"/>
    <w:semiHidden/>
    <w:unhideWhenUsed/>
    <w:rsid w:val="00F23C06"/>
    <w:pPr>
      <w:ind w:left="849" w:hanging="283"/>
      <w:contextualSpacing/>
    </w:pPr>
  </w:style>
  <w:style w:type="paragraph" w:styleId="Lista4">
    <w:name w:val="List 4"/>
    <w:basedOn w:val="Normal"/>
    <w:uiPriority w:val="99"/>
    <w:semiHidden/>
    <w:unhideWhenUsed/>
    <w:rsid w:val="00F23C06"/>
    <w:pPr>
      <w:ind w:left="1132" w:hanging="283"/>
      <w:contextualSpacing/>
    </w:pPr>
  </w:style>
  <w:style w:type="paragraph" w:styleId="Lista5">
    <w:name w:val="List 5"/>
    <w:basedOn w:val="Normal"/>
    <w:uiPriority w:val="99"/>
    <w:semiHidden/>
    <w:unhideWhenUsed/>
    <w:rsid w:val="00F23C06"/>
    <w:pPr>
      <w:ind w:left="1415" w:hanging="283"/>
      <w:contextualSpacing/>
    </w:pPr>
  </w:style>
  <w:style w:type="paragraph" w:styleId="Listafortstt">
    <w:name w:val="List Continue"/>
    <w:basedOn w:val="Normal"/>
    <w:uiPriority w:val="99"/>
    <w:semiHidden/>
    <w:unhideWhenUsed/>
    <w:rsid w:val="00F23C06"/>
    <w:pPr>
      <w:spacing w:after="120"/>
      <w:ind w:left="283"/>
      <w:contextualSpacing/>
    </w:pPr>
  </w:style>
  <w:style w:type="paragraph" w:styleId="Listafortstt2">
    <w:name w:val="List Continue 2"/>
    <w:basedOn w:val="Normal"/>
    <w:uiPriority w:val="99"/>
    <w:semiHidden/>
    <w:unhideWhenUsed/>
    <w:rsid w:val="00F23C06"/>
    <w:pPr>
      <w:spacing w:after="120"/>
      <w:ind w:left="566"/>
      <w:contextualSpacing/>
    </w:pPr>
  </w:style>
  <w:style w:type="paragraph" w:styleId="Listafortstt3">
    <w:name w:val="List Continue 3"/>
    <w:basedOn w:val="Normal"/>
    <w:uiPriority w:val="99"/>
    <w:semiHidden/>
    <w:unhideWhenUsed/>
    <w:rsid w:val="00F23C06"/>
    <w:pPr>
      <w:spacing w:after="120"/>
      <w:ind w:left="849"/>
      <w:contextualSpacing/>
    </w:pPr>
  </w:style>
  <w:style w:type="paragraph" w:styleId="Listafortstt4">
    <w:name w:val="List Continue 4"/>
    <w:basedOn w:val="Normal"/>
    <w:uiPriority w:val="99"/>
    <w:semiHidden/>
    <w:unhideWhenUsed/>
    <w:rsid w:val="00F23C06"/>
    <w:pPr>
      <w:spacing w:after="120"/>
      <w:ind w:left="1132"/>
      <w:contextualSpacing/>
    </w:pPr>
  </w:style>
  <w:style w:type="paragraph" w:styleId="Listafortstt5">
    <w:name w:val="List Continue 5"/>
    <w:basedOn w:val="Normal"/>
    <w:uiPriority w:val="99"/>
    <w:semiHidden/>
    <w:unhideWhenUsed/>
    <w:rsid w:val="00F23C06"/>
    <w:pPr>
      <w:spacing w:after="120"/>
      <w:ind w:left="1415"/>
      <w:contextualSpacing/>
    </w:pPr>
  </w:style>
  <w:style w:type="paragraph" w:styleId="Liststycke">
    <w:name w:val="List Paragraph"/>
    <w:basedOn w:val="Normal"/>
    <w:uiPriority w:val="34"/>
    <w:semiHidden/>
    <w:qFormat/>
    <w:rsid w:val="00F23C06"/>
    <w:pPr>
      <w:ind w:left="720"/>
      <w:contextualSpacing/>
    </w:pPr>
  </w:style>
  <w:style w:type="table" w:styleId="Listtabell1ljus">
    <w:name w:val="List Table 1 Light"/>
    <w:basedOn w:val="Normaltabell"/>
    <w:uiPriority w:val="46"/>
    <w:rsid w:val="00F23C0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F23C06"/>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F23C06"/>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F23C06"/>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F23C06"/>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F23C06"/>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F23C06"/>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F23C0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F23C06"/>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F23C06"/>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F23C06"/>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F23C06"/>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F23C06"/>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F23C06"/>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F23C0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F23C06"/>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F23C06"/>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F23C06"/>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F23C06"/>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F23C06"/>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F23C06"/>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F23C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F23C0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F23C0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F23C0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F23C0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F23C0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F23C0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F23C0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F23C06"/>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F23C06"/>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F23C06"/>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F23C06"/>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F23C06"/>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F23C06"/>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F23C0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F23C06"/>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F23C06"/>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F23C06"/>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F23C06"/>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F23C06"/>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F23C06"/>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F23C0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F23C06"/>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F23C06"/>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F23C06"/>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F23C06"/>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F23C06"/>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F23C06"/>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F23C06"/>
  </w:style>
  <w:style w:type="table" w:styleId="Ljuslista">
    <w:name w:val="Light List"/>
    <w:basedOn w:val="Normaltabell"/>
    <w:uiPriority w:val="61"/>
    <w:semiHidden/>
    <w:unhideWhenUsed/>
    <w:rsid w:val="00F23C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23C0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F23C0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F23C0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F23C0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F23C0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F23C0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F23C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23C06"/>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F23C06"/>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F23C06"/>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F23C06"/>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F23C06"/>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F23C06"/>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F23C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23C06"/>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F23C06"/>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F23C06"/>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F23C06"/>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F23C06"/>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F23C06"/>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F23C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F23C06"/>
    <w:rPr>
      <w:rFonts w:ascii="Consolas" w:hAnsi="Consolas"/>
      <w:sz w:val="20"/>
      <w:szCs w:val="20"/>
    </w:rPr>
  </w:style>
  <w:style w:type="paragraph" w:styleId="Meddelanderubrik">
    <w:name w:val="Message Header"/>
    <w:basedOn w:val="Normal"/>
    <w:link w:val="MeddelanderubrikChar"/>
    <w:uiPriority w:val="99"/>
    <w:semiHidden/>
    <w:unhideWhenUsed/>
    <w:rsid w:val="00F23C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F23C06"/>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F23C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23C06"/>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F23C06"/>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F23C06"/>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F23C06"/>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F23C06"/>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F23C06"/>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23C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23C0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23C0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23C0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23C0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23C0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23C0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23C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F23C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F23C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F23C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F23C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F23C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F23C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F23C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23C06"/>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F23C06"/>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F23C06"/>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F23C06"/>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F23C06"/>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F23C06"/>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23C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23C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23C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F23C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F23C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F23C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F23C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F23C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F23C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F23C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23C06"/>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F23C06"/>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F23C06"/>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F23C06"/>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F23C06"/>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F23C06"/>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F23C06"/>
    <w:rPr>
      <w:rFonts w:ascii="Times New Roman" w:hAnsi="Times New Roman" w:cs="Times New Roman"/>
      <w:sz w:val="24"/>
      <w:szCs w:val="24"/>
    </w:rPr>
  </w:style>
  <w:style w:type="paragraph" w:styleId="Normaltindrag">
    <w:name w:val="Normal Indent"/>
    <w:basedOn w:val="Normal"/>
    <w:uiPriority w:val="99"/>
    <w:semiHidden/>
    <w:unhideWhenUsed/>
    <w:rsid w:val="00F23C06"/>
    <w:pPr>
      <w:ind w:left="1304"/>
    </w:pPr>
  </w:style>
  <w:style w:type="paragraph" w:styleId="Numreradlista4">
    <w:name w:val="List Number 4"/>
    <w:basedOn w:val="Normal"/>
    <w:uiPriority w:val="99"/>
    <w:semiHidden/>
    <w:unhideWhenUsed/>
    <w:rsid w:val="00F23C06"/>
    <w:pPr>
      <w:numPr>
        <w:numId w:val="40"/>
      </w:numPr>
      <w:contextualSpacing/>
    </w:pPr>
  </w:style>
  <w:style w:type="paragraph" w:styleId="Numreradlista5">
    <w:name w:val="List Number 5"/>
    <w:basedOn w:val="Normal"/>
    <w:uiPriority w:val="99"/>
    <w:semiHidden/>
    <w:unhideWhenUsed/>
    <w:rsid w:val="00F23C06"/>
    <w:pPr>
      <w:numPr>
        <w:numId w:val="41"/>
      </w:numPr>
      <w:contextualSpacing/>
    </w:pPr>
  </w:style>
  <w:style w:type="character" w:styleId="Nmn">
    <w:name w:val="Mention"/>
    <w:basedOn w:val="Standardstycketeckensnitt"/>
    <w:uiPriority w:val="99"/>
    <w:semiHidden/>
    <w:unhideWhenUsed/>
    <w:rsid w:val="00F23C06"/>
    <w:rPr>
      <w:noProof w:val="0"/>
      <w:color w:val="2B579A"/>
      <w:shd w:val="clear" w:color="auto" w:fill="E6E6E6"/>
    </w:rPr>
  </w:style>
  <w:style w:type="table" w:styleId="Oformateradtabell1">
    <w:name w:val="Plain Table 1"/>
    <w:basedOn w:val="Normaltabell"/>
    <w:uiPriority w:val="41"/>
    <w:rsid w:val="00F23C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F23C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F23C0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F23C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F23C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F23C0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F23C06"/>
    <w:rPr>
      <w:rFonts w:ascii="Consolas" w:hAnsi="Consolas"/>
      <w:sz w:val="21"/>
      <w:szCs w:val="21"/>
    </w:rPr>
  </w:style>
  <w:style w:type="character" w:styleId="Olstomnmnande">
    <w:name w:val="Unresolved Mention"/>
    <w:basedOn w:val="Standardstycketeckensnitt"/>
    <w:uiPriority w:val="99"/>
    <w:semiHidden/>
    <w:unhideWhenUsed/>
    <w:rsid w:val="00F23C06"/>
    <w:rPr>
      <w:noProof w:val="0"/>
      <w:color w:val="808080"/>
      <w:shd w:val="clear" w:color="auto" w:fill="E6E6E6"/>
    </w:rPr>
  </w:style>
  <w:style w:type="table" w:styleId="Professionelltabell">
    <w:name w:val="Table Professional"/>
    <w:basedOn w:val="Normaltabell"/>
    <w:uiPriority w:val="99"/>
    <w:semiHidden/>
    <w:unhideWhenUsed/>
    <w:rsid w:val="00F23C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F23C06"/>
    <w:pPr>
      <w:numPr>
        <w:numId w:val="42"/>
      </w:numPr>
      <w:contextualSpacing/>
    </w:pPr>
  </w:style>
  <w:style w:type="paragraph" w:styleId="Punktlista5">
    <w:name w:val="List Bullet 5"/>
    <w:basedOn w:val="Normal"/>
    <w:uiPriority w:val="99"/>
    <w:semiHidden/>
    <w:unhideWhenUsed/>
    <w:rsid w:val="00F23C06"/>
    <w:pPr>
      <w:numPr>
        <w:numId w:val="43"/>
      </w:numPr>
      <w:contextualSpacing/>
    </w:pPr>
  </w:style>
  <w:style w:type="character" w:styleId="Radnummer">
    <w:name w:val="line number"/>
    <w:basedOn w:val="Standardstycketeckensnitt"/>
    <w:uiPriority w:val="99"/>
    <w:semiHidden/>
    <w:unhideWhenUsed/>
    <w:rsid w:val="00F23C06"/>
    <w:rPr>
      <w:noProof w:val="0"/>
    </w:rPr>
  </w:style>
  <w:style w:type="character" w:customStyle="1" w:styleId="Rubrik6Char">
    <w:name w:val="Rubrik 6 Char"/>
    <w:basedOn w:val="Standardstycketeckensnitt"/>
    <w:link w:val="Rubrik6"/>
    <w:uiPriority w:val="9"/>
    <w:semiHidden/>
    <w:rsid w:val="00F23C06"/>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F23C06"/>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F23C06"/>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F23C06"/>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F23C0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F23C06"/>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F23C06"/>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F23C06"/>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F23C06"/>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F23C06"/>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F23C06"/>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F23C0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F23C06"/>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F23C06"/>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F23C06"/>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F23C06"/>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F23C06"/>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F23C06"/>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F23C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F23C0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F23C0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F23C0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F23C0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F23C0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F23C0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F23C0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F23C06"/>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F23C06"/>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F23C06"/>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F23C06"/>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F23C06"/>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F23C06"/>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F23C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F23C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F23C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F23C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F23C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F23C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F23C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F23C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F23C0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F23C0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F23C0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F23C0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F23C0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F23C0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F23C0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F23C06"/>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F23C06"/>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F23C06"/>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F23C06"/>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F23C06"/>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F23C06"/>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F23C06"/>
    <w:pPr>
      <w:spacing w:after="0" w:line="240" w:lineRule="auto"/>
      <w:ind w:left="4252"/>
    </w:pPr>
  </w:style>
  <w:style w:type="character" w:customStyle="1" w:styleId="SignaturChar">
    <w:name w:val="Signatur Char"/>
    <w:basedOn w:val="Standardstycketeckensnitt"/>
    <w:link w:val="Signatur"/>
    <w:uiPriority w:val="99"/>
    <w:semiHidden/>
    <w:rsid w:val="00F23C06"/>
  </w:style>
  <w:style w:type="character" w:styleId="Slutnotsreferens">
    <w:name w:val="endnote reference"/>
    <w:basedOn w:val="Standardstycketeckensnitt"/>
    <w:uiPriority w:val="99"/>
    <w:semiHidden/>
    <w:unhideWhenUsed/>
    <w:rsid w:val="00F23C06"/>
    <w:rPr>
      <w:noProof w:val="0"/>
      <w:vertAlign w:val="superscript"/>
    </w:rPr>
  </w:style>
  <w:style w:type="paragraph" w:styleId="Slutnotstext">
    <w:name w:val="endnote text"/>
    <w:basedOn w:val="Normal"/>
    <w:link w:val="SlutnotstextChar"/>
    <w:uiPriority w:val="99"/>
    <w:semiHidden/>
    <w:unhideWhenUsed/>
    <w:rsid w:val="00F23C06"/>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F23C06"/>
    <w:rPr>
      <w:sz w:val="20"/>
      <w:szCs w:val="20"/>
    </w:rPr>
  </w:style>
  <w:style w:type="character" w:styleId="Smarthyperlnk">
    <w:name w:val="Smart Hyperlink"/>
    <w:basedOn w:val="Standardstycketeckensnitt"/>
    <w:uiPriority w:val="99"/>
    <w:semiHidden/>
    <w:unhideWhenUsed/>
    <w:rsid w:val="00F23C06"/>
    <w:rPr>
      <w:noProof w:val="0"/>
      <w:u w:val="dotted"/>
    </w:rPr>
  </w:style>
  <w:style w:type="table" w:styleId="Standardtabell1">
    <w:name w:val="Table Classic 1"/>
    <w:basedOn w:val="Normaltabell"/>
    <w:uiPriority w:val="99"/>
    <w:semiHidden/>
    <w:unhideWhenUsed/>
    <w:rsid w:val="00F23C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23C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23C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23C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F23C06"/>
    <w:rPr>
      <w:b/>
      <w:bCs/>
      <w:noProof w:val="0"/>
    </w:rPr>
  </w:style>
  <w:style w:type="character" w:styleId="Starkbetoning">
    <w:name w:val="Intense Emphasis"/>
    <w:basedOn w:val="Standardstycketeckensnitt"/>
    <w:uiPriority w:val="21"/>
    <w:semiHidden/>
    <w:qFormat/>
    <w:rsid w:val="00F23C06"/>
    <w:rPr>
      <w:i/>
      <w:iCs/>
      <w:noProof w:val="0"/>
      <w:color w:val="1A3050" w:themeColor="accent1"/>
    </w:rPr>
  </w:style>
  <w:style w:type="character" w:styleId="Starkreferens">
    <w:name w:val="Intense Reference"/>
    <w:basedOn w:val="Standardstycketeckensnitt"/>
    <w:uiPriority w:val="32"/>
    <w:semiHidden/>
    <w:qFormat/>
    <w:rsid w:val="00F23C06"/>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F23C06"/>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F23C06"/>
    <w:rPr>
      <w:i/>
      <w:iCs/>
      <w:color w:val="1A3050" w:themeColor="accent1"/>
    </w:rPr>
  </w:style>
  <w:style w:type="table" w:styleId="Tabellmed3D-effekter1">
    <w:name w:val="Table 3D effects 1"/>
    <w:basedOn w:val="Normaltabell"/>
    <w:uiPriority w:val="99"/>
    <w:semiHidden/>
    <w:unhideWhenUsed/>
    <w:rsid w:val="00F23C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23C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23C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F23C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23C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23C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23C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23C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F23C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23C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23C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23C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23C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23C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23C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23C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F23C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23C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23C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23C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23C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23C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23C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23C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F23C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F23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F23C06"/>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F23C06"/>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F23C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23C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23C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428A9FB9D946DCA0AFE2B2FF9429DF"/>
        <w:category>
          <w:name w:val="Allmänt"/>
          <w:gallery w:val="placeholder"/>
        </w:category>
        <w:types>
          <w:type w:val="bbPlcHdr"/>
        </w:types>
        <w:behaviors>
          <w:behavior w:val="content"/>
        </w:behaviors>
        <w:guid w:val="{B527F396-0F2F-44C0-BED0-CD615CC081FC}"/>
      </w:docPartPr>
      <w:docPartBody>
        <w:p w:rsidR="00E62407" w:rsidRDefault="00FC09CC" w:rsidP="00FC09CC">
          <w:pPr>
            <w:pStyle w:val="05428A9FB9D946DCA0AFE2B2FF9429DF"/>
          </w:pPr>
          <w:r>
            <w:rPr>
              <w:rStyle w:val="Platshllartext"/>
            </w:rPr>
            <w:t xml:space="preserve"> </w:t>
          </w:r>
        </w:p>
      </w:docPartBody>
    </w:docPart>
    <w:docPart>
      <w:docPartPr>
        <w:name w:val="583D7458D161425CB8D5D3DA16EF44ED"/>
        <w:category>
          <w:name w:val="Allmänt"/>
          <w:gallery w:val="placeholder"/>
        </w:category>
        <w:types>
          <w:type w:val="bbPlcHdr"/>
        </w:types>
        <w:behaviors>
          <w:behavior w:val="content"/>
        </w:behaviors>
        <w:guid w:val="{0F46C067-AEEB-4BE9-B68E-E45FCE938CF4}"/>
      </w:docPartPr>
      <w:docPartBody>
        <w:p w:rsidR="00E62407" w:rsidRDefault="00FC09CC" w:rsidP="00FC09CC">
          <w:pPr>
            <w:pStyle w:val="583D7458D161425CB8D5D3DA16EF44ED"/>
          </w:pPr>
          <w:r>
            <w:rPr>
              <w:rStyle w:val="Platshllartext"/>
            </w:rPr>
            <w:t xml:space="preserve"> </w:t>
          </w:r>
        </w:p>
      </w:docPartBody>
    </w:docPart>
    <w:docPart>
      <w:docPartPr>
        <w:name w:val="4B10C3CCE575420C8A144F7AF7BBB8F6"/>
        <w:category>
          <w:name w:val="Allmänt"/>
          <w:gallery w:val="placeholder"/>
        </w:category>
        <w:types>
          <w:type w:val="bbPlcHdr"/>
        </w:types>
        <w:behaviors>
          <w:behavior w:val="content"/>
        </w:behaviors>
        <w:guid w:val="{0675D4C4-00CD-4BB3-B6A0-DEC01D2FDD54}"/>
      </w:docPartPr>
      <w:docPartBody>
        <w:p w:rsidR="00E62407" w:rsidRDefault="00FC09CC" w:rsidP="00FC09CC">
          <w:pPr>
            <w:pStyle w:val="4B10C3CCE575420C8A144F7AF7BBB8F6"/>
          </w:pPr>
          <w:r>
            <w:rPr>
              <w:rStyle w:val="Platshllartext"/>
            </w:rPr>
            <w:t xml:space="preserve"> </w:t>
          </w:r>
        </w:p>
      </w:docPartBody>
    </w:docPart>
    <w:docPart>
      <w:docPartPr>
        <w:name w:val="748A1FED487A4B3694536CF7C61D7546"/>
        <w:category>
          <w:name w:val="Allmänt"/>
          <w:gallery w:val="placeholder"/>
        </w:category>
        <w:types>
          <w:type w:val="bbPlcHdr"/>
        </w:types>
        <w:behaviors>
          <w:behavior w:val="content"/>
        </w:behaviors>
        <w:guid w:val="{EDA24BE9-A5E7-4EC7-9838-39A5D6133713}"/>
      </w:docPartPr>
      <w:docPartBody>
        <w:p w:rsidR="00E62407" w:rsidRDefault="00FC09CC" w:rsidP="00FC09CC">
          <w:pPr>
            <w:pStyle w:val="748A1FED487A4B3694536CF7C61D7546"/>
          </w:pPr>
          <w:r>
            <w:rPr>
              <w:rStyle w:val="Platshllartext"/>
            </w:rPr>
            <w:t xml:space="preserve"> </w:t>
          </w:r>
        </w:p>
      </w:docPartBody>
    </w:docPart>
    <w:docPart>
      <w:docPartPr>
        <w:name w:val="AC656B8E77484CF2ADEFBFCEEB887D19"/>
        <w:category>
          <w:name w:val="Allmänt"/>
          <w:gallery w:val="placeholder"/>
        </w:category>
        <w:types>
          <w:type w:val="bbPlcHdr"/>
        </w:types>
        <w:behaviors>
          <w:behavior w:val="content"/>
        </w:behaviors>
        <w:guid w:val="{6BC17965-6564-4CB4-9E1E-95D20D8E6BCB}"/>
      </w:docPartPr>
      <w:docPartBody>
        <w:p w:rsidR="00E62407" w:rsidRDefault="00FC09CC" w:rsidP="00FC09CC">
          <w:pPr>
            <w:pStyle w:val="AC656B8E77484CF2ADEFBFCEEB887D1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CC"/>
    <w:rsid w:val="00E62407"/>
    <w:rsid w:val="00F60881"/>
    <w:rsid w:val="00FC0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DEC088545A34E78B374F7B4E7745657">
    <w:name w:val="5DEC088545A34E78B374F7B4E7745657"/>
    <w:rsid w:val="00FC09CC"/>
  </w:style>
  <w:style w:type="character" w:styleId="Platshllartext">
    <w:name w:val="Placeholder Text"/>
    <w:basedOn w:val="Standardstycketeckensnitt"/>
    <w:uiPriority w:val="99"/>
    <w:semiHidden/>
    <w:rsid w:val="00FC09CC"/>
    <w:rPr>
      <w:noProof w:val="0"/>
      <w:color w:val="808080"/>
    </w:rPr>
  </w:style>
  <w:style w:type="paragraph" w:customStyle="1" w:styleId="A6F8FDB17F8344E48D713A793D5A26C9">
    <w:name w:val="A6F8FDB17F8344E48D713A793D5A26C9"/>
    <w:rsid w:val="00FC09CC"/>
  </w:style>
  <w:style w:type="paragraph" w:customStyle="1" w:styleId="F7AA9EC21BE34B7AB27D6175AC176C99">
    <w:name w:val="F7AA9EC21BE34B7AB27D6175AC176C99"/>
    <w:rsid w:val="00FC09CC"/>
  </w:style>
  <w:style w:type="paragraph" w:customStyle="1" w:styleId="A17F16E06CE64F9982086EB3EE0E75F1">
    <w:name w:val="A17F16E06CE64F9982086EB3EE0E75F1"/>
    <w:rsid w:val="00FC09CC"/>
  </w:style>
  <w:style w:type="paragraph" w:customStyle="1" w:styleId="05428A9FB9D946DCA0AFE2B2FF9429DF">
    <w:name w:val="05428A9FB9D946DCA0AFE2B2FF9429DF"/>
    <w:rsid w:val="00FC09CC"/>
  </w:style>
  <w:style w:type="paragraph" w:customStyle="1" w:styleId="583D7458D161425CB8D5D3DA16EF44ED">
    <w:name w:val="583D7458D161425CB8D5D3DA16EF44ED"/>
    <w:rsid w:val="00FC09CC"/>
  </w:style>
  <w:style w:type="paragraph" w:customStyle="1" w:styleId="10B4298C20DA459C891E84B2283A7401">
    <w:name w:val="10B4298C20DA459C891E84B2283A7401"/>
    <w:rsid w:val="00FC09CC"/>
  </w:style>
  <w:style w:type="paragraph" w:customStyle="1" w:styleId="C47E126A9C3C4E468CFAD8509E83E26C">
    <w:name w:val="C47E126A9C3C4E468CFAD8509E83E26C"/>
    <w:rsid w:val="00FC09CC"/>
  </w:style>
  <w:style w:type="paragraph" w:customStyle="1" w:styleId="93D023AEACA94B99B4430FBEE157A675">
    <w:name w:val="93D023AEACA94B99B4430FBEE157A675"/>
    <w:rsid w:val="00FC09CC"/>
  </w:style>
  <w:style w:type="paragraph" w:customStyle="1" w:styleId="4B10C3CCE575420C8A144F7AF7BBB8F6">
    <w:name w:val="4B10C3CCE575420C8A144F7AF7BBB8F6"/>
    <w:rsid w:val="00FC09CC"/>
  </w:style>
  <w:style w:type="paragraph" w:customStyle="1" w:styleId="748A1FED487A4B3694536CF7C61D7546">
    <w:name w:val="748A1FED487A4B3694536CF7C61D7546"/>
    <w:rsid w:val="00FC09CC"/>
  </w:style>
  <w:style w:type="paragraph" w:customStyle="1" w:styleId="9E42EC2C332C47D5BFEA77DB4B6F55E5">
    <w:name w:val="9E42EC2C332C47D5BFEA77DB4B6F55E5"/>
    <w:rsid w:val="00FC09CC"/>
  </w:style>
  <w:style w:type="paragraph" w:customStyle="1" w:styleId="8D72582D5A4647858A30745874532525">
    <w:name w:val="8D72582D5A4647858A30745874532525"/>
    <w:rsid w:val="00FC09CC"/>
  </w:style>
  <w:style w:type="paragraph" w:customStyle="1" w:styleId="31ED10F6BB0D44B7AD65C317A775AD66">
    <w:name w:val="31ED10F6BB0D44B7AD65C317A775AD66"/>
    <w:rsid w:val="00FC09CC"/>
  </w:style>
  <w:style w:type="paragraph" w:customStyle="1" w:styleId="918D84DA61424D0A8DB3AF77AFECACFC">
    <w:name w:val="918D84DA61424D0A8DB3AF77AFECACFC"/>
    <w:rsid w:val="00FC09CC"/>
  </w:style>
  <w:style w:type="paragraph" w:customStyle="1" w:styleId="AC656B8E77484CF2ADEFBFCEEB887D19">
    <w:name w:val="AC656B8E77484CF2ADEFBFCEEB887D19"/>
    <w:rsid w:val="00FC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126ce98c-6f0a-478f-b351-d0a102d1d359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2020-02-05T00:00:00</HeaderDate>
    <Office/>
    <Dnr>S2020/00443/SF</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A3904BC1220204D9B20CAFA6629C57D" ma:contentTypeVersion="13" ma:contentTypeDescription="Skapa nytt dokument med möjlighet att välja RK-mall" ma:contentTypeScope="" ma:versionID="0f0071ca79f3cf9a7ad58faa10bddf8d">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30BB0CCE18A4D4A831AA7EFC3A39FD8" ma:contentTypeVersion="5" ma:contentTypeDescription="Skapa nytt dokument med möjlighet att välja RK-mall" ma:contentTypeScope="" ma:versionID="b560154c2d667d57eab8e73224de553d">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f1566b4f2b245d3e3d4f7acc20b54c00"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13e9279e-3046-4121-8177-925b7e9a5bb0}" ma:internalName="TaxCatchAllLabel" ma:readOnly="true" ma:showField="CatchAllDataLabel" ma:web="2bc58b09-7037-4d47-9255-29ed9e40769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3e9279e-3046-4121-8177-925b7e9a5bb0}" ma:internalName="TaxCatchAll" ma:showField="CatchAllData" ma:web="2bc58b09-7037-4d47-9255-29ed9e40769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S2020/00443/SF</RecordNumber>
    <RKNyckelord xmlns="18f3d968-6251-40b0-9f11-012b293496c2"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9104-E71C-4FA8-90D0-6ECFD32E7B77}"/>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28273394-C5F4-4806-9C6C-C0B82C1FC402}"/>
</file>

<file path=customXml/itemProps4.xml><?xml version="1.0" encoding="utf-8"?>
<ds:datastoreItem xmlns:ds="http://schemas.openxmlformats.org/officeDocument/2006/customXml" ds:itemID="{A1A57D44-16FF-4074-BDE2-D9E77F5A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253AB6-A2AE-4DEA-8AD7-EE99C0031A90}"/>
</file>

<file path=customXml/itemProps6.xml><?xml version="1.0" encoding="utf-8"?>
<ds:datastoreItem xmlns:ds="http://schemas.openxmlformats.org/officeDocument/2006/customXml" ds:itemID="{C7692FDE-9DB1-444C-83FD-6CDFBDEA34E6}"/>
</file>

<file path=customXml/itemProps7.xml><?xml version="1.0" encoding="utf-8"?>
<ds:datastoreItem xmlns:ds="http://schemas.openxmlformats.org/officeDocument/2006/customXml" ds:itemID="{EAB1DE8B-5FCE-4C2B-B5E3-0E6B9F48CB31}"/>
</file>

<file path=customXml/itemProps8.xml><?xml version="1.0" encoding="utf-8"?>
<ds:datastoreItem xmlns:ds="http://schemas.openxmlformats.org/officeDocument/2006/customXml" ds:itemID="{6B4A2D6C-1B78-4F30-8BF9-FF44EA6189C9}"/>
</file>

<file path=docProps/app.xml><?xml version="1.0" encoding="utf-8"?>
<Properties xmlns="http://schemas.openxmlformats.org/officeDocument/2006/extended-properties" xmlns:vt="http://schemas.openxmlformats.org/officeDocument/2006/docPropsVTypes">
  <Template>RK Basmall</Template>
  <TotalTime>0</TotalTime>
  <Pages>1</Pages>
  <Words>313</Words>
  <Characters>1660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837.docx</dc:title>
  <dc:subject/>
  <dc:creator>David Dager</dc:creator>
  <cp:keywords/>
  <dc:description/>
  <cp:lastModifiedBy>David Dager</cp:lastModifiedBy>
  <cp:revision>3</cp:revision>
  <dcterms:created xsi:type="dcterms:W3CDTF">2020-02-03T14:23:00Z</dcterms:created>
  <dcterms:modified xsi:type="dcterms:W3CDTF">2020-02-03T14:31:00Z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768c3093-3eca-4711-a2b3-8582adbe3ae9</vt:lpwstr>
  </property>
  <property fmtid="{D5CDD505-2E9C-101B-9397-08002B2CF9AE}" pid="6" name="RecordNumber">
    <vt:lpwstr>S2020/00443/SF</vt:lpwstr>
  </property>
  <property fmtid="{D5CDD505-2E9C-101B-9397-08002B2CF9AE}" pid="7" name="c9cd366cc722410295b9eacffbd73909">
    <vt:lpwstr/>
  </property>
  <property fmtid="{D5CDD505-2E9C-101B-9397-08002B2CF9AE}" pid="8" name="TaxKeyword">
    <vt:lpwstr/>
  </property>
  <property fmtid="{D5CDD505-2E9C-101B-9397-08002B2CF9AE}" pid="9" name="TaxKeywordTaxHTField">
    <vt:lpwstr/>
  </property>
</Properties>
</file>