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9D2A0" w14:textId="2984076D" w:rsidR="006F396C" w:rsidRDefault="006F396C" w:rsidP="00DA0661">
      <w:pPr>
        <w:pStyle w:val="Rubrik"/>
      </w:pPr>
      <w:bookmarkStart w:id="0" w:name="Start"/>
      <w:bookmarkEnd w:id="0"/>
      <w:r>
        <w:t>Svar på fråga 2017/18:723 av Jens Holm (V)</w:t>
      </w:r>
      <w:r>
        <w:br/>
        <w:t>Stöd till den demokratiska oppositionen i Maldive</w:t>
      </w:r>
      <w:bookmarkStart w:id="1" w:name="_GoBack"/>
      <w:bookmarkEnd w:id="1"/>
      <w:r>
        <w:t>rna</w:t>
      </w:r>
    </w:p>
    <w:p w14:paraId="6461FD12" w14:textId="40C5D543" w:rsidR="006F396C" w:rsidRDefault="006F396C" w:rsidP="006F396C">
      <w:pPr>
        <w:pStyle w:val="Brdtext"/>
      </w:pPr>
      <w:r>
        <w:t>Jens Holm har frågat mig hur jag avser agera för att stödja den demokratiska oppositionen i Maldiverna.</w:t>
      </w:r>
    </w:p>
    <w:p w14:paraId="1E36772E" w14:textId="2876951B" w:rsidR="006F396C" w:rsidRDefault="006F396C" w:rsidP="006F396C">
      <w:pPr>
        <w:pStyle w:val="Normaltindrag"/>
        <w:ind w:left="0"/>
      </w:pPr>
      <w:r w:rsidRPr="00BF4080">
        <w:t>Sver</w:t>
      </w:r>
      <w:r>
        <w:t xml:space="preserve">ige ser </w:t>
      </w:r>
      <w:r w:rsidRPr="003C7099">
        <w:t xml:space="preserve">med oro </w:t>
      </w:r>
      <w:r>
        <w:t>på utvecklingen i Maldiverna. Den gångna veckans åtgärder från regeringens sida äventyrar rättsstatens principer och demokratiska fri- och rättigheter. Å</w:t>
      </w:r>
      <w:r w:rsidRPr="009858AE">
        <w:t>terinför</w:t>
      </w:r>
      <w:r>
        <w:t>t</w:t>
      </w:r>
      <w:r w:rsidRPr="009858AE">
        <w:t xml:space="preserve"> död</w:t>
      </w:r>
      <w:r w:rsidR="00000A3F">
        <w:t>s</w:t>
      </w:r>
      <w:r w:rsidRPr="009858AE">
        <w:t>straff</w:t>
      </w:r>
      <w:r>
        <w:t xml:space="preserve">, kroppsstraff och begränsning </w:t>
      </w:r>
      <w:r w:rsidR="00E0174C">
        <w:t xml:space="preserve">av </w:t>
      </w:r>
      <w:r>
        <w:t xml:space="preserve">religionsfriheten är exempel. Detta har EU kritiserat.  </w:t>
      </w:r>
    </w:p>
    <w:p w14:paraId="2A86D8CF" w14:textId="0861500D" w:rsidR="006F396C" w:rsidRDefault="006F396C" w:rsidP="006F396C">
      <w:bookmarkStart w:id="2" w:name="_Hlk506203869"/>
      <w:r>
        <w:t>FN:s general</w:t>
      </w:r>
      <w:r w:rsidR="00000A3F">
        <w:t xml:space="preserve">sekreterare </w:t>
      </w:r>
      <w:proofErr w:type="spellStart"/>
      <w:r w:rsidR="00000A3F">
        <w:t>António</w:t>
      </w:r>
      <w:proofErr w:type="spellEnd"/>
      <w:r w:rsidR="00000A3F">
        <w:t xml:space="preserve"> </w:t>
      </w:r>
      <w:proofErr w:type="spellStart"/>
      <w:r w:rsidR="00000A3F">
        <w:t>Guterres</w:t>
      </w:r>
      <w:proofErr w:type="spellEnd"/>
      <w:r>
        <w:t xml:space="preserve"> påminde den 6 februari Maldivernas regering om vikten av att upprätthålla konstitutionens stadgar och att lyfta undantagstillståndet. </w:t>
      </w:r>
      <w:r w:rsidRPr="00B65D37">
        <w:t xml:space="preserve">Sverige stödjer denna ansats. </w:t>
      </w:r>
      <w:r>
        <w:t>FN:s säkerhetsråd har informerats om läget och följer händelseutvecklingen.</w:t>
      </w:r>
    </w:p>
    <w:bookmarkEnd w:id="2"/>
    <w:p w14:paraId="1238406A" w14:textId="77777777" w:rsidR="006F396C" w:rsidRPr="00AF66BC" w:rsidRDefault="006F396C" w:rsidP="006F396C">
      <w:pPr>
        <w:pStyle w:val="Brdtext"/>
      </w:pPr>
      <w:r>
        <w:t>Det är av stor betydelse att det internationella samfundet stödjer en positiv demokratisk utveckling i Maldiverna. Sverige kommer bidra genom EU och FN.</w:t>
      </w:r>
    </w:p>
    <w:p w14:paraId="130BD35D" w14:textId="77777777" w:rsidR="006F396C" w:rsidRDefault="006F396C" w:rsidP="002749F7">
      <w:pPr>
        <w:pStyle w:val="Brdtext"/>
      </w:pPr>
    </w:p>
    <w:p w14:paraId="47B85ABF" w14:textId="77777777" w:rsidR="006F396C" w:rsidRDefault="006F396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69A4FB1AF9A4C39B6186102BB65D561"/>
          </w:placeholder>
          <w:dataBinding w:prefixMappings="xmlns:ns0='http://lp/documentinfo/RK' " w:xpath="/ns0:DocumentInfo[1]/ns0:BaseInfo[1]/ns0:HeaderDate[1]" w:storeItemID="{8D29CC56-4B75-4136-8EFD-5966E5E70E73}"/>
          <w:date w:fullDate="2018-02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14 februari 2018</w:t>
          </w:r>
        </w:sdtContent>
      </w:sdt>
    </w:p>
    <w:p w14:paraId="067E2190" w14:textId="77777777" w:rsidR="006F396C" w:rsidRDefault="006F396C" w:rsidP="004E7A8F">
      <w:pPr>
        <w:pStyle w:val="Brdtextutanavstnd"/>
      </w:pPr>
    </w:p>
    <w:p w14:paraId="2FDA526D" w14:textId="77777777" w:rsidR="006F396C" w:rsidRDefault="006F396C" w:rsidP="004E7A8F">
      <w:pPr>
        <w:pStyle w:val="Brdtextutanavstnd"/>
      </w:pPr>
    </w:p>
    <w:p w14:paraId="6598F384" w14:textId="77777777" w:rsidR="006F396C" w:rsidRDefault="006F396C" w:rsidP="004E7A8F">
      <w:pPr>
        <w:pStyle w:val="Brdtextutanavstnd"/>
      </w:pPr>
    </w:p>
    <w:p w14:paraId="37C2F994" w14:textId="18905105" w:rsidR="006F396C" w:rsidRDefault="006F396C" w:rsidP="00422A41">
      <w:pPr>
        <w:pStyle w:val="Brdtext"/>
      </w:pPr>
      <w:r>
        <w:t>Margot Wallström</w:t>
      </w:r>
    </w:p>
    <w:p w14:paraId="4DED6873" w14:textId="77777777" w:rsidR="006F396C" w:rsidRPr="00DB48AB" w:rsidRDefault="006F396C" w:rsidP="00DB48AB">
      <w:pPr>
        <w:pStyle w:val="Brdtext"/>
      </w:pPr>
    </w:p>
    <w:sectPr w:rsidR="006F396C" w:rsidRPr="00DB48AB" w:rsidSect="006F396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10589" w14:textId="77777777" w:rsidR="006F396C" w:rsidRDefault="006F396C" w:rsidP="00A87A54">
      <w:pPr>
        <w:spacing w:after="0" w:line="240" w:lineRule="auto"/>
      </w:pPr>
      <w:r>
        <w:separator/>
      </w:r>
    </w:p>
  </w:endnote>
  <w:endnote w:type="continuationSeparator" w:id="0">
    <w:p w14:paraId="17DE5827" w14:textId="77777777" w:rsidR="006F396C" w:rsidRDefault="006F396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B8383B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E8ABD0D" w14:textId="779378FE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0467B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E43585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F612E8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8A11D9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E570D9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F8D648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B4C75C5" w14:textId="77777777" w:rsidTr="00C26068">
      <w:trPr>
        <w:trHeight w:val="227"/>
      </w:trPr>
      <w:tc>
        <w:tcPr>
          <w:tcW w:w="4074" w:type="dxa"/>
        </w:tcPr>
        <w:p w14:paraId="6CB09B8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E4AEBF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F4EE22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A13B3" w14:textId="77777777" w:rsidR="006F396C" w:rsidRDefault="006F396C" w:rsidP="00A87A54">
      <w:pPr>
        <w:spacing w:after="0" w:line="240" w:lineRule="auto"/>
      </w:pPr>
      <w:r>
        <w:separator/>
      </w:r>
    </w:p>
  </w:footnote>
  <w:footnote w:type="continuationSeparator" w:id="0">
    <w:p w14:paraId="14E9BD95" w14:textId="77777777" w:rsidR="006F396C" w:rsidRDefault="006F396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96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1300"/>
      <w:gridCol w:w="1134"/>
    </w:tblGrid>
    <w:tr w:rsidR="006F396C" w14:paraId="3DA39BEE" w14:textId="77777777" w:rsidTr="0010467B">
      <w:trPr>
        <w:trHeight w:val="227"/>
      </w:trPr>
      <w:tc>
        <w:tcPr>
          <w:tcW w:w="5534" w:type="dxa"/>
        </w:tcPr>
        <w:p w14:paraId="5F1140D6" w14:textId="77777777" w:rsidR="006F396C" w:rsidRPr="007D73AB" w:rsidRDefault="006F396C">
          <w:pPr>
            <w:pStyle w:val="Sidhuvud"/>
          </w:pPr>
        </w:p>
      </w:tc>
      <w:tc>
        <w:tcPr>
          <w:tcW w:w="1300" w:type="dxa"/>
          <w:vAlign w:val="bottom"/>
        </w:tcPr>
        <w:p w14:paraId="33F137DF" w14:textId="77777777" w:rsidR="006F396C" w:rsidRPr="007D73AB" w:rsidRDefault="006F396C" w:rsidP="00340DE0">
          <w:pPr>
            <w:pStyle w:val="Sidhuvud"/>
          </w:pPr>
        </w:p>
      </w:tc>
      <w:tc>
        <w:tcPr>
          <w:tcW w:w="1134" w:type="dxa"/>
        </w:tcPr>
        <w:p w14:paraId="47F92F97" w14:textId="77777777" w:rsidR="006F396C" w:rsidRDefault="006F396C" w:rsidP="005A703A">
          <w:pPr>
            <w:pStyle w:val="Sidhuvud"/>
          </w:pPr>
        </w:p>
      </w:tc>
    </w:tr>
    <w:tr w:rsidR="006F396C" w14:paraId="1F43A840" w14:textId="77777777" w:rsidTr="0010467B">
      <w:trPr>
        <w:trHeight w:val="1928"/>
      </w:trPr>
      <w:tc>
        <w:tcPr>
          <w:tcW w:w="5534" w:type="dxa"/>
        </w:tcPr>
        <w:p w14:paraId="48A1DEC4" w14:textId="77777777" w:rsidR="006F396C" w:rsidRPr="00340DE0" w:rsidRDefault="006F396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EA1C4CC" wp14:editId="1F07D05B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0" w:type="dxa"/>
        </w:tcPr>
        <w:p w14:paraId="04EBCEDD" w14:textId="77777777" w:rsidR="006F396C" w:rsidRPr="00710A6C" w:rsidRDefault="006F396C" w:rsidP="00EE3C0F">
          <w:pPr>
            <w:pStyle w:val="Sidhuvud"/>
            <w:rPr>
              <w:b/>
            </w:rPr>
          </w:pPr>
        </w:p>
        <w:p w14:paraId="656B969A" w14:textId="77777777" w:rsidR="006F396C" w:rsidRDefault="006F396C" w:rsidP="00EE3C0F">
          <w:pPr>
            <w:pStyle w:val="Sidhuvud"/>
          </w:pPr>
        </w:p>
        <w:p w14:paraId="6B7D7320" w14:textId="77777777" w:rsidR="006F396C" w:rsidRDefault="006F396C" w:rsidP="00EE3C0F">
          <w:pPr>
            <w:pStyle w:val="Sidhuvud"/>
          </w:pPr>
        </w:p>
        <w:p w14:paraId="46B68304" w14:textId="77777777" w:rsidR="006F396C" w:rsidRDefault="006F396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8C5379D7F5C49E8BE266E7C4E2289B1"/>
            </w:placeholder>
            <w:showingPlcHdr/>
            <w:dataBinding w:prefixMappings="xmlns:ns0='http://lp/documentinfo/RK' " w:xpath="/ns0:DocumentInfo[1]/ns0:BaseInfo[1]/ns0:Dnr[1]" w:storeItemID="{8D29CC56-4B75-4136-8EFD-5966E5E70E73}"/>
            <w:text/>
          </w:sdtPr>
          <w:sdtEndPr/>
          <w:sdtContent>
            <w:p w14:paraId="62CD1BF9" w14:textId="77777777" w:rsidR="006F396C" w:rsidRDefault="006F396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B888AA0A4A249E78DCD4E376BED2D5C"/>
            </w:placeholder>
            <w:showingPlcHdr/>
            <w:dataBinding w:prefixMappings="xmlns:ns0='http://lp/documentinfo/RK' " w:xpath="/ns0:DocumentInfo[1]/ns0:BaseInfo[1]/ns0:DocNumber[1]" w:storeItemID="{8D29CC56-4B75-4136-8EFD-5966E5E70E73}"/>
            <w:text/>
          </w:sdtPr>
          <w:sdtEndPr/>
          <w:sdtContent>
            <w:p w14:paraId="71B71265" w14:textId="77777777" w:rsidR="006F396C" w:rsidRDefault="006F396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7499EF6" w14:textId="77777777" w:rsidR="006F396C" w:rsidRDefault="006F396C" w:rsidP="00EE3C0F">
          <w:pPr>
            <w:pStyle w:val="Sidhuvud"/>
          </w:pPr>
        </w:p>
      </w:tc>
      <w:tc>
        <w:tcPr>
          <w:tcW w:w="1134" w:type="dxa"/>
        </w:tcPr>
        <w:p w14:paraId="7E63F6FD" w14:textId="77777777" w:rsidR="006F396C" w:rsidRDefault="006F396C" w:rsidP="0094502D">
          <w:pPr>
            <w:pStyle w:val="Sidhuvud"/>
          </w:pPr>
        </w:p>
        <w:p w14:paraId="5C074DE1" w14:textId="77777777" w:rsidR="006F396C" w:rsidRPr="0094502D" w:rsidRDefault="006F396C" w:rsidP="00EC71A6">
          <w:pPr>
            <w:pStyle w:val="Sidhuvud"/>
          </w:pPr>
        </w:p>
      </w:tc>
    </w:tr>
    <w:tr w:rsidR="006F396C" w14:paraId="19039706" w14:textId="77777777" w:rsidTr="0010467B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03577D2F37A4AEBAC8443B38786BE4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19A6E3B" w14:textId="77777777" w:rsidR="006F396C" w:rsidRPr="006F396C" w:rsidRDefault="006F396C" w:rsidP="00340DE0">
              <w:pPr>
                <w:pStyle w:val="Sidhuvud"/>
                <w:rPr>
                  <w:b/>
                </w:rPr>
              </w:pPr>
              <w:r w:rsidRPr="006F396C">
                <w:rPr>
                  <w:b/>
                </w:rPr>
                <w:t>Utrikesdepartementet</w:t>
              </w:r>
            </w:p>
            <w:p w14:paraId="1C836BC8" w14:textId="77777777" w:rsidR="006F396C" w:rsidRDefault="006F396C" w:rsidP="00340DE0">
              <w:pPr>
                <w:pStyle w:val="Sidhuvud"/>
              </w:pPr>
              <w:r w:rsidRPr="006F396C">
                <w:t>Utrikesministern</w:t>
              </w:r>
            </w:p>
            <w:p w14:paraId="78CAA0C9" w14:textId="77777777" w:rsidR="006F396C" w:rsidRDefault="006F396C" w:rsidP="00340DE0">
              <w:pPr>
                <w:pStyle w:val="Sidhuvud"/>
              </w:pPr>
            </w:p>
            <w:p w14:paraId="3C296B0E" w14:textId="77777777" w:rsidR="006F396C" w:rsidRDefault="006F396C" w:rsidP="00340DE0">
              <w:pPr>
                <w:pStyle w:val="Sidhuvud"/>
              </w:pPr>
            </w:p>
            <w:p w14:paraId="4EFF8C65" w14:textId="740638A5" w:rsidR="006F396C" w:rsidRPr="006F396C" w:rsidRDefault="006F396C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148B6E6421C4E94A9E8A76F53973BB8"/>
          </w:placeholder>
          <w:dataBinding w:prefixMappings="xmlns:ns0='http://lp/documentinfo/RK' " w:xpath="/ns0:DocumentInfo[1]/ns0:BaseInfo[1]/ns0:Recipient[1]" w:storeItemID="{8D29CC56-4B75-4136-8EFD-5966E5E70E73}"/>
          <w:text w:multiLine="1"/>
        </w:sdtPr>
        <w:sdtEndPr/>
        <w:sdtContent>
          <w:tc>
            <w:tcPr>
              <w:tcW w:w="1300" w:type="dxa"/>
            </w:tcPr>
            <w:p w14:paraId="3CB9E80B" w14:textId="1183CABF" w:rsidR="006F396C" w:rsidRDefault="0010467B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4307B04F" w14:textId="77777777" w:rsidR="006F396C" w:rsidRDefault="006F396C" w:rsidP="003E6020">
          <w:pPr>
            <w:pStyle w:val="Sidhuvud"/>
          </w:pPr>
        </w:p>
      </w:tc>
    </w:tr>
  </w:tbl>
  <w:p w14:paraId="39C5903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6C"/>
    <w:rsid w:val="00000290"/>
    <w:rsid w:val="00000A3F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138D"/>
    <w:rsid w:val="000D31A9"/>
    <w:rsid w:val="000E12D9"/>
    <w:rsid w:val="000E59A9"/>
    <w:rsid w:val="000E638A"/>
    <w:rsid w:val="000F00B8"/>
    <w:rsid w:val="000F1EA7"/>
    <w:rsid w:val="000F2084"/>
    <w:rsid w:val="000F6462"/>
    <w:rsid w:val="0010467B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396C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174C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D0F706"/>
  <w15:docId w15:val="{30DB939B-15DB-4B39-ACCC-FFE9EA6A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C5379D7F5C49E8BE266E7C4E2289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E368AE-0E4A-42F3-A226-584A576A486D}"/>
      </w:docPartPr>
      <w:docPartBody>
        <w:p w:rsidR="000C0CF0" w:rsidRDefault="00DD73A9" w:rsidP="00DD73A9">
          <w:pPr>
            <w:pStyle w:val="98C5379D7F5C49E8BE266E7C4E2289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888AA0A4A249E78DCD4E376BED2D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329E04-FF4F-4EA1-9F5A-883D2783823A}"/>
      </w:docPartPr>
      <w:docPartBody>
        <w:p w:rsidR="000C0CF0" w:rsidRDefault="00DD73A9" w:rsidP="00DD73A9">
          <w:pPr>
            <w:pStyle w:val="6B888AA0A4A249E78DCD4E376BED2D5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3577D2F37A4AEBAC8443B38786BE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AA32CD-F200-4D5A-969D-4B74A72F6855}"/>
      </w:docPartPr>
      <w:docPartBody>
        <w:p w:rsidR="000C0CF0" w:rsidRDefault="00DD73A9" w:rsidP="00DD73A9">
          <w:pPr>
            <w:pStyle w:val="103577D2F37A4AEBAC8443B38786BE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48B6E6421C4E94A9E8A76F53973B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0D5AFB-F069-48E6-9D41-DE3DF68C9CC4}"/>
      </w:docPartPr>
      <w:docPartBody>
        <w:p w:rsidR="000C0CF0" w:rsidRDefault="00DD73A9" w:rsidP="00DD73A9">
          <w:pPr>
            <w:pStyle w:val="F148B6E6421C4E94A9E8A76F53973B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9A4FB1AF9A4C39B6186102BB65D5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AC3BA3-0DBE-4879-A9A4-31F618536060}"/>
      </w:docPartPr>
      <w:docPartBody>
        <w:p w:rsidR="000C0CF0" w:rsidRDefault="00DD73A9" w:rsidP="00DD73A9">
          <w:pPr>
            <w:pStyle w:val="869A4FB1AF9A4C39B6186102BB65D56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A9"/>
    <w:rsid w:val="000C0CF0"/>
    <w:rsid w:val="00D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B94EC512527493383FC6A092AB1ACC2">
    <w:name w:val="5B94EC512527493383FC6A092AB1ACC2"/>
    <w:rsid w:val="00DD73A9"/>
  </w:style>
  <w:style w:type="character" w:styleId="Platshllartext">
    <w:name w:val="Placeholder Text"/>
    <w:basedOn w:val="Standardstycketeckensnitt"/>
    <w:uiPriority w:val="99"/>
    <w:semiHidden/>
    <w:rsid w:val="00DD73A9"/>
    <w:rPr>
      <w:noProof w:val="0"/>
      <w:color w:val="808080"/>
    </w:rPr>
  </w:style>
  <w:style w:type="paragraph" w:customStyle="1" w:styleId="35505CAC90D64F809907B2E07EFF5EA6">
    <w:name w:val="35505CAC90D64F809907B2E07EFF5EA6"/>
    <w:rsid w:val="00DD73A9"/>
  </w:style>
  <w:style w:type="paragraph" w:customStyle="1" w:styleId="9C3E1D56B3A74670AFBC60EEC01970A9">
    <w:name w:val="9C3E1D56B3A74670AFBC60EEC01970A9"/>
    <w:rsid w:val="00DD73A9"/>
  </w:style>
  <w:style w:type="paragraph" w:customStyle="1" w:styleId="07F3E54A1DAC4171A1CC0586F5FD9331">
    <w:name w:val="07F3E54A1DAC4171A1CC0586F5FD9331"/>
    <w:rsid w:val="00DD73A9"/>
  </w:style>
  <w:style w:type="paragraph" w:customStyle="1" w:styleId="98C5379D7F5C49E8BE266E7C4E2289B1">
    <w:name w:val="98C5379D7F5C49E8BE266E7C4E2289B1"/>
    <w:rsid w:val="00DD73A9"/>
  </w:style>
  <w:style w:type="paragraph" w:customStyle="1" w:styleId="6B888AA0A4A249E78DCD4E376BED2D5C">
    <w:name w:val="6B888AA0A4A249E78DCD4E376BED2D5C"/>
    <w:rsid w:val="00DD73A9"/>
  </w:style>
  <w:style w:type="paragraph" w:customStyle="1" w:styleId="FC2273825EB84D948789417BFFBAB51C">
    <w:name w:val="FC2273825EB84D948789417BFFBAB51C"/>
    <w:rsid w:val="00DD73A9"/>
  </w:style>
  <w:style w:type="paragraph" w:customStyle="1" w:styleId="DAC6734930E6427F91266738BC39F352">
    <w:name w:val="DAC6734930E6427F91266738BC39F352"/>
    <w:rsid w:val="00DD73A9"/>
  </w:style>
  <w:style w:type="paragraph" w:customStyle="1" w:styleId="C3717D1D93E8472B9F8FC66FE5550268">
    <w:name w:val="C3717D1D93E8472B9F8FC66FE5550268"/>
    <w:rsid w:val="00DD73A9"/>
  </w:style>
  <w:style w:type="paragraph" w:customStyle="1" w:styleId="103577D2F37A4AEBAC8443B38786BE46">
    <w:name w:val="103577D2F37A4AEBAC8443B38786BE46"/>
    <w:rsid w:val="00DD73A9"/>
  </w:style>
  <w:style w:type="paragraph" w:customStyle="1" w:styleId="F148B6E6421C4E94A9E8A76F53973BB8">
    <w:name w:val="F148B6E6421C4E94A9E8A76F53973BB8"/>
    <w:rsid w:val="00DD73A9"/>
  </w:style>
  <w:style w:type="paragraph" w:customStyle="1" w:styleId="622312930BB049F89371D1E029ABF7DF">
    <w:name w:val="622312930BB049F89371D1E029ABF7DF"/>
    <w:rsid w:val="00DD73A9"/>
  </w:style>
  <w:style w:type="paragraph" w:customStyle="1" w:styleId="D63EA8E738314A889EA15F642063A1AB">
    <w:name w:val="D63EA8E738314A889EA15F642063A1AB"/>
    <w:rsid w:val="00DD73A9"/>
  </w:style>
  <w:style w:type="paragraph" w:customStyle="1" w:styleId="B58D8B9A7E444D09B56BCF75B4D38008">
    <w:name w:val="B58D8B9A7E444D09B56BCF75B4D38008"/>
    <w:rsid w:val="00DD73A9"/>
  </w:style>
  <w:style w:type="paragraph" w:customStyle="1" w:styleId="0EB34369BB5A4FB982B08740A1717BB1">
    <w:name w:val="0EB34369BB5A4FB982B08740A1717BB1"/>
    <w:rsid w:val="00DD73A9"/>
  </w:style>
  <w:style w:type="paragraph" w:customStyle="1" w:styleId="D5F09CF881E348B5BDCABAE801157B32">
    <w:name w:val="D5F09CF881E348B5BDCABAE801157B32"/>
    <w:rsid w:val="00DD73A9"/>
  </w:style>
  <w:style w:type="paragraph" w:customStyle="1" w:styleId="869A4FB1AF9A4C39B6186102BB65D561">
    <w:name w:val="869A4FB1AF9A4C39B6186102BB65D561"/>
    <w:rsid w:val="00DD73A9"/>
  </w:style>
  <w:style w:type="paragraph" w:customStyle="1" w:styleId="02DB423A1986457AB0373F7A063C6062">
    <w:name w:val="02DB423A1986457AB0373F7A063C6062"/>
    <w:rsid w:val="00DD7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2018-02-14T00:00:00</HeaderDate>
    <Office/>
    <Dnr/>
    <ParagrafNr/>
    <DocumentTitle/>
    <VisitingAddress/>
    <Extra1/>
    <Extra2/>
    <Extra3>Jens Holm</Extra3>
    <Number/>
    <Recipient>Till riksdagen
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698723b4-c1bf-41cb-8a5f-6c0e1facbd61</RD_Svarsid>
  </documentManagement>
</p:properti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2018-02-14T00:00:00</HeaderDate>
    <Office/>
    <Dnr/>
    <ParagrafNr/>
    <DocumentTitle/>
    <VisitingAddress/>
    <Extra1/>
    <Extra2/>
    <Extra3>Jens Holm</Extra3>
    <Number/>
    <Recipient>Till riksdagen
</Recipient>
    <SenderText/>
    <DocNumber/>
    <Doclanguage>1053</Doclanguage>
    <Appendix/>
    <LogotypeName>RK_LOGO_SV_BW.png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2018-02-14T00:00:00</HeaderDate>
    <Office/>
    <Dnr/>
    <ParagrafNr/>
    <DocumentTitle/>
    <VisitingAddress/>
    <Extra1/>
    <Extra2/>
    <Extra3>Jens Holm</Extra3>
    <Number/>
    <Recipient>Till riksdagen
</Recipient>
    <SenderText/>
    <DocNumber/>
    <Doclanguage>1053</Doclanguage>
    <Appendix/>
    <LogotypeName>RK_LOGO_SV_BW.png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03CE7-5DA6-4323-A195-F1BDE76FFFA8}"/>
</file>

<file path=customXml/itemProps2.xml><?xml version="1.0" encoding="utf-8"?>
<ds:datastoreItem xmlns:ds="http://schemas.openxmlformats.org/officeDocument/2006/customXml" ds:itemID="{8D29CC56-4B75-4136-8EFD-5966E5E70E73}"/>
</file>

<file path=customXml/itemProps3.xml><?xml version="1.0" encoding="utf-8"?>
<ds:datastoreItem xmlns:ds="http://schemas.openxmlformats.org/officeDocument/2006/customXml" ds:itemID="{D291E087-006F-4F1C-8B50-3AC084E336A3}"/>
</file>

<file path=customXml/itemProps4.xml><?xml version="1.0" encoding="utf-8"?>
<ds:datastoreItem xmlns:ds="http://schemas.openxmlformats.org/officeDocument/2006/customXml" ds:itemID="{8D29CC56-4B75-4136-8EFD-5966E5E70E73}"/>
</file>

<file path=customXml/itemProps5.xml><?xml version="1.0" encoding="utf-8"?>
<ds:datastoreItem xmlns:ds="http://schemas.openxmlformats.org/officeDocument/2006/customXml" ds:itemID="{8A6FBE4F-E0E5-4DAE-AAEB-2AD56E7198A6}"/>
</file>

<file path=customXml/itemProps6.xml><?xml version="1.0" encoding="utf-8"?>
<ds:datastoreItem xmlns:ds="http://schemas.openxmlformats.org/officeDocument/2006/customXml" ds:itemID="{8D29CC56-4B75-4136-8EFD-5966E5E70E73}"/>
</file>

<file path=customXml/itemProps7.xml><?xml version="1.0" encoding="utf-8"?>
<ds:datastoreItem xmlns:ds="http://schemas.openxmlformats.org/officeDocument/2006/customXml" ds:itemID="{69B3FCA6-0863-4578-8AE4-65EF6856EA67}"/>
</file>

<file path=customXml/itemProps8.xml><?xml version="1.0" encoding="utf-8"?>
<ds:datastoreItem xmlns:ds="http://schemas.openxmlformats.org/officeDocument/2006/customXml" ds:itemID="{504CA4EB-A31B-4A99-8DB3-6027BA22D35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Stålberg</dc:creator>
  <cp:keywords/>
  <dc:description/>
  <cp:lastModifiedBy>Carina Stålberg</cp:lastModifiedBy>
  <cp:revision>2</cp:revision>
  <cp:lastPrinted>2018-02-14T08:11:00Z</cp:lastPrinted>
  <dcterms:created xsi:type="dcterms:W3CDTF">2018-02-14T08:11:00Z</dcterms:created>
  <dcterms:modified xsi:type="dcterms:W3CDTF">2018-02-14T08:11:00Z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113e3b2c-3150-49ee-b775-5def58aae15f</vt:lpwstr>
  </property>
</Properties>
</file>