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AD709" w14:textId="77777777" w:rsidR="007330DB" w:rsidRPr="002A5C7B" w:rsidRDefault="007330DB" w:rsidP="009663AF">
      <w:pPr>
        <w:pStyle w:val="Rubrik"/>
      </w:pPr>
      <w:bookmarkStart w:id="0" w:name="Start"/>
      <w:bookmarkStart w:id="1" w:name="_GoBack"/>
      <w:bookmarkEnd w:id="0"/>
      <w:bookmarkEnd w:id="1"/>
      <w:r w:rsidRPr="002A5C7B">
        <w:t xml:space="preserve">Svar på fråga 2018/19:19 av </w:t>
      </w:r>
      <w:sdt>
        <w:sdtPr>
          <w:alias w:val="Frågeställare"/>
          <w:tag w:val="delete"/>
          <w:id w:val="-211816850"/>
          <w:placeholder>
            <w:docPart w:val="1D84EF8DE67F46BEBC0BB4831122D70D"/>
          </w:placeholder>
          <w:dataBinding w:prefixMappings="xmlns:ns0='http://lp/documentinfo/RK' " w:xpath="/ns0:DocumentInfo[1]/ns0:BaseInfo[1]/ns0:Extra3[1]" w:storeItemID="{9D1D13A4-19BD-44C2-BCEB-215EC3B9B0FF}"/>
          <w:text/>
        </w:sdtPr>
        <w:sdtEndPr/>
        <w:sdtContent>
          <w:r w:rsidRPr="002A5C7B">
            <w:t>Barbro Westerholm</w:t>
          </w:r>
        </w:sdtContent>
      </w:sdt>
      <w:r w:rsidRPr="002A5C7B">
        <w:t xml:space="preserve"> (</w:t>
      </w:r>
      <w:sdt>
        <w:sdtPr>
          <w:alias w:val="Parti"/>
          <w:tag w:val="Parti_delete"/>
          <w:id w:val="1620417071"/>
          <w:placeholder>
            <w:docPart w:val="1DFEBC0A964F496E860421ED5FA953F4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Pr="002A5C7B">
            <w:t>L</w:t>
          </w:r>
        </w:sdtContent>
      </w:sdt>
      <w:r w:rsidRPr="002A5C7B">
        <w:t>)</w:t>
      </w:r>
      <w:r w:rsidRPr="002A5C7B">
        <w:br/>
        <w:t>Trafikmedicinska mottagningar</w:t>
      </w:r>
    </w:p>
    <w:p w14:paraId="16D8450C" w14:textId="210DCE12" w:rsidR="007330DB" w:rsidRPr="002A5C7B" w:rsidRDefault="00381023" w:rsidP="007330DB">
      <w:pPr>
        <w:pStyle w:val="Brdtext"/>
      </w:pPr>
      <w:sdt>
        <w:sdtPr>
          <w:alias w:val="Frågeställare"/>
          <w:tag w:val="delete"/>
          <w:id w:val="-1635256365"/>
          <w:placeholder>
            <w:docPart w:val="562760DE465144478221F908F435BCFC"/>
          </w:placeholder>
          <w:dataBinding w:prefixMappings="xmlns:ns0='http://lp/documentinfo/RK' " w:xpath="/ns0:DocumentInfo[1]/ns0:BaseInfo[1]/ns0:Extra3[1]" w:storeItemID="{9D1D13A4-19BD-44C2-BCEB-215EC3B9B0FF}"/>
          <w:text/>
        </w:sdtPr>
        <w:sdtEndPr/>
        <w:sdtContent>
          <w:r w:rsidR="007330DB" w:rsidRPr="002A5C7B">
            <w:t>Barbro Westerholm</w:t>
          </w:r>
        </w:sdtContent>
      </w:sdt>
      <w:r w:rsidR="007330DB" w:rsidRPr="002A5C7B">
        <w:t xml:space="preserve"> har frågat mig om regeringen kan tänka sig att tillsätta en utredning om den trafikmedicinska verksamhetens organisation och kvalitet</w:t>
      </w:r>
      <w:r w:rsidR="00480227">
        <w:t>?</w:t>
      </w:r>
    </w:p>
    <w:p w14:paraId="093DA55D" w14:textId="77777777" w:rsidR="004C571C" w:rsidRDefault="009F1EBA" w:rsidP="00647FFB">
      <w:pPr>
        <w:pStyle w:val="Brdtext"/>
      </w:pPr>
      <w:r w:rsidRPr="002A5C7B">
        <w:t>För arbetet med nollvisionen, dvs</w:t>
      </w:r>
      <w:r w:rsidR="007A3127">
        <w:t>.</w:t>
      </w:r>
      <w:r w:rsidRPr="002A5C7B">
        <w:t xml:space="preserve"> att ingen ska dö eller skadas i trafiken, är </w:t>
      </w:r>
      <w:r w:rsidR="00A52AFE" w:rsidRPr="002A5C7B">
        <w:t xml:space="preserve">bl.a. </w:t>
      </w:r>
      <w:r w:rsidRPr="002A5C7B">
        <w:t xml:space="preserve">säkra förare och en säker trafikmiljö avgörande. Att bedöma medicinska lämplighet för </w:t>
      </w:r>
      <w:r w:rsidR="00A52AFE" w:rsidRPr="002A5C7B">
        <w:t>körkorts</w:t>
      </w:r>
      <w:r w:rsidRPr="002A5C7B">
        <w:t>innehav på ett rättvisande sätt är d</w:t>
      </w:r>
      <w:r w:rsidR="00A52AFE" w:rsidRPr="002A5C7B">
        <w:t>å</w:t>
      </w:r>
      <w:r w:rsidRPr="002A5C7B">
        <w:t xml:space="preserve"> en viktig del </w:t>
      </w:r>
      <w:r w:rsidR="00A52AFE" w:rsidRPr="002A5C7B">
        <w:t xml:space="preserve">i </w:t>
      </w:r>
      <w:r w:rsidRPr="002A5C7B">
        <w:t xml:space="preserve">arbetet </w:t>
      </w:r>
      <w:r w:rsidR="00A52AFE" w:rsidRPr="002A5C7B">
        <w:t xml:space="preserve">med </w:t>
      </w:r>
      <w:r w:rsidRPr="002A5C7B">
        <w:t xml:space="preserve">nollvisionen. De medicinska kraven för körkort, som är harmoniserade inom EU, framgår närmare av Transportstyrelsens regler. </w:t>
      </w:r>
    </w:p>
    <w:p w14:paraId="48CDD182" w14:textId="77777777" w:rsidR="00AB2A18" w:rsidRDefault="0086338F" w:rsidP="00647FFB">
      <w:pPr>
        <w:pStyle w:val="Brdtext"/>
      </w:pPr>
      <w:r w:rsidRPr="002A5C7B">
        <w:t>O</w:t>
      </w:r>
      <w:r w:rsidR="009376BB" w:rsidRPr="002A5C7B">
        <w:t>rganisering</w:t>
      </w:r>
      <w:r w:rsidR="00574785" w:rsidRPr="002A5C7B">
        <w:t xml:space="preserve">en av verksamheter för </w:t>
      </w:r>
      <w:r w:rsidR="00194EDF" w:rsidRPr="002A5C7B">
        <w:t xml:space="preserve">trafikmedicinska bedömningar </w:t>
      </w:r>
      <w:r w:rsidR="00A45EEE" w:rsidRPr="002A5C7B">
        <w:t>och intyg inom detta område är</w:t>
      </w:r>
      <w:r w:rsidR="00194EDF" w:rsidRPr="002A5C7B">
        <w:t>,</w:t>
      </w:r>
      <w:r w:rsidR="009376BB" w:rsidRPr="002A5C7B">
        <w:t xml:space="preserve"> i likhet med hälso- och sjukvården i stort</w:t>
      </w:r>
      <w:r w:rsidR="00194EDF" w:rsidRPr="002A5C7B">
        <w:t>,</w:t>
      </w:r>
      <w:r w:rsidR="009376BB" w:rsidRPr="002A5C7B">
        <w:t xml:space="preserve"> ett ansvar för landstingen att avgöra. </w:t>
      </w:r>
      <w:r w:rsidR="003705F0" w:rsidRPr="002A5C7B">
        <w:t xml:space="preserve">Som framgår </w:t>
      </w:r>
      <w:r w:rsidR="00887DA7" w:rsidRPr="002A5C7B">
        <w:t>av</w:t>
      </w:r>
      <w:r w:rsidR="003705F0" w:rsidRPr="002A5C7B">
        <w:t xml:space="preserve"> frågan </w:t>
      </w:r>
      <w:r w:rsidR="00533A06" w:rsidRPr="002A5C7B">
        <w:t xml:space="preserve">väljer </w:t>
      </w:r>
      <w:r w:rsidR="003705F0" w:rsidRPr="002A5C7B">
        <w:t>landstingen att organisera arbete</w:t>
      </w:r>
      <w:r w:rsidR="00A45EEE" w:rsidRPr="002A5C7B">
        <w:t>t</w:t>
      </w:r>
      <w:r w:rsidR="003705F0" w:rsidRPr="002A5C7B">
        <w:t xml:space="preserve"> på olika sätt</w:t>
      </w:r>
      <w:r w:rsidR="00A45EEE" w:rsidRPr="002A5C7B">
        <w:t>. U</w:t>
      </w:r>
      <w:r w:rsidR="00574785" w:rsidRPr="002A5C7B">
        <w:t xml:space="preserve">töver </w:t>
      </w:r>
      <w:r w:rsidR="00A45EEE" w:rsidRPr="002A5C7B">
        <w:t xml:space="preserve">exemplen som ges kan även nämnas att </w:t>
      </w:r>
      <w:r w:rsidR="00287BEB" w:rsidRPr="002A5C7B">
        <w:t>Östergötland</w:t>
      </w:r>
      <w:r w:rsidR="00887DA7" w:rsidRPr="002A5C7B">
        <w:t>s läns landsting</w:t>
      </w:r>
      <w:r w:rsidR="00287BEB" w:rsidRPr="002A5C7B">
        <w:t xml:space="preserve"> och Norrbotten</w:t>
      </w:r>
      <w:r w:rsidR="00887DA7" w:rsidRPr="002A5C7B">
        <w:t>s läns landsting</w:t>
      </w:r>
      <w:r w:rsidR="00287BEB" w:rsidRPr="002A5C7B">
        <w:t xml:space="preserve"> </w:t>
      </w:r>
      <w:r w:rsidR="00A45EEE" w:rsidRPr="002A5C7B">
        <w:t xml:space="preserve">väljer att hantera dessa bedömningar och underlag för intyg via </w:t>
      </w:r>
      <w:r w:rsidR="00574785" w:rsidRPr="002A5C7B">
        <w:t>rehabiliterings</w:t>
      </w:r>
      <w:r w:rsidR="00104D3E" w:rsidRPr="002A5C7B">
        <w:t>-</w:t>
      </w:r>
      <w:r w:rsidR="00574785" w:rsidRPr="002A5C7B">
        <w:t xml:space="preserve">medicinska kliniker. </w:t>
      </w:r>
      <w:r w:rsidR="00CC3BC5" w:rsidRPr="002A5C7B">
        <w:t>O</w:t>
      </w:r>
      <w:r w:rsidR="00533A06" w:rsidRPr="002A5C7B">
        <w:t>rdning</w:t>
      </w:r>
      <w:r w:rsidR="00CC3BC5" w:rsidRPr="002A5C7B">
        <w:t>en</w:t>
      </w:r>
      <w:r w:rsidR="00533A06" w:rsidRPr="002A5C7B">
        <w:t xml:space="preserve"> möjliggör för landstingen att utifrån de olika förutsättningar man har när det gäller t.ex. befolkningssammansättning, organisera arbetet på mest ändamålsenliga sätt. Även när det gäller verksamhetens kvalitet åligger det landstingen </w:t>
      </w:r>
      <w:r w:rsidR="00614CC0" w:rsidRPr="002A5C7B">
        <w:t xml:space="preserve">enligt bl.a. hälso- och sjukvårdslagen att </w:t>
      </w:r>
      <w:r w:rsidRPr="002A5C7B">
        <w:t xml:space="preserve">säkerställa att </w:t>
      </w:r>
      <w:r w:rsidR="00A45EEE" w:rsidRPr="002A5C7B">
        <w:t xml:space="preserve">denna </w:t>
      </w:r>
      <w:r w:rsidRPr="002A5C7B">
        <w:t>systematiskt och fortlöpande utvecklas och säkras.</w:t>
      </w:r>
      <w:r w:rsidR="00A45EEE" w:rsidRPr="002A5C7B">
        <w:t xml:space="preserve"> </w:t>
      </w:r>
      <w:r w:rsidR="00647FFB" w:rsidRPr="002A5C7B">
        <w:t xml:space="preserve">Vägledningar </w:t>
      </w:r>
      <w:r w:rsidR="00A45EEE" w:rsidRPr="002A5C7B">
        <w:t xml:space="preserve">i </w:t>
      </w:r>
      <w:r w:rsidR="009B2364" w:rsidRPr="002A5C7B">
        <w:t xml:space="preserve">detta </w:t>
      </w:r>
      <w:r w:rsidR="00A45EEE" w:rsidRPr="002A5C7B">
        <w:t xml:space="preserve">arbete finns </w:t>
      </w:r>
      <w:r w:rsidR="00647FFB" w:rsidRPr="002A5C7B">
        <w:t xml:space="preserve">bl.a. hos Socialstyrelsen. </w:t>
      </w:r>
    </w:p>
    <w:p w14:paraId="3DADC94B" w14:textId="4EF765CB" w:rsidR="00AB2A18" w:rsidRDefault="00A45EEE" w:rsidP="00647FFB">
      <w:pPr>
        <w:pStyle w:val="Brdtext"/>
      </w:pPr>
      <w:r w:rsidRPr="002A5C7B">
        <w:lastRenderedPageBreak/>
        <w:t>Frågor rörande intyg</w:t>
      </w:r>
      <w:r w:rsidR="00920088" w:rsidRPr="002A5C7B">
        <w:t xml:space="preserve">shantering </w:t>
      </w:r>
      <w:r w:rsidR="009B2364" w:rsidRPr="002A5C7B">
        <w:t xml:space="preserve">inom </w:t>
      </w:r>
      <w:r w:rsidR="00A73053">
        <w:t>vården</w:t>
      </w:r>
      <w:r w:rsidR="009B2364" w:rsidRPr="002A5C7B">
        <w:t xml:space="preserve">, bl.a. gällandes körkort, </w:t>
      </w:r>
      <w:r w:rsidR="00920088" w:rsidRPr="002A5C7B">
        <w:t xml:space="preserve">lyfts </w:t>
      </w:r>
      <w:r w:rsidR="00021031">
        <w:t>dock</w:t>
      </w:r>
      <w:r w:rsidR="00021031" w:rsidRPr="002A5C7B">
        <w:t xml:space="preserve"> </w:t>
      </w:r>
      <w:r w:rsidR="00920088" w:rsidRPr="002A5C7B">
        <w:t>av utredningen Samordnad utveckling f</w:t>
      </w:r>
      <w:r w:rsidR="00CC3BC5" w:rsidRPr="002A5C7B">
        <w:t xml:space="preserve">ör god och nära vård </w:t>
      </w:r>
      <w:r w:rsidR="00920088" w:rsidRPr="002A5C7B">
        <w:t>i betänkandet God och nära vård (SOU 2018:39). Betänkandet har remitterats.</w:t>
      </w:r>
    </w:p>
    <w:p w14:paraId="2AF08017" w14:textId="6BF62F5A" w:rsidR="00A45EEE" w:rsidRPr="002A5C7B" w:rsidRDefault="00AB2A18" w:rsidP="00647FFB">
      <w:pPr>
        <w:pStyle w:val="Brdtext"/>
      </w:pPr>
      <w:r>
        <w:t>Mot bakgrund av vad som anförts ovan och i frågan så ser jag inte i dagsläget någon anledning till att utreda denna verksamhet specifikt.</w:t>
      </w:r>
    </w:p>
    <w:p w14:paraId="676EB99D" w14:textId="77777777" w:rsidR="007330DB" w:rsidRPr="002A5C7B" w:rsidRDefault="007330DB" w:rsidP="009663AF">
      <w:pPr>
        <w:pStyle w:val="Brdtext"/>
      </w:pPr>
      <w:r w:rsidRPr="002A5C7B">
        <w:t xml:space="preserve">Stockholm den </w:t>
      </w:r>
      <w:sdt>
        <w:sdtPr>
          <w:id w:val="-1225218591"/>
          <w:placeholder>
            <w:docPart w:val="015114CB53814682B8F71CC6314D7515"/>
          </w:placeholder>
          <w:dataBinding w:prefixMappings="xmlns:ns0='http://lp/documentinfo/RK' " w:xpath="/ns0:DocumentInfo[1]/ns0:BaseInfo[1]/ns0:HeaderDate[1]" w:storeItemID="{9D1D13A4-19BD-44C2-BCEB-215EC3B9B0FF}"/>
          <w:date w:fullDate="2019-01-3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A4424" w:rsidRPr="002A5C7B">
            <w:t>30 januari 2019</w:t>
          </w:r>
        </w:sdtContent>
      </w:sdt>
    </w:p>
    <w:p w14:paraId="1DD3A2EA" w14:textId="77777777" w:rsidR="007330DB" w:rsidRPr="002A5C7B" w:rsidRDefault="007330DB" w:rsidP="009663A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561E8197451C4F979F9BDCC9376C6F2A"/>
        </w:placeholder>
        <w:dataBinding w:prefixMappings="xmlns:ns0='http://lp/documentinfo/RK' " w:xpath="/ns0:DocumentInfo[1]/ns0:BaseInfo[1]/ns0:TopSender[1]" w:storeItemID="{9D1D13A4-19BD-44C2-BCEB-215EC3B9B0FF}"/>
        <w:comboBox w:lastValue="Barn-, äldre- och jämställdhetsministern">
          <w:listItem w:displayText="Annika Strandhäll" w:value="Socialministern"/>
          <w:listItem w:displayText="Lena Hallengren" w:value="Barn-, äldre- och jämställdhetsministern"/>
        </w:comboBox>
      </w:sdtPr>
      <w:sdtEndPr/>
      <w:sdtContent>
        <w:p w14:paraId="5B1DAD8B" w14:textId="77777777" w:rsidR="007330DB" w:rsidRPr="002A5C7B" w:rsidRDefault="00722991" w:rsidP="009663AF">
          <w:pPr>
            <w:pStyle w:val="Brdtext"/>
          </w:pPr>
          <w:r w:rsidRPr="002A5C7B">
            <w:t>Lena Hallengren</w:t>
          </w:r>
        </w:p>
      </w:sdtContent>
    </w:sdt>
    <w:sectPr w:rsidR="007330DB" w:rsidRPr="002A5C7B" w:rsidSect="007330D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57473" w14:textId="77777777" w:rsidR="007B2C27" w:rsidRDefault="007B2C27" w:rsidP="00A87A54">
      <w:pPr>
        <w:spacing w:after="0" w:line="240" w:lineRule="auto"/>
      </w:pPr>
      <w:r>
        <w:separator/>
      </w:r>
    </w:p>
  </w:endnote>
  <w:endnote w:type="continuationSeparator" w:id="0">
    <w:p w14:paraId="586F94B8" w14:textId="77777777" w:rsidR="007B2C27" w:rsidRDefault="007B2C27" w:rsidP="00A87A54">
      <w:pPr>
        <w:spacing w:after="0" w:line="240" w:lineRule="auto"/>
      </w:pPr>
      <w:r>
        <w:continuationSeparator/>
      </w:r>
    </w:p>
  </w:endnote>
  <w:endnote w:type="continuationNotice" w:id="1">
    <w:p w14:paraId="475C26CD" w14:textId="77777777" w:rsidR="00755AD0" w:rsidRDefault="00755A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ECF0A" w14:textId="77777777" w:rsidR="009717EE" w:rsidRDefault="009717E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7B2C27" w:rsidRPr="00347E11" w14:paraId="48B12CC7" w14:textId="77777777" w:rsidTr="009663AF">
      <w:trPr>
        <w:trHeight w:val="227"/>
        <w:jc w:val="right"/>
      </w:trPr>
      <w:tc>
        <w:tcPr>
          <w:tcW w:w="708" w:type="dxa"/>
          <w:vAlign w:val="bottom"/>
        </w:tcPr>
        <w:p w14:paraId="7DE4AC41" w14:textId="312C7839" w:rsidR="007B2C27" w:rsidRPr="00B62610" w:rsidRDefault="007B2C27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8102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8102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7B2C27" w:rsidRPr="00347E11" w14:paraId="04C025DF" w14:textId="77777777" w:rsidTr="009663AF">
      <w:trPr>
        <w:trHeight w:val="850"/>
        <w:jc w:val="right"/>
      </w:trPr>
      <w:tc>
        <w:tcPr>
          <w:tcW w:w="708" w:type="dxa"/>
          <w:vAlign w:val="bottom"/>
        </w:tcPr>
        <w:p w14:paraId="500FAF2D" w14:textId="77777777" w:rsidR="007B2C27" w:rsidRPr="00347E11" w:rsidRDefault="007B2C27" w:rsidP="005606BC">
          <w:pPr>
            <w:pStyle w:val="Sidfot"/>
            <w:spacing w:line="276" w:lineRule="auto"/>
            <w:jc w:val="right"/>
          </w:pPr>
        </w:p>
      </w:tc>
    </w:tr>
  </w:tbl>
  <w:p w14:paraId="5A798B4A" w14:textId="77777777" w:rsidR="007B2C27" w:rsidRPr="005606BC" w:rsidRDefault="007B2C27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7B2C27" w:rsidRPr="00347E11" w14:paraId="47D162C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AC7388D" w14:textId="77777777" w:rsidR="007B2C27" w:rsidRPr="00347E11" w:rsidRDefault="007B2C27" w:rsidP="00347E11">
          <w:pPr>
            <w:pStyle w:val="Sidfot"/>
            <w:rPr>
              <w:sz w:val="8"/>
            </w:rPr>
          </w:pPr>
        </w:p>
      </w:tc>
    </w:tr>
    <w:tr w:rsidR="007B2C27" w:rsidRPr="00EE3C0F" w14:paraId="1F388F63" w14:textId="77777777" w:rsidTr="00C26068">
      <w:trPr>
        <w:trHeight w:val="227"/>
      </w:trPr>
      <w:tc>
        <w:tcPr>
          <w:tcW w:w="4074" w:type="dxa"/>
        </w:tcPr>
        <w:p w14:paraId="46C80367" w14:textId="77777777" w:rsidR="007B2C27" w:rsidRPr="00F53AEA" w:rsidRDefault="007B2C27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237515A" w14:textId="77777777" w:rsidR="007B2C27" w:rsidRPr="00F53AEA" w:rsidRDefault="007B2C27" w:rsidP="00F53AEA">
          <w:pPr>
            <w:pStyle w:val="Sidfot"/>
            <w:spacing w:line="276" w:lineRule="auto"/>
          </w:pPr>
        </w:p>
      </w:tc>
    </w:tr>
  </w:tbl>
  <w:p w14:paraId="57E18A74" w14:textId="77777777" w:rsidR="007B2C27" w:rsidRPr="00EE3C0F" w:rsidRDefault="007B2C27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05AF3" w14:textId="77777777" w:rsidR="007B2C27" w:rsidRDefault="007B2C27" w:rsidP="00A87A54">
      <w:pPr>
        <w:spacing w:after="0" w:line="240" w:lineRule="auto"/>
      </w:pPr>
      <w:r>
        <w:separator/>
      </w:r>
    </w:p>
  </w:footnote>
  <w:footnote w:type="continuationSeparator" w:id="0">
    <w:p w14:paraId="728DF0D7" w14:textId="77777777" w:rsidR="007B2C27" w:rsidRDefault="007B2C27" w:rsidP="00A87A54">
      <w:pPr>
        <w:spacing w:after="0" w:line="240" w:lineRule="auto"/>
      </w:pPr>
      <w:r>
        <w:continuationSeparator/>
      </w:r>
    </w:p>
  </w:footnote>
  <w:footnote w:type="continuationNotice" w:id="1">
    <w:p w14:paraId="0A8F4D82" w14:textId="77777777" w:rsidR="00755AD0" w:rsidRDefault="00755A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29219" w14:textId="77777777" w:rsidR="009717EE" w:rsidRDefault="009717E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88399" w14:textId="77777777" w:rsidR="009717EE" w:rsidRDefault="009717E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B2C27" w14:paraId="52DCF50A" w14:textId="77777777" w:rsidTr="00C93EBA">
      <w:trPr>
        <w:trHeight w:val="227"/>
      </w:trPr>
      <w:tc>
        <w:tcPr>
          <w:tcW w:w="5534" w:type="dxa"/>
        </w:tcPr>
        <w:p w14:paraId="7E115523" w14:textId="77777777" w:rsidR="007B2C27" w:rsidRPr="007D73AB" w:rsidRDefault="007B2C27">
          <w:pPr>
            <w:pStyle w:val="Sidhuvud"/>
          </w:pPr>
        </w:p>
      </w:tc>
      <w:tc>
        <w:tcPr>
          <w:tcW w:w="3170" w:type="dxa"/>
          <w:vAlign w:val="bottom"/>
        </w:tcPr>
        <w:p w14:paraId="79FC25AF" w14:textId="77777777" w:rsidR="007B2C27" w:rsidRPr="007D73AB" w:rsidRDefault="007B2C27" w:rsidP="00340DE0">
          <w:pPr>
            <w:pStyle w:val="Sidhuvud"/>
          </w:pPr>
        </w:p>
      </w:tc>
      <w:tc>
        <w:tcPr>
          <w:tcW w:w="1134" w:type="dxa"/>
        </w:tcPr>
        <w:p w14:paraId="593EA215" w14:textId="77777777" w:rsidR="007B2C27" w:rsidRDefault="007B2C27" w:rsidP="009663AF">
          <w:pPr>
            <w:pStyle w:val="Sidhuvud"/>
          </w:pPr>
        </w:p>
      </w:tc>
    </w:tr>
    <w:tr w:rsidR="007B2C27" w14:paraId="1B01FDCA" w14:textId="77777777" w:rsidTr="00C93EBA">
      <w:trPr>
        <w:trHeight w:val="1928"/>
      </w:trPr>
      <w:tc>
        <w:tcPr>
          <w:tcW w:w="5534" w:type="dxa"/>
        </w:tcPr>
        <w:p w14:paraId="01B172AE" w14:textId="77777777" w:rsidR="007B2C27" w:rsidRPr="00340DE0" w:rsidRDefault="007B2C27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F891BDC" w14:textId="77777777" w:rsidR="007B2C27" w:rsidRPr="00710A6C" w:rsidRDefault="007B2C27" w:rsidP="00EE3C0F">
          <w:pPr>
            <w:pStyle w:val="Sidhuvud"/>
            <w:rPr>
              <w:b/>
            </w:rPr>
          </w:pPr>
        </w:p>
        <w:p w14:paraId="19FE8591" w14:textId="77777777" w:rsidR="007B2C27" w:rsidRDefault="007B2C27" w:rsidP="00EE3C0F">
          <w:pPr>
            <w:pStyle w:val="Sidhuvud"/>
          </w:pPr>
        </w:p>
        <w:p w14:paraId="5456D076" w14:textId="77777777" w:rsidR="007B2C27" w:rsidRDefault="007B2C27" w:rsidP="00EE3C0F">
          <w:pPr>
            <w:pStyle w:val="Sidhuvud"/>
          </w:pPr>
        </w:p>
        <w:p w14:paraId="21880EF8" w14:textId="77777777" w:rsidR="007B2C27" w:rsidRDefault="007B2C2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402C5ABEADB4591B8C6FED43C8E2321"/>
            </w:placeholder>
            <w:dataBinding w:prefixMappings="xmlns:ns0='http://lp/documentinfo/RK' " w:xpath="/ns0:DocumentInfo[1]/ns0:BaseInfo[1]/ns0:Dnr[1]" w:storeItemID="{9D1D13A4-19BD-44C2-BCEB-215EC3B9B0FF}"/>
            <w:text/>
          </w:sdtPr>
          <w:sdtEndPr/>
          <w:sdtContent>
            <w:p w14:paraId="7BB2FA3C" w14:textId="77777777" w:rsidR="007B2C27" w:rsidRDefault="007B2C27" w:rsidP="00EE3C0F">
              <w:pPr>
                <w:pStyle w:val="Sidhuvud"/>
              </w:pPr>
              <w:r>
                <w:t>S2019/00296/FS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7A1B8525B3A4852BE8186F86B7DD20B"/>
            </w:placeholder>
            <w:showingPlcHdr/>
            <w:dataBinding w:prefixMappings="xmlns:ns0='http://lp/documentinfo/RK' " w:xpath="/ns0:DocumentInfo[1]/ns0:BaseInfo[1]/ns0:DocNumber[1]" w:storeItemID="{9D1D13A4-19BD-44C2-BCEB-215EC3B9B0FF}"/>
            <w:text/>
          </w:sdtPr>
          <w:sdtEndPr/>
          <w:sdtContent>
            <w:p w14:paraId="1C36CE34" w14:textId="77777777" w:rsidR="007B2C27" w:rsidRDefault="007B2C2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D9164D9" w14:textId="77777777" w:rsidR="007B2C27" w:rsidRDefault="007B2C27" w:rsidP="00EE3C0F">
          <w:pPr>
            <w:pStyle w:val="Sidhuvud"/>
          </w:pPr>
        </w:p>
      </w:tc>
      <w:tc>
        <w:tcPr>
          <w:tcW w:w="1134" w:type="dxa"/>
        </w:tcPr>
        <w:p w14:paraId="4DD6CF5E" w14:textId="77777777" w:rsidR="007B2C27" w:rsidRDefault="007B2C27" w:rsidP="0094502D">
          <w:pPr>
            <w:pStyle w:val="Sidhuvud"/>
          </w:pPr>
        </w:p>
        <w:p w14:paraId="44DE30C6" w14:textId="77777777" w:rsidR="007B2C27" w:rsidRPr="0094502D" w:rsidRDefault="007B2C27" w:rsidP="00EC71A6">
          <w:pPr>
            <w:pStyle w:val="Sidhuvud"/>
          </w:pPr>
        </w:p>
      </w:tc>
    </w:tr>
    <w:tr w:rsidR="007B2C27" w14:paraId="0CF599B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35BAB19514C42168DF486E501489179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671EA67" w14:textId="77777777" w:rsidR="007B2C27" w:rsidRPr="00722991" w:rsidRDefault="007B2C27" w:rsidP="00340DE0">
              <w:pPr>
                <w:pStyle w:val="Sidhuvud"/>
                <w:rPr>
                  <w:b/>
                </w:rPr>
              </w:pPr>
              <w:r w:rsidRPr="00722991">
                <w:rPr>
                  <w:b/>
                </w:rPr>
                <w:t>Socialdepartementet</w:t>
              </w:r>
            </w:p>
            <w:p w14:paraId="224D1F60" w14:textId="6907C789" w:rsidR="007B2C27" w:rsidRPr="00340DE0" w:rsidRDefault="007B2C27" w:rsidP="009F70DC">
              <w:pPr>
                <w:pStyle w:val="Sidhuvud"/>
              </w:pPr>
              <w:r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3E31EF13B0C41618FE8CBA003E77FDB"/>
          </w:placeholder>
          <w:dataBinding w:prefixMappings="xmlns:ns0='http://lp/documentinfo/RK' " w:xpath="/ns0:DocumentInfo[1]/ns0:BaseInfo[1]/ns0:Recipient[1]" w:storeItemID="{9D1D13A4-19BD-44C2-BCEB-215EC3B9B0FF}"/>
          <w:text w:multiLine="1"/>
        </w:sdtPr>
        <w:sdtEndPr/>
        <w:sdtContent>
          <w:tc>
            <w:tcPr>
              <w:tcW w:w="3170" w:type="dxa"/>
            </w:tcPr>
            <w:p w14:paraId="03B96904" w14:textId="77777777" w:rsidR="007B2C27" w:rsidRDefault="007B2C2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AFE6856" w14:textId="77777777" w:rsidR="007B2C27" w:rsidRDefault="007B2C27" w:rsidP="003E6020">
          <w:pPr>
            <w:pStyle w:val="Sidhuvud"/>
          </w:pPr>
        </w:p>
      </w:tc>
    </w:tr>
  </w:tbl>
  <w:p w14:paraId="4515C4E3" w14:textId="77777777" w:rsidR="007B2C27" w:rsidRDefault="007B2C2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DB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1031"/>
    <w:rsid w:val="000241FA"/>
    <w:rsid w:val="00025992"/>
    <w:rsid w:val="00026711"/>
    <w:rsid w:val="0002708E"/>
    <w:rsid w:val="0003679E"/>
    <w:rsid w:val="00041EDC"/>
    <w:rsid w:val="0004352E"/>
    <w:rsid w:val="00045B2D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4B66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4D3E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4EDF"/>
    <w:rsid w:val="00197A8A"/>
    <w:rsid w:val="001A2A61"/>
    <w:rsid w:val="001B4824"/>
    <w:rsid w:val="001B6E89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56153"/>
    <w:rsid w:val="00260D2D"/>
    <w:rsid w:val="00264503"/>
    <w:rsid w:val="00271D00"/>
    <w:rsid w:val="00275872"/>
    <w:rsid w:val="00281106"/>
    <w:rsid w:val="00282263"/>
    <w:rsid w:val="00282417"/>
    <w:rsid w:val="00282D27"/>
    <w:rsid w:val="00287BEB"/>
    <w:rsid w:val="00287F0D"/>
    <w:rsid w:val="00292420"/>
    <w:rsid w:val="00296B7A"/>
    <w:rsid w:val="002A39EF"/>
    <w:rsid w:val="002A5C7B"/>
    <w:rsid w:val="002A6820"/>
    <w:rsid w:val="002B6849"/>
    <w:rsid w:val="002C1D37"/>
    <w:rsid w:val="002C476F"/>
    <w:rsid w:val="002C5B48"/>
    <w:rsid w:val="002D1117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E6617"/>
    <w:rsid w:val="002F3675"/>
    <w:rsid w:val="002F59E0"/>
    <w:rsid w:val="002F66A6"/>
    <w:rsid w:val="00300342"/>
    <w:rsid w:val="003015E5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705F0"/>
    <w:rsid w:val="003765C6"/>
    <w:rsid w:val="00380663"/>
    <w:rsid w:val="0038102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227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571C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33A06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85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4CC0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47FFB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831AE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2991"/>
    <w:rsid w:val="00732599"/>
    <w:rsid w:val="007330DB"/>
    <w:rsid w:val="00743E09"/>
    <w:rsid w:val="00744FCC"/>
    <w:rsid w:val="00750C93"/>
    <w:rsid w:val="00754E24"/>
    <w:rsid w:val="00755AD0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5E0"/>
    <w:rsid w:val="007A1856"/>
    <w:rsid w:val="007A1887"/>
    <w:rsid w:val="007A3127"/>
    <w:rsid w:val="007A4424"/>
    <w:rsid w:val="007A629C"/>
    <w:rsid w:val="007A6348"/>
    <w:rsid w:val="007B023C"/>
    <w:rsid w:val="007B2C27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7F162D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38F"/>
    <w:rsid w:val="00863BB7"/>
    <w:rsid w:val="008730FD"/>
    <w:rsid w:val="00873DA1"/>
    <w:rsid w:val="00875DDD"/>
    <w:rsid w:val="00881BC6"/>
    <w:rsid w:val="008860CC"/>
    <w:rsid w:val="00887DA7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0088"/>
    <w:rsid w:val="009279B2"/>
    <w:rsid w:val="00935814"/>
    <w:rsid w:val="009376BB"/>
    <w:rsid w:val="00944D4C"/>
    <w:rsid w:val="0094502D"/>
    <w:rsid w:val="00946561"/>
    <w:rsid w:val="00946B39"/>
    <w:rsid w:val="00947013"/>
    <w:rsid w:val="009663AF"/>
    <w:rsid w:val="009717EE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364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6FBA"/>
    <w:rsid w:val="009E7B92"/>
    <w:rsid w:val="009F19C0"/>
    <w:rsid w:val="009F1EBA"/>
    <w:rsid w:val="009F70DC"/>
    <w:rsid w:val="00A00AE4"/>
    <w:rsid w:val="00A00D24"/>
    <w:rsid w:val="00A01F5C"/>
    <w:rsid w:val="00A2019A"/>
    <w:rsid w:val="00A23493"/>
    <w:rsid w:val="00A23611"/>
    <w:rsid w:val="00A2416A"/>
    <w:rsid w:val="00A3270B"/>
    <w:rsid w:val="00A379E4"/>
    <w:rsid w:val="00A43B02"/>
    <w:rsid w:val="00A44946"/>
    <w:rsid w:val="00A45EEE"/>
    <w:rsid w:val="00A46B6C"/>
    <w:rsid w:val="00A46B85"/>
    <w:rsid w:val="00A50585"/>
    <w:rsid w:val="00A506F1"/>
    <w:rsid w:val="00A5156E"/>
    <w:rsid w:val="00A52928"/>
    <w:rsid w:val="00A52AF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053"/>
    <w:rsid w:val="00A7382D"/>
    <w:rsid w:val="00A743AC"/>
    <w:rsid w:val="00A75AB7"/>
    <w:rsid w:val="00A8483F"/>
    <w:rsid w:val="00A870B0"/>
    <w:rsid w:val="00A8728A"/>
    <w:rsid w:val="00A87A54"/>
    <w:rsid w:val="00AA1809"/>
    <w:rsid w:val="00AB2A18"/>
    <w:rsid w:val="00AB5033"/>
    <w:rsid w:val="00AB5298"/>
    <w:rsid w:val="00AB5519"/>
    <w:rsid w:val="00AB6313"/>
    <w:rsid w:val="00AB71DD"/>
    <w:rsid w:val="00AC15C5"/>
    <w:rsid w:val="00AD0E75"/>
    <w:rsid w:val="00AD1480"/>
    <w:rsid w:val="00AE7BD8"/>
    <w:rsid w:val="00AE7D02"/>
    <w:rsid w:val="00AF0BB7"/>
    <w:rsid w:val="00AF0BDE"/>
    <w:rsid w:val="00AF0EDE"/>
    <w:rsid w:val="00AF4853"/>
    <w:rsid w:val="00AF4E25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674F6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0E41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167A"/>
    <w:rsid w:val="00CC3BC5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04F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1CCE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A7780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5E0D"/>
    <w:rsid w:val="00F078B5"/>
    <w:rsid w:val="00F14024"/>
    <w:rsid w:val="00F15DB1"/>
    <w:rsid w:val="00F24297"/>
    <w:rsid w:val="00F25761"/>
    <w:rsid w:val="00F259D7"/>
    <w:rsid w:val="00F31921"/>
    <w:rsid w:val="00F32D05"/>
    <w:rsid w:val="00F35263"/>
    <w:rsid w:val="00F403BF"/>
    <w:rsid w:val="00F4342F"/>
    <w:rsid w:val="00F43C9E"/>
    <w:rsid w:val="00F45227"/>
    <w:rsid w:val="00F458F2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59F7"/>
    <w:rsid w:val="00FC7600"/>
    <w:rsid w:val="00FD0B7B"/>
    <w:rsid w:val="00FD12A5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FFFA262"/>
  <w15:docId w15:val="{DDAAA44A-B651-4779-9C8C-54417B84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22" Type="http://schemas.openxmlformats.org/officeDocument/2006/relationships/theme" Target="theme/theme1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02C5ABEADB4591B8C6FED43C8E23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11058B-CC16-48CC-8DBA-46D9F6A8804A}"/>
      </w:docPartPr>
      <w:docPartBody>
        <w:p w:rsidR="004C5598" w:rsidRDefault="004C5598" w:rsidP="004C5598">
          <w:pPr>
            <w:pStyle w:val="7402C5ABEADB4591B8C6FED43C8E23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7A1B8525B3A4852BE8186F86B7DD2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19E18D-1E94-4F0A-8B56-C7C18E633688}"/>
      </w:docPartPr>
      <w:docPartBody>
        <w:p w:rsidR="004C5598" w:rsidRDefault="004C5598" w:rsidP="004C5598">
          <w:pPr>
            <w:pStyle w:val="97A1B8525B3A4852BE8186F86B7DD20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35BAB19514C42168DF486E5014891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A2B5C3-3A5F-4F5C-B92D-46DE7687AB18}"/>
      </w:docPartPr>
      <w:docPartBody>
        <w:p w:rsidR="004C5598" w:rsidRDefault="004C5598" w:rsidP="004C5598">
          <w:pPr>
            <w:pStyle w:val="D35BAB19514C42168DF486E50148917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E31EF13B0C41618FE8CBA003E77F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358850-FE0C-4729-966E-9E52EDEFF22B}"/>
      </w:docPartPr>
      <w:docPartBody>
        <w:p w:rsidR="004C5598" w:rsidRDefault="004C5598" w:rsidP="004C5598">
          <w:pPr>
            <w:pStyle w:val="93E31EF13B0C41618FE8CBA003E77FD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D84EF8DE67F46BEBC0BB4831122D7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B52AB6-4C00-457E-A85F-FAA704AE5E27}"/>
      </w:docPartPr>
      <w:docPartBody>
        <w:p w:rsidR="004C5598" w:rsidRDefault="004C5598" w:rsidP="004C5598">
          <w:pPr>
            <w:pStyle w:val="1D84EF8DE67F46BEBC0BB4831122D70D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1DFEBC0A964F496E860421ED5FA953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7A9D1F-62BE-457C-A96C-D70B945967C4}"/>
      </w:docPartPr>
      <w:docPartBody>
        <w:p w:rsidR="004C5598" w:rsidRDefault="004C5598" w:rsidP="004C5598">
          <w:pPr>
            <w:pStyle w:val="1DFEBC0A964F496E860421ED5FA953F4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562760DE465144478221F908F435BC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965D00-51C0-44F2-B414-BF7F31507E35}"/>
      </w:docPartPr>
      <w:docPartBody>
        <w:p w:rsidR="004C5598" w:rsidRDefault="004C5598" w:rsidP="004C5598">
          <w:pPr>
            <w:pStyle w:val="562760DE465144478221F908F435BCFC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015114CB53814682B8F71CC6314D75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C1BA78-B2D6-47F9-8693-CB2CFB2A3BC9}"/>
      </w:docPartPr>
      <w:docPartBody>
        <w:p w:rsidR="004C5598" w:rsidRDefault="004C5598" w:rsidP="004C5598">
          <w:pPr>
            <w:pStyle w:val="015114CB53814682B8F71CC6314D7515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561E8197451C4F979F9BDCC9376C6F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A42EEE-C329-44EE-9E0B-94F6702B141C}"/>
      </w:docPartPr>
      <w:docPartBody>
        <w:p w:rsidR="004C5598" w:rsidRDefault="004C5598" w:rsidP="004C5598">
          <w:pPr>
            <w:pStyle w:val="561E8197451C4F979F9BDCC9376C6F2A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98"/>
    <w:rsid w:val="004A41FF"/>
    <w:rsid w:val="004C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FB08DCB51054B0F9EC0976F1E640CCD">
    <w:name w:val="EFB08DCB51054B0F9EC0976F1E640CCD"/>
    <w:rsid w:val="004C5598"/>
  </w:style>
  <w:style w:type="character" w:styleId="Platshllartext">
    <w:name w:val="Placeholder Text"/>
    <w:basedOn w:val="Standardstycketeckensnitt"/>
    <w:uiPriority w:val="99"/>
    <w:semiHidden/>
    <w:rsid w:val="004C5598"/>
    <w:rPr>
      <w:noProof w:val="0"/>
      <w:color w:val="808080"/>
    </w:rPr>
  </w:style>
  <w:style w:type="paragraph" w:customStyle="1" w:styleId="F6F839F0BF0A4CEAAFAB854A08CA9620">
    <w:name w:val="F6F839F0BF0A4CEAAFAB854A08CA9620"/>
    <w:rsid w:val="004C5598"/>
  </w:style>
  <w:style w:type="paragraph" w:customStyle="1" w:styleId="010FAA25C62F4C7FAD6457E50F4B96E7">
    <w:name w:val="010FAA25C62F4C7FAD6457E50F4B96E7"/>
    <w:rsid w:val="004C5598"/>
  </w:style>
  <w:style w:type="paragraph" w:customStyle="1" w:styleId="EEACBFA0EF5A421891F69BB969D4F0D2">
    <w:name w:val="EEACBFA0EF5A421891F69BB969D4F0D2"/>
    <w:rsid w:val="004C5598"/>
  </w:style>
  <w:style w:type="paragraph" w:customStyle="1" w:styleId="7402C5ABEADB4591B8C6FED43C8E2321">
    <w:name w:val="7402C5ABEADB4591B8C6FED43C8E2321"/>
    <w:rsid w:val="004C5598"/>
  </w:style>
  <w:style w:type="paragraph" w:customStyle="1" w:styleId="97A1B8525B3A4852BE8186F86B7DD20B">
    <w:name w:val="97A1B8525B3A4852BE8186F86B7DD20B"/>
    <w:rsid w:val="004C5598"/>
  </w:style>
  <w:style w:type="paragraph" w:customStyle="1" w:styleId="0D9853279780453294C16BFB742A4182">
    <w:name w:val="0D9853279780453294C16BFB742A4182"/>
    <w:rsid w:val="004C5598"/>
  </w:style>
  <w:style w:type="paragraph" w:customStyle="1" w:styleId="38A0AB7E29354C2890B02997323C8FC6">
    <w:name w:val="38A0AB7E29354C2890B02997323C8FC6"/>
    <w:rsid w:val="004C5598"/>
  </w:style>
  <w:style w:type="paragraph" w:customStyle="1" w:styleId="2EA0D65BD6574085BCAA7728366B6262">
    <w:name w:val="2EA0D65BD6574085BCAA7728366B6262"/>
    <w:rsid w:val="004C5598"/>
  </w:style>
  <w:style w:type="paragraph" w:customStyle="1" w:styleId="D35BAB19514C42168DF486E501489179">
    <w:name w:val="D35BAB19514C42168DF486E501489179"/>
    <w:rsid w:val="004C5598"/>
  </w:style>
  <w:style w:type="paragraph" w:customStyle="1" w:styleId="93E31EF13B0C41618FE8CBA003E77FDB">
    <w:name w:val="93E31EF13B0C41618FE8CBA003E77FDB"/>
    <w:rsid w:val="004C5598"/>
  </w:style>
  <w:style w:type="paragraph" w:customStyle="1" w:styleId="1D84EF8DE67F46BEBC0BB4831122D70D">
    <w:name w:val="1D84EF8DE67F46BEBC0BB4831122D70D"/>
    <w:rsid w:val="004C5598"/>
  </w:style>
  <w:style w:type="paragraph" w:customStyle="1" w:styleId="1DFEBC0A964F496E860421ED5FA953F4">
    <w:name w:val="1DFEBC0A964F496E860421ED5FA953F4"/>
    <w:rsid w:val="004C5598"/>
  </w:style>
  <w:style w:type="paragraph" w:customStyle="1" w:styleId="85287D2A93A64C389877CC3FF688CE15">
    <w:name w:val="85287D2A93A64C389877CC3FF688CE15"/>
    <w:rsid w:val="004C5598"/>
  </w:style>
  <w:style w:type="paragraph" w:customStyle="1" w:styleId="12B961A7321A416FBFD2965C1D9093D1">
    <w:name w:val="12B961A7321A416FBFD2965C1D9093D1"/>
    <w:rsid w:val="004C5598"/>
  </w:style>
  <w:style w:type="paragraph" w:customStyle="1" w:styleId="562760DE465144478221F908F435BCFC">
    <w:name w:val="562760DE465144478221F908F435BCFC"/>
    <w:rsid w:val="004C5598"/>
  </w:style>
  <w:style w:type="paragraph" w:customStyle="1" w:styleId="015114CB53814682B8F71CC6314D7515">
    <w:name w:val="015114CB53814682B8F71CC6314D7515"/>
    <w:rsid w:val="004C5598"/>
  </w:style>
  <w:style w:type="paragraph" w:customStyle="1" w:styleId="561E8197451C4F979F9BDCC9376C6F2A">
    <w:name w:val="561E8197451C4F979F9BDCC9376C6F2A"/>
    <w:rsid w:val="004C55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Barn-, äldre- och jämställdhetsministern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2019-01-30T00:00:00</HeaderDate>
    <Office/>
    <Dnr>S2019/00296/FS</Dnr>
    <ParagrafNr/>
    <DocumentTitle/>
    <VisitingAddress/>
    <Extra1/>
    <Extra2/>
    <Extra3>Barbro Westerholm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c793e620-b2e0-41fd-8bd7-352a7f05c0db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3C8EC-327F-472D-9205-E93BC48CC06E}"/>
</file>

<file path=customXml/itemProps2.xml><?xml version="1.0" encoding="utf-8"?>
<ds:datastoreItem xmlns:ds="http://schemas.openxmlformats.org/officeDocument/2006/customXml" ds:itemID="{9D1D13A4-19BD-44C2-BCEB-215EC3B9B0FF}"/>
</file>

<file path=customXml/itemProps3.xml><?xml version="1.0" encoding="utf-8"?>
<ds:datastoreItem xmlns:ds="http://schemas.openxmlformats.org/officeDocument/2006/customXml" ds:itemID="{7993B57E-9DCF-49CF-932C-5E9BA240F608}"/>
</file>

<file path=customXml/itemProps4.xml><?xml version="1.0" encoding="utf-8"?>
<ds:datastoreItem xmlns:ds="http://schemas.openxmlformats.org/officeDocument/2006/customXml" ds:itemID="{8FA58887-7FCE-4328-8C22-514C2BD6D8A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063C8EC-327F-472D-9205-E93BC48CC06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0BB6684-2AF7-4D81-9746-2EC4A374107B}"/>
</file>

<file path=customXml/itemProps7.xml><?xml version="1.0" encoding="utf-8"?>
<ds:datastoreItem xmlns:ds="http://schemas.openxmlformats.org/officeDocument/2006/customXml" ds:itemID="{1FADDCF4-041F-405F-B5AD-49B5CCF7076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Moberg</dc:creator>
  <cp:keywords/>
  <dc:description/>
  <cp:lastModifiedBy>Henrik Moberg</cp:lastModifiedBy>
  <cp:revision>2</cp:revision>
  <cp:lastPrinted>2019-01-25T12:24:00Z</cp:lastPrinted>
  <dcterms:created xsi:type="dcterms:W3CDTF">2019-01-29T09:51:00Z</dcterms:created>
  <dcterms:modified xsi:type="dcterms:W3CDTF">2019-01-29T09:51:00Z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52d918d6-ee92-4138-9103-8f6368fa8135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TaxKeywordTaxHTField">
    <vt:lpwstr/>
  </property>
</Properties>
</file>