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D947CD" w:rsidP="00DA0661">
      <w:pPr>
        <w:pStyle w:val="Title"/>
      </w:pPr>
      <w:bookmarkStart w:id="0" w:name="Start"/>
      <w:bookmarkEnd w:id="0"/>
      <w:r>
        <w:t xml:space="preserve">Svar på fråga </w:t>
      </w:r>
      <w:r w:rsidRPr="00D947CD">
        <w:t>2023/24:58</w:t>
      </w:r>
      <w:r>
        <w:t xml:space="preserve"> av </w:t>
      </w:r>
      <w:sdt>
        <w:sdtPr>
          <w:alias w:val="Frågeställare"/>
          <w:tag w:val="delete"/>
          <w:id w:val="-211816850"/>
          <w:placeholder>
            <w:docPart w:val="A98800EB9AB04C8186063F5A08BE13A7"/>
          </w:placeholder>
          <w:dataBinding w:xpath="/ns0:DocumentInfo[1]/ns0:BaseInfo[1]/ns0:Extra3[1]" w:storeItemID="{D6C4CCD1-4477-463D-BABE-C486656991CA}" w:prefixMappings="xmlns:ns0='http://lp/documentinfo/RK' "/>
          <w:text/>
        </w:sdtPr>
        <w:sdtContent>
          <w:r>
            <w:t>Björn Söder</w:t>
          </w:r>
        </w:sdtContent>
      </w:sdt>
      <w:r>
        <w:t xml:space="preserve"> (</w:t>
      </w:r>
      <w:sdt>
        <w:sdtPr>
          <w:alias w:val="Parti"/>
          <w:tag w:val="Parti_delete"/>
          <w:id w:val="1620417071"/>
          <w:placeholder>
            <w:docPart w:val="D3238DCA2E8447EC890B5F2D4CA3340C"/>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 xml:space="preserve">) </w:t>
      </w:r>
      <w:r w:rsidR="00F30315">
        <w:t xml:space="preserve">                    </w:t>
      </w:r>
      <w:r w:rsidRPr="00D947CD">
        <w:t>Ökad hjälp till katastrofdrabbade i Nagorno-Karabach</w:t>
      </w:r>
    </w:p>
    <w:p w:rsidR="004F54CF" w:rsidP="00D947CD">
      <w:pPr>
        <w:pStyle w:val="BodyText"/>
      </w:pPr>
      <w:sdt>
        <w:sdtPr>
          <w:alias w:val="Frågeställare"/>
          <w:tag w:val="delete"/>
          <w:id w:val="-1635256365"/>
          <w:placeholder>
            <w:docPart w:val="7527A02F8654489B93D41623F6E44BE3"/>
          </w:placeholder>
          <w:dataBinding w:xpath="/ns0:DocumentInfo[1]/ns0:BaseInfo[1]/ns0:Extra3[1]" w:storeItemID="{D6C4CCD1-4477-463D-BABE-C486656991CA}" w:prefixMappings="xmlns:ns0='http://lp/documentinfo/RK' "/>
          <w:text/>
        </w:sdtPr>
        <w:sdtContent>
          <w:r w:rsidR="00D947CD">
            <w:t>Björn Söder</w:t>
          </w:r>
        </w:sdtContent>
      </w:sdt>
      <w:r w:rsidR="00D947CD">
        <w:t xml:space="preserve"> har frågat mig om jag avser att ta initiativ för att utöka hjälpinsatserna till flyktingarna från Nagorno-Karabach och i så fall på vilket sätt och i vilken omfattning.</w:t>
      </w:r>
    </w:p>
    <w:p w:rsidR="00281C4F" w:rsidP="00281C4F">
      <w:pPr>
        <w:pStyle w:val="BodyText"/>
      </w:pPr>
      <w:r>
        <w:t xml:space="preserve">Sverige via UD allokerar 15 MSEK till UNHCR:s respons i Armenien. UNHCR är inom ramen för sitt uppdrag samordnande för FN-responsen och bedöms ha förmåga att effektivt stödja armeniska myndigheter att möta de snabbt växande behoven. </w:t>
      </w:r>
    </w:p>
    <w:p w:rsidR="00D7357A" w:rsidP="00D947CD">
      <w:pPr>
        <w:pStyle w:val="BodyText"/>
      </w:pPr>
      <w:r w:rsidRPr="00D947CD">
        <w:t xml:space="preserve">Sverige har </w:t>
      </w:r>
      <w:r>
        <w:t xml:space="preserve">därtill </w:t>
      </w:r>
      <w:r w:rsidRPr="00D947CD">
        <w:t xml:space="preserve">genom Sida gjort en extra </w:t>
      </w:r>
      <w:r>
        <w:t>allokering</w:t>
      </w:r>
      <w:r w:rsidRPr="00D947CD">
        <w:t xml:space="preserve"> till Internationella Rödakorskommittén (ICRC) om 15 miljoner kronor</w:t>
      </w:r>
      <w:r>
        <w:t xml:space="preserve"> till</w:t>
      </w:r>
      <w:r w:rsidRPr="00D947CD">
        <w:t xml:space="preserve"> </w:t>
      </w:r>
      <w:r>
        <w:t xml:space="preserve">organisationens </w:t>
      </w:r>
      <w:r w:rsidRPr="00D947CD">
        <w:t>humanitär</w:t>
      </w:r>
      <w:r>
        <w:t>a insatser i</w:t>
      </w:r>
      <w:r w:rsidRPr="00D947CD">
        <w:t xml:space="preserve"> </w:t>
      </w:r>
      <w:r>
        <w:t>Armenien och Nagorno-Karabach</w:t>
      </w:r>
      <w:r w:rsidRPr="00D947CD">
        <w:t xml:space="preserve">. </w:t>
      </w:r>
      <w:r w:rsidRPr="00A8348C">
        <w:t>Sida har även beredskap för ytterligare finansiering vid behov och är i dialog med partnerorganisationer.</w:t>
      </w:r>
      <w:r>
        <w:t xml:space="preserve"> </w:t>
      </w:r>
    </w:p>
    <w:p w:rsidR="004F54CF" w:rsidP="00D947CD">
      <w:pPr>
        <w:pStyle w:val="BodyText"/>
      </w:pPr>
      <w:r w:rsidRPr="004F54CF">
        <w:t xml:space="preserve">Regeringen står bakom HR/VP </w:t>
      </w:r>
      <w:r w:rsidRPr="004F54CF">
        <w:t>Borrells</w:t>
      </w:r>
      <w:r w:rsidRPr="004F54CF">
        <w:t xml:space="preserve"> fördömande av Azerbajdzjans militära operation i Nagorno-Karabach och beklagar den död, den akuta massflykt och det utbredda lidande som eskaleringen orsakat etniska armenier i området. Azerbajdzjan bär ansvar för den nu rådande humanitära situationen. Regeringen följer noggrant den fortsatta utvecklingen i regionen och situationen för de armenier från Nagorno-Karabach som anlänt till Armenien.</w:t>
      </w:r>
    </w:p>
    <w:p w:rsidR="004F54CF" w:rsidP="00D947CD">
      <w:pPr>
        <w:pStyle w:val="BodyText"/>
      </w:pPr>
      <w:r w:rsidRPr="004F54CF">
        <w:t xml:space="preserve">Redan innan den militära operationen var den humanitära situationen i Nagorno-Karabach svår, då Azerbajdzjan stoppat leveranser av livsmedel och mediciner sedan i mitten av juni. Regeringen har här varit tydlig i sin </w:t>
      </w:r>
      <w:r w:rsidRPr="004F54CF">
        <w:t xml:space="preserve">kommunikation: Azerbajdzjan måste tillåta omedelbart och obehindrat humanitärt tillträde till befolkningen i Nagorno-Karabach, inklusive genom att återupprätta fri rörlighet i </w:t>
      </w:r>
      <w:r w:rsidRPr="004F54CF">
        <w:t>Latjinkorridoren</w:t>
      </w:r>
      <w:r w:rsidRPr="004F54CF">
        <w:t xml:space="preserve"> enligt den Internationella domstolens bindande beslut i februari och juli 2023. Azerbajdzjan bär ansvaret för att säkerställa rättigheter och säkerhet för etniska armenier i området, inklusive deras rätt att bo kvar i sina hem utan att utsättas för hot, våld eller diskriminering. Azerbajdzjan måste ge trovärdiga garantier och omedelbart engagera sig i förtroendeskapande åtgärder med Karabacharmenierna.</w:t>
      </w:r>
    </w:p>
    <w:p w:rsidR="00EA7630" w:rsidP="00EA7630">
      <w:pPr>
        <w:pStyle w:val="BodyText"/>
      </w:pPr>
      <w:r>
        <w:t>De humanitära behoven i Armenien är omfattande efter att mer än 100 000 Karabacharmenier flytt från Nagorno-Karabach till Armenien. Många av de som flytt är i behov av akuta humanitära insatser.</w:t>
      </w:r>
    </w:p>
    <w:p w:rsidR="006710DA" w:rsidP="00D947CD">
      <w:pPr>
        <w:pStyle w:val="BodyText"/>
      </w:pPr>
      <w:r w:rsidRPr="006710DA">
        <w:t>Regeringens fokus ligger på att fortsätta och förstärka vårt stöd till Armeniens demokratiskt valda regering, samt att verka genom EU för ett fortsatt politiskt tryck på Azerbajdzjan att upprätthålla rättigheter och säkerhet för etniska armenier i landet.</w:t>
      </w:r>
    </w:p>
    <w:p w:rsidR="00D947CD" w:rsidP="006A12F1">
      <w:pPr>
        <w:pStyle w:val="BodyText"/>
      </w:pPr>
      <w:r>
        <w:t xml:space="preserve">Stockholm den </w:t>
      </w:r>
      <w:sdt>
        <w:sdtPr>
          <w:id w:val="-1225218591"/>
          <w:placeholder>
            <w:docPart w:val="18069DA64D324CD4A9E0FBDBAF7B2A0C"/>
          </w:placeholder>
          <w:dataBinding w:xpath="/ns0:DocumentInfo[1]/ns0:BaseInfo[1]/ns0:HeaderDate[1]" w:storeItemID="{D6C4CCD1-4477-463D-BABE-C486656991CA}" w:prefixMappings="xmlns:ns0='http://lp/documentinfo/RK' "/>
          <w:date w:fullDate="2023-10-11T00:00:00Z">
            <w:dateFormat w:val="d MMMM yyyy"/>
            <w:lid w:val="sv-SE"/>
            <w:storeMappedDataAs w:val="dateTime"/>
            <w:calendar w:val="gregorian"/>
          </w:date>
        </w:sdtPr>
        <w:sdtContent>
          <w:r w:rsidR="00FE7FEA">
            <w:t>11 oktober 2023</w:t>
          </w:r>
        </w:sdtContent>
      </w:sdt>
    </w:p>
    <w:p w:rsidR="00D947CD" w:rsidP="004E7A8F">
      <w:pPr>
        <w:pStyle w:val="Brdtextutanavstnd"/>
      </w:pPr>
    </w:p>
    <w:sdt>
      <w:sdtPr>
        <w:alias w:val="Klicka på listpilen"/>
        <w:tag w:val="run-loadAllMinistersFromDep_delete"/>
        <w:id w:val="-122627287"/>
        <w:placeholder>
          <w:docPart w:val="57B3125B4C4E4E8CAAE94FDA3E4350B4"/>
        </w:placeholder>
        <w:dataBinding w:xpath="/ns0:DocumentInfo[1]/ns0:BaseInfo[1]/ns0:TopSender[1]" w:storeItemID="{D6C4CCD1-4477-463D-BABE-C486656991CA}" w:prefixMappings="xmlns:ns0='http://lp/documentinfo/RK' "/>
        <w:comboBox w:lastValue="Bistånds- och utrikeshandelsministern">
          <w:listItem w:value="Utrikesministern" w:displayText="Tobias Billström"/>
          <w:listItem w:value="Bistånds- och utrikeshandelsministern" w:displayText="Johan Forssell"/>
        </w:comboBox>
      </w:sdtPr>
      <w:sdtContent>
        <w:p w:rsidR="00D947CD" w:rsidP="00422A41">
          <w:pPr>
            <w:pStyle w:val="BodyText"/>
          </w:pPr>
          <w:r>
            <w:rPr>
              <w:rStyle w:val="DefaultParagraphFont"/>
            </w:rPr>
            <w:t>Johan Forssell</w:t>
          </w:r>
        </w:p>
      </w:sdtContent>
    </w:sdt>
    <w:p w:rsidR="00D947CD"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D947CD" w:rsidRPr="007D73AB">
          <w:pPr>
            <w:pStyle w:val="Header"/>
          </w:pPr>
        </w:p>
      </w:tc>
      <w:tc>
        <w:tcPr>
          <w:tcW w:w="3170" w:type="dxa"/>
          <w:vAlign w:val="bottom"/>
        </w:tcPr>
        <w:p w:rsidR="00D947CD" w:rsidRPr="007D73AB" w:rsidP="00340DE0">
          <w:pPr>
            <w:pStyle w:val="Header"/>
          </w:pPr>
        </w:p>
      </w:tc>
      <w:tc>
        <w:tcPr>
          <w:tcW w:w="1134" w:type="dxa"/>
        </w:tcPr>
        <w:p w:rsidR="00D947CD"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D947CD"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D947CD" w:rsidRPr="00710A6C" w:rsidP="00EE3C0F">
          <w:pPr>
            <w:pStyle w:val="Header"/>
            <w:rPr>
              <w:b/>
            </w:rPr>
          </w:pPr>
        </w:p>
        <w:p w:rsidR="00D947CD" w:rsidP="00EE3C0F">
          <w:pPr>
            <w:pStyle w:val="Header"/>
          </w:pPr>
        </w:p>
        <w:p w:rsidR="00D947CD" w:rsidP="00EE3C0F">
          <w:pPr>
            <w:pStyle w:val="Header"/>
          </w:pPr>
        </w:p>
        <w:p w:rsidR="00D947CD" w:rsidP="00EE3C0F">
          <w:pPr>
            <w:pStyle w:val="Header"/>
          </w:pPr>
        </w:p>
        <w:sdt>
          <w:sdtPr>
            <w:alias w:val="Dnr"/>
            <w:tag w:val="ccRKShow_Dnr"/>
            <w:id w:val="-829283628"/>
            <w:placeholder>
              <w:docPart w:val="84DEE7D9C6D1433ABBDD25DF711E9666"/>
            </w:placeholder>
            <w:dataBinding w:xpath="/ns0:DocumentInfo[1]/ns0:BaseInfo[1]/ns0:Dnr[1]" w:storeItemID="{D6C4CCD1-4477-463D-BABE-C486656991CA}" w:prefixMappings="xmlns:ns0='http://lp/documentinfo/RK' "/>
            <w:text/>
          </w:sdtPr>
          <w:sdtContent>
            <w:p w:rsidR="00D947CD" w:rsidP="00EE3C0F">
              <w:pPr>
                <w:pStyle w:val="Header"/>
              </w:pPr>
              <w:r>
                <w:t>UD2023/</w:t>
              </w:r>
              <w:r w:rsidR="00F30315">
                <w:t>13683</w:t>
              </w:r>
            </w:p>
          </w:sdtContent>
        </w:sdt>
        <w:sdt>
          <w:sdtPr>
            <w:alias w:val="DocNumber"/>
            <w:tag w:val="DocNumber"/>
            <w:id w:val="1726028884"/>
            <w:placeholder>
              <w:docPart w:val="E0FBD0A52EE04741AAD0C4C78325D67D"/>
            </w:placeholder>
            <w:showingPlcHdr/>
            <w:dataBinding w:xpath="/ns0:DocumentInfo[1]/ns0:BaseInfo[1]/ns0:DocNumber[1]" w:storeItemID="{D6C4CCD1-4477-463D-BABE-C486656991CA}" w:prefixMappings="xmlns:ns0='http://lp/documentinfo/RK' "/>
            <w:text/>
          </w:sdtPr>
          <w:sdtContent>
            <w:p w:rsidR="00D947CD" w:rsidP="00EE3C0F">
              <w:pPr>
                <w:pStyle w:val="Header"/>
              </w:pPr>
              <w:r>
                <w:rPr>
                  <w:rStyle w:val="PlaceholderText"/>
                </w:rPr>
                <w:t xml:space="preserve"> </w:t>
              </w:r>
            </w:p>
          </w:sdtContent>
        </w:sdt>
        <w:p w:rsidR="00D947CD" w:rsidP="00EE3C0F">
          <w:pPr>
            <w:pStyle w:val="Header"/>
          </w:pPr>
        </w:p>
      </w:tc>
      <w:tc>
        <w:tcPr>
          <w:tcW w:w="1134" w:type="dxa"/>
        </w:tcPr>
        <w:p w:rsidR="00D947CD" w:rsidP="0094502D">
          <w:pPr>
            <w:pStyle w:val="Header"/>
          </w:pPr>
        </w:p>
        <w:p w:rsidR="00D947C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4C8AB996B9844E13B83741538EC6FD10"/>
          </w:placeholder>
          <w:richText/>
        </w:sdtPr>
        <w:sdtEndPr>
          <w:rPr>
            <w:b w:val="0"/>
          </w:rPr>
        </w:sdtEndPr>
        <w:sdtContent>
          <w:tc>
            <w:tcPr>
              <w:tcW w:w="5534" w:type="dxa"/>
              <w:tcMar>
                <w:right w:w="1134" w:type="dxa"/>
              </w:tcMar>
            </w:tcPr>
            <w:p w:rsidR="00D947CD" w:rsidRPr="00D947CD" w:rsidP="00340DE0">
              <w:pPr>
                <w:pStyle w:val="Header"/>
                <w:rPr>
                  <w:b/>
                </w:rPr>
              </w:pPr>
              <w:r w:rsidRPr="00D947CD">
                <w:rPr>
                  <w:b/>
                </w:rPr>
                <w:t>Utrikesdepartementet</w:t>
              </w:r>
            </w:p>
            <w:p w:rsidR="00F30315" w:rsidP="00340DE0">
              <w:pPr>
                <w:pStyle w:val="Header"/>
              </w:pPr>
              <w:r w:rsidRPr="00D947CD">
                <w:t>Bistånds- och utrikeshandelsministern</w:t>
              </w:r>
            </w:p>
            <w:p w:rsidR="00F30315" w:rsidP="00340DE0">
              <w:pPr>
                <w:pStyle w:val="Header"/>
              </w:pPr>
            </w:p>
            <w:p w:rsidR="00D947CD" w:rsidRPr="00340DE0" w:rsidP="00340DE0">
              <w:pPr>
                <w:pStyle w:val="Header"/>
              </w:pPr>
            </w:p>
          </w:tc>
        </w:sdtContent>
      </w:sdt>
      <w:sdt>
        <w:sdtPr>
          <w:alias w:val="Recipient"/>
          <w:tag w:val="ccRKShow_Recipient"/>
          <w:id w:val="-28344517"/>
          <w:placeholder>
            <w:docPart w:val="D972B9B96CCB4E8AA779609B3DB8C74B"/>
          </w:placeholder>
          <w:dataBinding w:xpath="/ns0:DocumentInfo[1]/ns0:BaseInfo[1]/ns0:Recipient[1]" w:storeItemID="{D6C4CCD1-4477-463D-BABE-C486656991CA}" w:prefixMappings="xmlns:ns0='http://lp/documentinfo/RK' "/>
          <w:text w:multiLine="1"/>
        </w:sdtPr>
        <w:sdtContent>
          <w:tc>
            <w:tcPr>
              <w:tcW w:w="3170" w:type="dxa"/>
            </w:tcPr>
            <w:p w:rsidR="00D947CD" w:rsidP="00547B89">
              <w:pPr>
                <w:pStyle w:val="Header"/>
              </w:pPr>
              <w:r>
                <w:t>Till riksdagen</w:t>
              </w:r>
              <w:r>
                <w:br/>
              </w:r>
              <w:r>
                <w:br/>
              </w:r>
            </w:p>
          </w:tc>
        </w:sdtContent>
      </w:sdt>
      <w:tc>
        <w:tcPr>
          <w:tcW w:w="1134" w:type="dxa"/>
        </w:tcPr>
        <w:p w:rsidR="00D947CD"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EB7B1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4DEE7D9C6D1433ABBDD25DF711E9666"/>
        <w:category>
          <w:name w:val="Allmänt"/>
          <w:gallery w:val="placeholder"/>
        </w:category>
        <w:types>
          <w:type w:val="bbPlcHdr"/>
        </w:types>
        <w:behaviors>
          <w:behavior w:val="content"/>
        </w:behaviors>
        <w:guid w:val="{13C28793-313B-428B-AF00-EC99DED903AE}"/>
      </w:docPartPr>
      <w:docPartBody>
        <w:p w:rsidR="00602EFB" w:rsidP="00A90FEB">
          <w:pPr>
            <w:pStyle w:val="84DEE7D9C6D1433ABBDD25DF711E9666"/>
          </w:pPr>
          <w:r>
            <w:rPr>
              <w:rStyle w:val="PlaceholderText"/>
            </w:rPr>
            <w:t xml:space="preserve"> </w:t>
          </w:r>
        </w:p>
      </w:docPartBody>
    </w:docPart>
    <w:docPart>
      <w:docPartPr>
        <w:name w:val="E0FBD0A52EE04741AAD0C4C78325D67D"/>
        <w:category>
          <w:name w:val="Allmänt"/>
          <w:gallery w:val="placeholder"/>
        </w:category>
        <w:types>
          <w:type w:val="bbPlcHdr"/>
        </w:types>
        <w:behaviors>
          <w:behavior w:val="content"/>
        </w:behaviors>
        <w:guid w:val="{074BABA6-7BB7-4AEF-85BC-84B62E39E32B}"/>
      </w:docPartPr>
      <w:docPartBody>
        <w:p w:rsidR="00602EFB" w:rsidP="00A90FEB">
          <w:pPr>
            <w:pStyle w:val="E0FBD0A52EE04741AAD0C4C78325D67D1"/>
          </w:pPr>
          <w:r>
            <w:rPr>
              <w:rStyle w:val="PlaceholderText"/>
            </w:rPr>
            <w:t xml:space="preserve"> </w:t>
          </w:r>
        </w:p>
      </w:docPartBody>
    </w:docPart>
    <w:docPart>
      <w:docPartPr>
        <w:name w:val="4C8AB996B9844E13B83741538EC6FD10"/>
        <w:category>
          <w:name w:val="Allmänt"/>
          <w:gallery w:val="placeholder"/>
        </w:category>
        <w:types>
          <w:type w:val="bbPlcHdr"/>
        </w:types>
        <w:behaviors>
          <w:behavior w:val="content"/>
        </w:behaviors>
        <w:guid w:val="{5E468B67-CA2F-476D-966F-C85BF2E1CC38}"/>
      </w:docPartPr>
      <w:docPartBody>
        <w:p w:rsidR="00602EFB" w:rsidP="00A90FEB">
          <w:pPr>
            <w:pStyle w:val="4C8AB996B9844E13B83741538EC6FD101"/>
          </w:pPr>
          <w:r>
            <w:rPr>
              <w:rStyle w:val="PlaceholderText"/>
            </w:rPr>
            <w:t xml:space="preserve"> </w:t>
          </w:r>
        </w:p>
      </w:docPartBody>
    </w:docPart>
    <w:docPart>
      <w:docPartPr>
        <w:name w:val="D972B9B96CCB4E8AA779609B3DB8C74B"/>
        <w:category>
          <w:name w:val="Allmänt"/>
          <w:gallery w:val="placeholder"/>
        </w:category>
        <w:types>
          <w:type w:val="bbPlcHdr"/>
        </w:types>
        <w:behaviors>
          <w:behavior w:val="content"/>
        </w:behaviors>
        <w:guid w:val="{E8F1781B-6616-4A0B-AE98-0CD03D5E7AC0}"/>
      </w:docPartPr>
      <w:docPartBody>
        <w:p w:rsidR="00602EFB" w:rsidP="00A90FEB">
          <w:pPr>
            <w:pStyle w:val="D972B9B96CCB4E8AA779609B3DB8C74B"/>
          </w:pPr>
          <w:r>
            <w:rPr>
              <w:rStyle w:val="PlaceholderText"/>
            </w:rPr>
            <w:t xml:space="preserve"> </w:t>
          </w:r>
        </w:p>
      </w:docPartBody>
    </w:docPart>
    <w:docPart>
      <w:docPartPr>
        <w:name w:val="A98800EB9AB04C8186063F5A08BE13A7"/>
        <w:category>
          <w:name w:val="Allmänt"/>
          <w:gallery w:val="placeholder"/>
        </w:category>
        <w:types>
          <w:type w:val="bbPlcHdr"/>
        </w:types>
        <w:behaviors>
          <w:behavior w:val="content"/>
        </w:behaviors>
        <w:guid w:val="{6752EFB1-984E-4EA9-A44B-349F8A1093AB}"/>
      </w:docPartPr>
      <w:docPartBody>
        <w:p w:rsidR="00602EFB" w:rsidP="00A90FEB">
          <w:pPr>
            <w:pStyle w:val="A98800EB9AB04C8186063F5A08BE13A7"/>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D3238DCA2E8447EC890B5F2D4CA3340C"/>
        <w:category>
          <w:name w:val="Allmänt"/>
          <w:gallery w:val="placeholder"/>
        </w:category>
        <w:types>
          <w:type w:val="bbPlcHdr"/>
        </w:types>
        <w:behaviors>
          <w:behavior w:val="content"/>
        </w:behaviors>
        <w:guid w:val="{73D39231-1B87-465A-8905-D5100C76944A}"/>
      </w:docPartPr>
      <w:docPartBody>
        <w:p w:rsidR="00602EFB" w:rsidP="00A90FEB">
          <w:pPr>
            <w:pStyle w:val="D3238DCA2E8447EC890B5F2D4CA3340C"/>
          </w:pPr>
          <w:r>
            <w:t xml:space="preserve"> </w:t>
          </w:r>
          <w:r>
            <w:rPr>
              <w:rStyle w:val="PlaceholderText"/>
            </w:rPr>
            <w:t>Välj ett parti.</w:t>
          </w:r>
        </w:p>
      </w:docPartBody>
    </w:docPart>
    <w:docPart>
      <w:docPartPr>
        <w:name w:val="7527A02F8654489B93D41623F6E44BE3"/>
        <w:category>
          <w:name w:val="Allmänt"/>
          <w:gallery w:val="placeholder"/>
        </w:category>
        <w:types>
          <w:type w:val="bbPlcHdr"/>
        </w:types>
        <w:behaviors>
          <w:behavior w:val="content"/>
        </w:behaviors>
        <w:guid w:val="{4D616EBE-F4EC-435A-91A4-126C5D5FAC98}"/>
      </w:docPartPr>
      <w:docPartBody>
        <w:p w:rsidR="00602EFB" w:rsidP="00A90FEB">
          <w:pPr>
            <w:pStyle w:val="7527A02F8654489B93D41623F6E44BE3"/>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18069DA64D324CD4A9E0FBDBAF7B2A0C"/>
        <w:category>
          <w:name w:val="Allmänt"/>
          <w:gallery w:val="placeholder"/>
        </w:category>
        <w:types>
          <w:type w:val="bbPlcHdr"/>
        </w:types>
        <w:behaviors>
          <w:behavior w:val="content"/>
        </w:behaviors>
        <w:guid w:val="{CFBCD25C-9BF3-4F63-B77A-62B775BE4D6E}"/>
      </w:docPartPr>
      <w:docPartBody>
        <w:p w:rsidR="00602EFB" w:rsidP="00A90FEB">
          <w:pPr>
            <w:pStyle w:val="18069DA64D324CD4A9E0FBDBAF7B2A0C"/>
          </w:pPr>
          <w:r>
            <w:rPr>
              <w:rStyle w:val="PlaceholderText"/>
            </w:rPr>
            <w:t>Klicka här för att ange datum.</w:t>
          </w:r>
        </w:p>
      </w:docPartBody>
    </w:docPart>
    <w:docPart>
      <w:docPartPr>
        <w:name w:val="57B3125B4C4E4E8CAAE94FDA3E4350B4"/>
        <w:category>
          <w:name w:val="Allmänt"/>
          <w:gallery w:val="placeholder"/>
        </w:category>
        <w:types>
          <w:type w:val="bbPlcHdr"/>
        </w:types>
        <w:behaviors>
          <w:behavior w:val="content"/>
        </w:behaviors>
        <w:guid w:val="{1033B3D4-F0F1-4372-A5BB-64EAA62DA681}"/>
      </w:docPartPr>
      <w:docPartBody>
        <w:p w:rsidR="00602EFB" w:rsidP="00A90FEB">
          <w:pPr>
            <w:pStyle w:val="57B3125B4C4E4E8CAAE94FDA3E4350B4"/>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0FEB"/>
    <w:rPr>
      <w:noProof w:val="0"/>
      <w:color w:val="808080"/>
    </w:rPr>
  </w:style>
  <w:style w:type="paragraph" w:customStyle="1" w:styleId="84DEE7D9C6D1433ABBDD25DF711E9666">
    <w:name w:val="84DEE7D9C6D1433ABBDD25DF711E9666"/>
    <w:rsid w:val="00A90FEB"/>
  </w:style>
  <w:style w:type="paragraph" w:customStyle="1" w:styleId="D972B9B96CCB4E8AA779609B3DB8C74B">
    <w:name w:val="D972B9B96CCB4E8AA779609B3DB8C74B"/>
    <w:rsid w:val="00A90FEB"/>
  </w:style>
  <w:style w:type="paragraph" w:customStyle="1" w:styleId="E0FBD0A52EE04741AAD0C4C78325D67D1">
    <w:name w:val="E0FBD0A52EE04741AAD0C4C78325D67D1"/>
    <w:rsid w:val="00A90FE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C8AB996B9844E13B83741538EC6FD101">
    <w:name w:val="4C8AB996B9844E13B83741538EC6FD101"/>
    <w:rsid w:val="00A90FE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98800EB9AB04C8186063F5A08BE13A7">
    <w:name w:val="A98800EB9AB04C8186063F5A08BE13A7"/>
    <w:rsid w:val="00A90FEB"/>
  </w:style>
  <w:style w:type="paragraph" w:customStyle="1" w:styleId="D3238DCA2E8447EC890B5F2D4CA3340C">
    <w:name w:val="D3238DCA2E8447EC890B5F2D4CA3340C"/>
    <w:rsid w:val="00A90FEB"/>
  </w:style>
  <w:style w:type="paragraph" w:customStyle="1" w:styleId="7527A02F8654489B93D41623F6E44BE3">
    <w:name w:val="7527A02F8654489B93D41623F6E44BE3"/>
    <w:rsid w:val="00A90FEB"/>
  </w:style>
  <w:style w:type="paragraph" w:customStyle="1" w:styleId="18069DA64D324CD4A9E0FBDBAF7B2A0C">
    <w:name w:val="18069DA64D324CD4A9E0FBDBAF7B2A0C"/>
    <w:rsid w:val="00A90FEB"/>
  </w:style>
  <w:style w:type="paragraph" w:customStyle="1" w:styleId="57B3125B4C4E4E8CAAE94FDA3E4350B4">
    <w:name w:val="57B3125B4C4E4E8CAAE94FDA3E4350B4"/>
    <w:rsid w:val="00A90FE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Bistånds- och utrikeshandelsministern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2023-10-11T00:00:00</HeaderDate>
    <Office/>
    <Dnr>UD2023/13683</Dnr>
    <ParagrafNr/>
    <DocumentTitle/>
    <VisitingAddress/>
    <Extra1/>
    <Extra2/>
    <Extra3>Björn Söder</Extra3>
    <Number/>
    <Recipient>Till riksdagen
</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c5fd57a4-d46f-4066-8693-156215cff4bd</RD_Svars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2.xml><?xml version="1.0" encoding="utf-8"?>
<ds:datastoreItem xmlns:ds="http://schemas.openxmlformats.org/officeDocument/2006/customXml" ds:itemID="{369EA5B5-D9D9-4A82-86F4-2BA44BAB783A}"/>
</file>

<file path=customXml/itemProps3.xml><?xml version="1.0" encoding="utf-8"?>
<ds:datastoreItem xmlns:ds="http://schemas.openxmlformats.org/officeDocument/2006/customXml" ds:itemID="{D6C4CCD1-4477-463D-BABE-C486656991CA}">
  <ds:schemaRefs>
    <ds:schemaRef ds:uri="http://lp/documentinfo/RK"/>
  </ds:schemaRefs>
</ds:datastoreItem>
</file>

<file path=customXml/itemProps4.xml><?xml version="1.0" encoding="utf-8"?>
<ds:datastoreItem xmlns:ds="http://schemas.openxmlformats.org/officeDocument/2006/customXml" ds:itemID="{A889A1EC-BA86-4829-95AB-8C971C8ACF94}">
  <ds:schemaRefs>
    <ds:schemaRef ds:uri="http://schemas.microsoft.com/office/2006/documentManagement/types"/>
    <ds:schemaRef ds:uri="http://schemas.microsoft.com/office/infopath/2007/PartnerControls"/>
    <ds:schemaRef ds:uri="9c9941df-7074-4a92-bf99-225d24d78d61"/>
    <ds:schemaRef ds:uri="http://purl.org/dc/elements/1.1/"/>
    <ds:schemaRef ds:uri="http://schemas.microsoft.com/office/2006/metadata/properties"/>
    <ds:schemaRef ds:uri="cc625d36-bb37-4650-91b9-0c96159295ba"/>
    <ds:schemaRef ds:uri="http://schemas.openxmlformats.org/package/2006/metadata/core-properties"/>
    <ds:schemaRef ds:uri="http://purl.org/dc/terms/"/>
    <ds:schemaRef ds:uri="a9ec56ab-dea3-443b-ae99-35f2199b5204"/>
    <ds:schemaRef ds:uri="18f3d968-6251-40b0-9f11-012b293496c2"/>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D1F6C655-4A41-45D8-A874-72A76256CC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412</Words>
  <Characters>2186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58 av Björn Söder (SD) Ökad hjälp till katastrofdrabbade i Nagorno-Karabach .docx</dc:title>
  <cp:revision>3</cp:revision>
  <cp:lastPrinted>2023-10-06T10:03:00Z</cp:lastPrinted>
  <dcterms:created xsi:type="dcterms:W3CDTF">2023-10-11T09:51:00Z</dcterms:created>
  <dcterms:modified xsi:type="dcterms:W3CDTF">2023-10-11T09:56:00Z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63ade13d-7664-46a9-8015-1e3df6d98eb3</vt:lpwstr>
  </property>
</Properties>
</file>