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9C4DD" w14:textId="00F34420" w:rsidR="00EC7B3E" w:rsidRDefault="00EC7B3E" w:rsidP="00DA0661">
      <w:pPr>
        <w:pStyle w:val="Rubrik"/>
      </w:pPr>
      <w:bookmarkStart w:id="0" w:name="Start"/>
      <w:bookmarkEnd w:id="0"/>
      <w:r>
        <w:t xml:space="preserve">Svar på fråga 2019/20:1948 av Pia </w:t>
      </w:r>
      <w:proofErr w:type="spellStart"/>
      <w:r>
        <w:t>Steensland</w:t>
      </w:r>
      <w:proofErr w:type="spellEnd"/>
      <w:r>
        <w:t xml:space="preserve"> (KD)</w:t>
      </w:r>
      <w:r>
        <w:br/>
        <w:t>Merkostnadsersättning till assistansanordnare</w:t>
      </w:r>
    </w:p>
    <w:p w14:paraId="03B238B7" w14:textId="2E5D6C58" w:rsidR="00EC7B3E" w:rsidRDefault="00EC7B3E" w:rsidP="00EC7B3E">
      <w:pPr>
        <w:pStyle w:val="Brdtext"/>
      </w:pPr>
      <w:r>
        <w:t xml:space="preserve">Pia </w:t>
      </w:r>
      <w:proofErr w:type="spellStart"/>
      <w:r>
        <w:t>Steensland</w:t>
      </w:r>
      <w:proofErr w:type="spellEnd"/>
      <w:r>
        <w:t xml:space="preserve"> har frågat mig hur jag avser att i enlighet med tidigare löfte säkerställa att även privata anordnare av personlig assistans kommer att omfattas av merkostnadsersättningen för kostnader relaterade till covid-19</w:t>
      </w:r>
      <w:r w:rsidR="000E21CB">
        <w:t>.</w:t>
      </w:r>
    </w:p>
    <w:p w14:paraId="35D03620" w14:textId="084AB93B" w:rsidR="00EC1F3D" w:rsidRDefault="00EC7B3E" w:rsidP="00EC7B3E">
      <w:pPr>
        <w:pStyle w:val="Brdtext"/>
      </w:pPr>
      <w:r>
        <w:t xml:space="preserve">Pia </w:t>
      </w:r>
      <w:proofErr w:type="spellStart"/>
      <w:r>
        <w:t>Steensland</w:t>
      </w:r>
      <w:proofErr w:type="spellEnd"/>
      <w:r>
        <w:t xml:space="preserve"> hänvisar till regleringen av statsbidraget för merkostnadsersättningen till kommuner och regioner</w:t>
      </w:r>
      <w:r w:rsidR="004C5678">
        <w:t>.</w:t>
      </w:r>
      <w:r>
        <w:t xml:space="preserve"> </w:t>
      </w:r>
      <w:r w:rsidR="004C5678">
        <w:t>D</w:t>
      </w:r>
      <w:r>
        <w:t>et är kommun</w:t>
      </w:r>
      <w:r w:rsidR="004C5678">
        <w:t>erna i detta fall</w:t>
      </w:r>
      <w:r>
        <w:t xml:space="preserve"> som</w:t>
      </w:r>
      <w:r w:rsidR="004C5678">
        <w:t>,</w:t>
      </w:r>
      <w:r>
        <w:t xml:space="preserve"> utifrån </w:t>
      </w:r>
      <w:r w:rsidR="004C5678">
        <w:t xml:space="preserve">anvisningar </w:t>
      </w:r>
      <w:r>
        <w:t>från Socialstyrelsen</w:t>
      </w:r>
      <w:r w:rsidR="004C5678">
        <w:t>, avgör</w:t>
      </w:r>
      <w:r>
        <w:t xml:space="preserve"> vilka verksamheter </w:t>
      </w:r>
      <w:r w:rsidR="004C5678">
        <w:t xml:space="preserve">inom den egna kommunen </w:t>
      </w:r>
      <w:r>
        <w:t xml:space="preserve">som </w:t>
      </w:r>
      <w:r w:rsidR="004C5678">
        <w:t>får</w:t>
      </w:r>
      <w:r>
        <w:t xml:space="preserve"> ersättning. </w:t>
      </w:r>
      <w:r w:rsidR="00556729">
        <w:t>Jag har</w:t>
      </w:r>
      <w:r w:rsidR="00EC1F3D">
        <w:t xml:space="preserve"> dock</w:t>
      </w:r>
      <w:r w:rsidR="00556729">
        <w:t xml:space="preserve"> uppmärksammat frågan.</w:t>
      </w:r>
      <w:r w:rsidR="004C5678">
        <w:t xml:space="preserve"> </w:t>
      </w:r>
    </w:p>
    <w:p w14:paraId="429236E9" w14:textId="7C200E74" w:rsidR="00EC7B3E" w:rsidRDefault="00EC7B3E" w:rsidP="00EC7B3E">
      <w:pPr>
        <w:pStyle w:val="Brdtext"/>
      </w:pPr>
      <w:r>
        <w:t xml:space="preserve">Regeringens uppdrag är att tillsammans med statliga myndigheter ta nödvändiga initiativ för att minska smittspridning och skydda riskgrupper. Det </w:t>
      </w:r>
      <w:r w:rsidR="00F756FB">
        <w:t xml:space="preserve">gör vi och kommer att </w:t>
      </w:r>
      <w:r>
        <w:t>fortsätta</w:t>
      </w:r>
      <w:r w:rsidR="006267EF">
        <w:t xml:space="preserve"> att göra utifrån de behov som uppkommer.</w:t>
      </w:r>
      <w:r>
        <w:t xml:space="preserve"> </w:t>
      </w:r>
    </w:p>
    <w:p w14:paraId="1575271D" w14:textId="01EA3000" w:rsidR="00EC7B3E" w:rsidRPr="00F756FB" w:rsidRDefault="00EC7B3E" w:rsidP="006A12F1">
      <w:pPr>
        <w:pStyle w:val="Brdtext"/>
        <w:rPr>
          <w:lang w:val="de-DE"/>
        </w:rPr>
      </w:pPr>
      <w:r w:rsidRPr="00F756FB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5A95D5E5C14D464B957EF66A6BB99DF8"/>
          </w:placeholder>
          <w:dataBinding w:prefixMappings="xmlns:ns0='http://lp/documentinfo/RK' " w:xpath="/ns0:DocumentInfo[1]/ns0:BaseInfo[1]/ns0:HeaderDate[1]" w:storeItemID="{7109FAA0-53C8-49F2-B13C-AC038F78C478}"/>
          <w:date w:fullDate="2020-08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87DA9">
            <w:t>26 augusti 2020</w:t>
          </w:r>
        </w:sdtContent>
      </w:sdt>
    </w:p>
    <w:p w14:paraId="4A6A5296" w14:textId="77777777" w:rsidR="00EC7B3E" w:rsidRPr="00F756FB" w:rsidRDefault="00EC7B3E" w:rsidP="004E7A8F">
      <w:pPr>
        <w:pStyle w:val="Brdtextutanavstnd"/>
        <w:rPr>
          <w:lang w:val="de-DE"/>
        </w:rPr>
      </w:pPr>
    </w:p>
    <w:p w14:paraId="6BEF102B" w14:textId="77777777" w:rsidR="00EC7B3E" w:rsidRPr="00F756FB" w:rsidRDefault="00EC7B3E" w:rsidP="004E7A8F">
      <w:pPr>
        <w:pStyle w:val="Brdtextutanavstnd"/>
        <w:rPr>
          <w:lang w:val="de-DE"/>
        </w:rPr>
      </w:pPr>
    </w:p>
    <w:p w14:paraId="4D4C2CFE" w14:textId="77777777" w:rsidR="00EC7B3E" w:rsidRPr="00F756FB" w:rsidRDefault="00EC7B3E" w:rsidP="004E7A8F">
      <w:pPr>
        <w:pStyle w:val="Brdtextutanavstnd"/>
        <w:rPr>
          <w:lang w:val="de-DE"/>
        </w:rPr>
      </w:pPr>
    </w:p>
    <w:p w14:paraId="7E66F159" w14:textId="6CC21085" w:rsidR="00EC7B3E" w:rsidRPr="00F756FB" w:rsidRDefault="00EC7B3E" w:rsidP="00422A41">
      <w:pPr>
        <w:pStyle w:val="Brdtext"/>
        <w:rPr>
          <w:lang w:val="de-DE"/>
        </w:rPr>
      </w:pPr>
      <w:r w:rsidRPr="00F756FB">
        <w:rPr>
          <w:lang w:val="de-DE"/>
        </w:rPr>
        <w:t>Lena Hallengren</w:t>
      </w:r>
    </w:p>
    <w:sectPr w:rsidR="00EC7B3E" w:rsidRPr="00F756FB" w:rsidSect="00EC7B3E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D2878" w14:textId="77777777" w:rsidR="002A70B8" w:rsidRDefault="002A70B8" w:rsidP="00A87A54">
      <w:pPr>
        <w:spacing w:after="0" w:line="240" w:lineRule="auto"/>
      </w:pPr>
      <w:r>
        <w:separator/>
      </w:r>
    </w:p>
  </w:endnote>
  <w:endnote w:type="continuationSeparator" w:id="0">
    <w:p w14:paraId="4D3BD47B" w14:textId="77777777" w:rsidR="002A70B8" w:rsidRDefault="002A70B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EC7B3E" w:rsidRPr="00347E11" w14:paraId="7FDBB432" w14:textId="77777777" w:rsidTr="00BF4771">
      <w:trPr>
        <w:trHeight w:val="227"/>
        <w:jc w:val="right"/>
      </w:trPr>
      <w:tc>
        <w:tcPr>
          <w:tcW w:w="708" w:type="dxa"/>
          <w:vAlign w:val="bottom"/>
        </w:tcPr>
        <w:p w14:paraId="1CC655F1" w14:textId="77777777" w:rsidR="00EC7B3E" w:rsidRPr="00B62610" w:rsidRDefault="00EC7B3E" w:rsidP="00EC7B3E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EC7B3E" w:rsidRPr="00347E11" w14:paraId="5FF57E46" w14:textId="77777777" w:rsidTr="00BF4771">
      <w:trPr>
        <w:trHeight w:val="850"/>
        <w:jc w:val="right"/>
      </w:trPr>
      <w:tc>
        <w:tcPr>
          <w:tcW w:w="708" w:type="dxa"/>
          <w:vAlign w:val="bottom"/>
        </w:tcPr>
        <w:p w14:paraId="2A9CE477" w14:textId="77777777" w:rsidR="00EC7B3E" w:rsidRPr="00347E11" w:rsidRDefault="00EC7B3E" w:rsidP="00EC7B3E">
          <w:pPr>
            <w:pStyle w:val="Sidfot"/>
            <w:spacing w:line="276" w:lineRule="auto"/>
            <w:jc w:val="right"/>
          </w:pPr>
        </w:p>
      </w:tc>
    </w:tr>
  </w:tbl>
  <w:p w14:paraId="67FA237C" w14:textId="77777777" w:rsidR="00EC7B3E" w:rsidRPr="005606BC" w:rsidRDefault="00EC7B3E" w:rsidP="00EC7B3E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27B85E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0CD63D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5395979" w14:textId="77777777" w:rsidTr="00C26068">
      <w:trPr>
        <w:trHeight w:val="227"/>
      </w:trPr>
      <w:tc>
        <w:tcPr>
          <w:tcW w:w="4074" w:type="dxa"/>
        </w:tcPr>
        <w:p w14:paraId="27CC7FE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B5489D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42A326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984C9" w14:textId="77777777" w:rsidR="002A70B8" w:rsidRDefault="002A70B8" w:rsidP="00EC7B3E">
      <w:pPr>
        <w:spacing w:after="0" w:line="240" w:lineRule="auto"/>
      </w:pPr>
      <w:r>
        <w:separator/>
      </w:r>
    </w:p>
  </w:footnote>
  <w:footnote w:type="continuationSeparator" w:id="0">
    <w:p w14:paraId="787C6670" w14:textId="77777777" w:rsidR="002A70B8" w:rsidRDefault="002A70B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C7B3E" w14:paraId="33E7E36B" w14:textId="77777777" w:rsidTr="00C93EBA">
      <w:trPr>
        <w:trHeight w:val="227"/>
      </w:trPr>
      <w:tc>
        <w:tcPr>
          <w:tcW w:w="5534" w:type="dxa"/>
        </w:tcPr>
        <w:p w14:paraId="1120CDFA" w14:textId="77777777" w:rsidR="00EC7B3E" w:rsidRPr="007D73AB" w:rsidRDefault="00EC7B3E">
          <w:pPr>
            <w:pStyle w:val="Sidhuvud"/>
          </w:pPr>
        </w:p>
      </w:tc>
      <w:tc>
        <w:tcPr>
          <w:tcW w:w="3170" w:type="dxa"/>
          <w:vAlign w:val="bottom"/>
        </w:tcPr>
        <w:p w14:paraId="328AB6C8" w14:textId="77777777" w:rsidR="00EC7B3E" w:rsidRPr="007D73AB" w:rsidRDefault="00EC7B3E" w:rsidP="00340DE0">
          <w:pPr>
            <w:pStyle w:val="Sidhuvud"/>
          </w:pPr>
        </w:p>
      </w:tc>
      <w:tc>
        <w:tcPr>
          <w:tcW w:w="1134" w:type="dxa"/>
        </w:tcPr>
        <w:p w14:paraId="0E92E1AA" w14:textId="77777777" w:rsidR="00EC7B3E" w:rsidRDefault="00EC7B3E" w:rsidP="005A703A">
          <w:pPr>
            <w:pStyle w:val="Sidhuvud"/>
          </w:pPr>
        </w:p>
      </w:tc>
    </w:tr>
    <w:tr w:rsidR="00EC7B3E" w14:paraId="4D0724A1" w14:textId="77777777" w:rsidTr="00C93EBA">
      <w:trPr>
        <w:trHeight w:val="1928"/>
      </w:trPr>
      <w:tc>
        <w:tcPr>
          <w:tcW w:w="5534" w:type="dxa"/>
        </w:tcPr>
        <w:p w14:paraId="620C3D3C" w14:textId="77777777" w:rsidR="00EC7B3E" w:rsidRPr="00340DE0" w:rsidRDefault="00EC7B3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840EDD6" wp14:editId="7DF0F7D7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A961DF0" w14:textId="77777777" w:rsidR="00EC7B3E" w:rsidRPr="00710A6C" w:rsidRDefault="00EC7B3E" w:rsidP="00EE3C0F">
          <w:pPr>
            <w:pStyle w:val="Sidhuvud"/>
            <w:rPr>
              <w:b/>
            </w:rPr>
          </w:pPr>
        </w:p>
        <w:p w14:paraId="3C072C52" w14:textId="77777777" w:rsidR="00EC7B3E" w:rsidRDefault="00EC7B3E" w:rsidP="00EE3C0F">
          <w:pPr>
            <w:pStyle w:val="Sidhuvud"/>
          </w:pPr>
        </w:p>
        <w:p w14:paraId="7A3C1F1A" w14:textId="77777777" w:rsidR="00EC7B3E" w:rsidRDefault="00EC7B3E" w:rsidP="00EE3C0F">
          <w:pPr>
            <w:pStyle w:val="Sidhuvud"/>
          </w:pPr>
        </w:p>
        <w:p w14:paraId="6F821610" w14:textId="77777777" w:rsidR="00EC7B3E" w:rsidRDefault="00EC7B3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4FDFFCDE0F54C46A90B31CD796FCF4F"/>
            </w:placeholder>
            <w:dataBinding w:prefixMappings="xmlns:ns0='http://lp/documentinfo/RK' " w:xpath="/ns0:DocumentInfo[1]/ns0:BaseInfo[1]/ns0:Dnr[1]" w:storeItemID="{7109FAA0-53C8-49F2-B13C-AC038F78C478}"/>
            <w:text/>
          </w:sdtPr>
          <w:sdtEndPr/>
          <w:sdtContent>
            <w:p w14:paraId="6C955A1F" w14:textId="0A54BF01" w:rsidR="00EC7B3E" w:rsidRDefault="00EC7B3E" w:rsidP="00EE3C0F">
              <w:pPr>
                <w:pStyle w:val="Sidhuvud"/>
              </w:pPr>
              <w:r>
                <w:t>S2020/</w:t>
              </w:r>
              <w:r w:rsidR="00496F1A">
                <w:t>06374/SOF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E8F8651B4524AA6B4EE8EF704E0094F"/>
            </w:placeholder>
            <w:showingPlcHdr/>
            <w:dataBinding w:prefixMappings="xmlns:ns0='http://lp/documentinfo/RK' " w:xpath="/ns0:DocumentInfo[1]/ns0:BaseInfo[1]/ns0:DocNumber[1]" w:storeItemID="{7109FAA0-53C8-49F2-B13C-AC038F78C478}"/>
            <w:text/>
          </w:sdtPr>
          <w:sdtEndPr/>
          <w:sdtContent>
            <w:p w14:paraId="38AF5046" w14:textId="77777777" w:rsidR="00EC7B3E" w:rsidRDefault="00EC7B3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8A74E65" w14:textId="77777777" w:rsidR="00EC7B3E" w:rsidRDefault="00EC7B3E" w:rsidP="00EE3C0F">
          <w:pPr>
            <w:pStyle w:val="Sidhuvud"/>
          </w:pPr>
        </w:p>
      </w:tc>
      <w:tc>
        <w:tcPr>
          <w:tcW w:w="1134" w:type="dxa"/>
        </w:tcPr>
        <w:p w14:paraId="05773EAE" w14:textId="77777777" w:rsidR="00EC7B3E" w:rsidRDefault="00EC7B3E" w:rsidP="0094502D">
          <w:pPr>
            <w:pStyle w:val="Sidhuvud"/>
          </w:pPr>
        </w:p>
        <w:p w14:paraId="4AAC3F59" w14:textId="77777777" w:rsidR="00EC7B3E" w:rsidRPr="0094502D" w:rsidRDefault="00EC7B3E" w:rsidP="00EC71A6">
          <w:pPr>
            <w:pStyle w:val="Sidhuvud"/>
          </w:pPr>
        </w:p>
      </w:tc>
    </w:tr>
    <w:tr w:rsidR="00EC7B3E" w14:paraId="77F7E9F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C684ABC7ABF4DF3B1069E5F333B2B6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6151286" w14:textId="77777777" w:rsidR="00EC7B3E" w:rsidRPr="00EC7B3E" w:rsidRDefault="00EC7B3E" w:rsidP="00340DE0">
              <w:pPr>
                <w:pStyle w:val="Sidhuvud"/>
                <w:rPr>
                  <w:b/>
                </w:rPr>
              </w:pPr>
              <w:r w:rsidRPr="00EC7B3E">
                <w:rPr>
                  <w:b/>
                </w:rPr>
                <w:t>Socialdepartementet</w:t>
              </w:r>
            </w:p>
            <w:p w14:paraId="46B7409C" w14:textId="11F3F292" w:rsidR="00B65E35" w:rsidRDefault="00EC7B3E" w:rsidP="00340DE0">
              <w:pPr>
                <w:pStyle w:val="Sidhuvud"/>
              </w:pPr>
              <w:r w:rsidRPr="00EC7B3E">
                <w:t>Socialministern</w:t>
              </w:r>
            </w:p>
            <w:p w14:paraId="117476F3" w14:textId="7515CE13" w:rsidR="00EC7B3E" w:rsidRPr="00340DE0" w:rsidRDefault="00EC7B3E" w:rsidP="009E356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AC8C0FFB2F74CECA40F4E4614865F8C"/>
          </w:placeholder>
          <w:dataBinding w:prefixMappings="xmlns:ns0='http://lp/documentinfo/RK' " w:xpath="/ns0:DocumentInfo[1]/ns0:BaseInfo[1]/ns0:Recipient[1]" w:storeItemID="{7109FAA0-53C8-49F2-B13C-AC038F78C478}"/>
          <w:text w:multiLine="1"/>
        </w:sdtPr>
        <w:sdtEndPr/>
        <w:sdtContent>
          <w:tc>
            <w:tcPr>
              <w:tcW w:w="3170" w:type="dxa"/>
            </w:tcPr>
            <w:p w14:paraId="3C03FAB4" w14:textId="77777777" w:rsidR="00EC7B3E" w:rsidRDefault="00EC7B3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FB5AE98" w14:textId="77777777" w:rsidR="00EC7B3E" w:rsidRDefault="00EC7B3E" w:rsidP="003E6020">
          <w:pPr>
            <w:pStyle w:val="Sidhuvud"/>
          </w:pPr>
        </w:p>
      </w:tc>
    </w:tr>
  </w:tbl>
  <w:p w14:paraId="7CD68B9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3E"/>
    <w:rsid w:val="00000290"/>
    <w:rsid w:val="00002B5C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37FD9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21CB"/>
    <w:rsid w:val="000E59A9"/>
    <w:rsid w:val="000E638A"/>
    <w:rsid w:val="000E7F4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A70B8"/>
    <w:rsid w:val="002B3E1D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3060"/>
    <w:rsid w:val="003853E3"/>
    <w:rsid w:val="0038587E"/>
    <w:rsid w:val="003902CC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0E60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6F1A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78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5672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67EF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18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87DA9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3548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64AC4"/>
    <w:rsid w:val="00870129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4745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489A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3560"/>
    <w:rsid w:val="00A00AE4"/>
    <w:rsid w:val="00A00D24"/>
    <w:rsid w:val="00A01F5C"/>
    <w:rsid w:val="00A11F46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3521"/>
    <w:rsid w:val="00A65996"/>
    <w:rsid w:val="00A66EDC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AF744A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5E35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35E0"/>
    <w:rsid w:val="00BC6BC8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0512F"/>
    <w:rsid w:val="00C141C6"/>
    <w:rsid w:val="00C16F5A"/>
    <w:rsid w:val="00C2071A"/>
    <w:rsid w:val="00C20ACB"/>
    <w:rsid w:val="00C23703"/>
    <w:rsid w:val="00C26068"/>
    <w:rsid w:val="00C271A8"/>
    <w:rsid w:val="00C32067"/>
    <w:rsid w:val="00C32E9D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3D1F"/>
    <w:rsid w:val="00D84704"/>
    <w:rsid w:val="00D921FD"/>
    <w:rsid w:val="00D93714"/>
    <w:rsid w:val="00D95424"/>
    <w:rsid w:val="00DA5C0D"/>
    <w:rsid w:val="00DB714B"/>
    <w:rsid w:val="00DC0F71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13AA9"/>
    <w:rsid w:val="00E26DDF"/>
    <w:rsid w:val="00E30167"/>
    <w:rsid w:val="00E33493"/>
    <w:rsid w:val="00E37922"/>
    <w:rsid w:val="00E406DF"/>
    <w:rsid w:val="00E415D3"/>
    <w:rsid w:val="00E43D44"/>
    <w:rsid w:val="00E469E4"/>
    <w:rsid w:val="00E475C3"/>
    <w:rsid w:val="00E509B0"/>
    <w:rsid w:val="00E54246"/>
    <w:rsid w:val="00E55D8E"/>
    <w:rsid w:val="00E74A30"/>
    <w:rsid w:val="00E76EA8"/>
    <w:rsid w:val="00E77B7E"/>
    <w:rsid w:val="00E82DF1"/>
    <w:rsid w:val="00E96532"/>
    <w:rsid w:val="00E973A0"/>
    <w:rsid w:val="00EA1688"/>
    <w:rsid w:val="00EA4C83"/>
    <w:rsid w:val="00EC1DA0"/>
    <w:rsid w:val="00EC1F3D"/>
    <w:rsid w:val="00EC329B"/>
    <w:rsid w:val="00EC71A6"/>
    <w:rsid w:val="00EC73EB"/>
    <w:rsid w:val="00EC7B3E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05AAF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16BB"/>
    <w:rsid w:val="00F73A60"/>
    <w:rsid w:val="00F756FB"/>
    <w:rsid w:val="00F829C7"/>
    <w:rsid w:val="00F834AA"/>
    <w:rsid w:val="00F848D6"/>
    <w:rsid w:val="00F86CA0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0EFCA"/>
  <w15:docId w15:val="{E6BC58C3-10D4-4709-837E-D8392324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C7B3E"/>
  </w:style>
  <w:style w:type="paragraph" w:styleId="Rubrik1">
    <w:name w:val="heading 1"/>
    <w:basedOn w:val="Brdtext"/>
    <w:next w:val="Brdtext"/>
    <w:link w:val="Rubrik1Char"/>
    <w:uiPriority w:val="1"/>
    <w:qFormat/>
    <w:rsid w:val="00EC7B3E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EC7B3E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EC7B3E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EC7B3E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EC7B3E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EC7B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EC7B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EC7B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EC7B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EC7B3E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C7B3E"/>
  </w:style>
  <w:style w:type="paragraph" w:styleId="Brdtextmedindrag">
    <w:name w:val="Body Text Indent"/>
    <w:basedOn w:val="Normal"/>
    <w:link w:val="BrdtextmedindragChar"/>
    <w:qFormat/>
    <w:rsid w:val="00EC7B3E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EC7B3E"/>
  </w:style>
  <w:style w:type="character" w:customStyle="1" w:styleId="Rubrik1Char">
    <w:name w:val="Rubrik 1 Char"/>
    <w:basedOn w:val="Standardstycketeckensnitt"/>
    <w:link w:val="Rubrik1"/>
    <w:uiPriority w:val="1"/>
    <w:rsid w:val="00EC7B3E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EC7B3E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EC7B3E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EC7B3E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EC7B3E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EC7B3E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EC7B3E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EC7B3E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C7B3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EC7B3E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EC7B3E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EC7B3E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EC7B3E"/>
  </w:style>
  <w:style w:type="paragraph" w:styleId="Beskrivning">
    <w:name w:val="caption"/>
    <w:basedOn w:val="Bildtext"/>
    <w:next w:val="Normal"/>
    <w:uiPriority w:val="35"/>
    <w:semiHidden/>
    <w:qFormat/>
    <w:rsid w:val="00EC7B3E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C7B3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EC7B3E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EC7B3E"/>
  </w:style>
  <w:style w:type="paragraph" w:styleId="Sidhuvud">
    <w:name w:val="header"/>
    <w:basedOn w:val="Normal"/>
    <w:link w:val="SidhuvudChar"/>
    <w:uiPriority w:val="99"/>
    <w:rsid w:val="00EC7B3E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C7B3E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EC7B3E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C7B3E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C7B3E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EC7B3E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EC7B3E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C7B3E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EC7B3E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EC7B3E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EC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EC7B3E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C7B3E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EC7B3E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EC7B3E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EC7B3E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EC7B3E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EC7B3E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EC7B3E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EC7B3E"/>
    <w:pPr>
      <w:numPr>
        <w:numId w:val="34"/>
      </w:numPr>
    </w:pPr>
  </w:style>
  <w:style w:type="numbering" w:customStyle="1" w:styleId="RKPunktlista">
    <w:name w:val="RK Punktlista"/>
    <w:uiPriority w:val="99"/>
    <w:rsid w:val="00EC7B3E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EC7B3E"/>
    <w:pPr>
      <w:numPr>
        <w:ilvl w:val="1"/>
      </w:numPr>
    </w:pPr>
  </w:style>
  <w:style w:type="numbering" w:customStyle="1" w:styleId="Strecklistan">
    <w:name w:val="Strecklistan"/>
    <w:uiPriority w:val="99"/>
    <w:rsid w:val="00EC7B3E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EC7B3E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EC7B3E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EC7B3E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EC7B3E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EC7B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EC7B3E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C7B3E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EC7B3E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EC7B3E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EC7B3E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EC7B3E"/>
  </w:style>
  <w:style w:type="character" w:styleId="AnvndHyperlnk">
    <w:name w:val="FollowedHyperlink"/>
    <w:basedOn w:val="Standardstycketeckensnitt"/>
    <w:uiPriority w:val="99"/>
    <w:semiHidden/>
    <w:unhideWhenUsed/>
    <w:rsid w:val="00EC7B3E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EC7B3E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EC7B3E"/>
  </w:style>
  <w:style w:type="paragraph" w:styleId="Avsndaradress-brev">
    <w:name w:val="envelope return"/>
    <w:basedOn w:val="Normal"/>
    <w:uiPriority w:val="99"/>
    <w:semiHidden/>
    <w:unhideWhenUsed/>
    <w:rsid w:val="00EC7B3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C7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7B3E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EC7B3E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EC7B3E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EC7B3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EC7B3E"/>
  </w:style>
  <w:style w:type="paragraph" w:styleId="Brdtext3">
    <w:name w:val="Body Text 3"/>
    <w:basedOn w:val="Normal"/>
    <w:link w:val="Brdtext3Char"/>
    <w:uiPriority w:val="99"/>
    <w:semiHidden/>
    <w:unhideWhenUsed/>
    <w:rsid w:val="00EC7B3E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EC7B3E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EC7B3E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EC7B3E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EC7B3E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EC7B3E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EC7B3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EC7B3E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C7B3E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EC7B3E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EC7B3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C7B3E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EC7B3E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EC7B3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C7B3E"/>
  </w:style>
  <w:style w:type="character" w:customStyle="1" w:styleId="DatumChar">
    <w:name w:val="Datum Char"/>
    <w:basedOn w:val="Standardstycketeckensnitt"/>
    <w:link w:val="Datum"/>
    <w:uiPriority w:val="99"/>
    <w:semiHidden/>
    <w:rsid w:val="00EC7B3E"/>
  </w:style>
  <w:style w:type="character" w:styleId="Diskretbetoning">
    <w:name w:val="Subtle Emphasis"/>
    <w:basedOn w:val="Standardstycketeckensnitt"/>
    <w:uiPriority w:val="19"/>
    <w:semiHidden/>
    <w:qFormat/>
    <w:rsid w:val="00EC7B3E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EC7B3E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EC7B3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EC7B3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C7B3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C7B3E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EC7B3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EC7B3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EC7B3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EC7B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EC7B3E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EC7B3E"/>
  </w:style>
  <w:style w:type="paragraph" w:styleId="Figurfrteckning">
    <w:name w:val="table of figures"/>
    <w:basedOn w:val="Normal"/>
    <w:next w:val="Normal"/>
    <w:uiPriority w:val="99"/>
    <w:semiHidden/>
    <w:unhideWhenUsed/>
    <w:rsid w:val="00EC7B3E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EC7B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EC7B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EC7B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EC7B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EC7B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EC7B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EC7B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EC7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EC7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EC7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EC7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EC7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EC7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EC7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EC7B3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EC7B3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EC7B3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EC7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EC7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EC7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EC7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EC7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EC7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EC7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EC7B3E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EC7B3E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EC7B3E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EC7B3E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EC7B3E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EC7B3E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EC7B3E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C7B3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C7B3E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EC7B3E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EC7B3E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EC7B3E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EC7B3E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C7B3E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C7B3E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C7B3E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C7B3E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C7B3E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C7B3E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C7B3E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C7B3E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C7B3E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EC7B3E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EC7B3E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EC7B3E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EC7B3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7B3E"/>
  </w:style>
  <w:style w:type="paragraph" w:styleId="Innehll4">
    <w:name w:val="toc 4"/>
    <w:basedOn w:val="Normal"/>
    <w:next w:val="Normal"/>
    <w:autoRedefine/>
    <w:uiPriority w:val="39"/>
    <w:semiHidden/>
    <w:unhideWhenUsed/>
    <w:rsid w:val="00EC7B3E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EC7B3E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EC7B3E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EC7B3E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EC7B3E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EC7B3E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EC7B3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C7B3E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C7B3E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C7B3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C7B3E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EC7B3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C7B3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C7B3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C7B3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C7B3E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EC7B3E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EC7B3E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EC7B3E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EC7B3E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EC7B3E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EC7B3E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EC7B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EC7B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EC7B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EC7B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EC7B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EC7B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EC7B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EC7B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EC7B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EC7B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EC7B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EC7B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EC7B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EC7B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EC7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EC7B3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EC7B3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EC7B3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EC7B3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EC7B3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EC7B3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EC7B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EC7B3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EC7B3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EC7B3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EC7B3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EC7B3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EC7B3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EC7B3E"/>
  </w:style>
  <w:style w:type="table" w:styleId="Ljuslista">
    <w:name w:val="Light List"/>
    <w:basedOn w:val="Normaltabell"/>
    <w:uiPriority w:val="61"/>
    <w:semiHidden/>
    <w:unhideWhenUsed/>
    <w:rsid w:val="00EC7B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EC7B3E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EC7B3E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EC7B3E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EC7B3E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EC7B3E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EC7B3E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EC7B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EC7B3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EC7B3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EC7B3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EC7B3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EC7B3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EC7B3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EC7B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EC7B3E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EC7B3E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EC7B3E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EC7B3E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EC7B3E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EC7B3E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EC7B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EC7B3E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EC7B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EC7B3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EC7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EC7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EC7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EC7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EC7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EC7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EC7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EC7B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EC7B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EC7B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EC7B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EC7B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EC7B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EC7B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EC7B3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EC7B3E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EC7B3E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EC7B3E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EC7B3E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EC7B3E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EC7B3E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EC7B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EC7B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EC7B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EC7B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EC7B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EC7B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EC7B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EC7B3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EC7B3E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EC7B3E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EC7B3E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EC7B3E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EC7B3E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EC7B3E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EC7B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EC7B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EC7B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EC7B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EC7B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EC7B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EC7B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EC7B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EC7B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EC7B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EC7B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EC7B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EC7B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EC7B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EC7B3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EC7B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EC7B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EC7B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EC7B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EC7B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EC7B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EC7B3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EC7B3E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EC7B3E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EC7B3E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EC7B3E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EC7B3E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EC7B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EC7B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EC7B3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C7B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C7B3E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EC7B3E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EC7B3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EC7B3E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EC7B3E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EC7B3E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C7B3E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C7B3E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C7B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C7B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EC7B3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EC7B3E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EC7B3E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EC7B3E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EC7B3E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EC7B3E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EC7B3E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EC7B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EC7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EC7B3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EC7B3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EC7B3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EC7B3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EC7B3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EC7B3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EC7B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EC7B3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EC7B3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EC7B3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EC7B3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EC7B3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EC7B3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EC7B3E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EC7B3E"/>
  </w:style>
  <w:style w:type="character" w:styleId="Slutnotsreferens">
    <w:name w:val="endnote reference"/>
    <w:basedOn w:val="Standardstycketeckensnitt"/>
    <w:uiPriority w:val="99"/>
    <w:semiHidden/>
    <w:unhideWhenUsed/>
    <w:rsid w:val="00EC7B3E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EC7B3E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EC7B3E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EC7B3E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EC7B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EC7B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EC7B3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EC7B3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EC7B3E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EC7B3E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EC7B3E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EC7B3E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C7B3E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EC7B3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EC7B3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EC7B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EC7B3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EC7B3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EC7B3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EC7B3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EC7B3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EC7B3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EC7B3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EC7B3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EC7B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EC7B3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EC7B3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EC7B3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EC7B3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EC7B3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EC7B3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EC7B3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EC7B3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EC7B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EC7B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EC7B3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EC7B3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EC7B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EC7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EC7B3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EC7B3E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EC7B3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EC7B3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EC7B3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FDFFCDE0F54C46A90B31CD796FCF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DD2E0E-B4FC-431F-8FB7-164C8072885A}"/>
      </w:docPartPr>
      <w:docPartBody>
        <w:p w:rsidR="0028164B" w:rsidRDefault="002853FC" w:rsidP="002853FC">
          <w:pPr>
            <w:pStyle w:val="74FDFFCDE0F54C46A90B31CD796FCF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E8F8651B4524AA6B4EE8EF704E009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CF2247-CDFA-44A9-A234-58DF2FB9BAC7}"/>
      </w:docPartPr>
      <w:docPartBody>
        <w:p w:rsidR="0028164B" w:rsidRDefault="002853FC" w:rsidP="002853FC">
          <w:pPr>
            <w:pStyle w:val="9E8F8651B4524AA6B4EE8EF704E0094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684ABC7ABF4DF3B1069E5F333B2B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0A61E7-DE65-4255-974E-6C66B30738AD}"/>
      </w:docPartPr>
      <w:docPartBody>
        <w:p w:rsidR="0028164B" w:rsidRDefault="002853FC" w:rsidP="002853FC">
          <w:pPr>
            <w:pStyle w:val="DC684ABC7ABF4DF3B1069E5F333B2B6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AC8C0FFB2F74CECA40F4E4614865F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B7956B-1C4B-459B-A841-E66797FF385D}"/>
      </w:docPartPr>
      <w:docPartBody>
        <w:p w:rsidR="0028164B" w:rsidRDefault="002853FC" w:rsidP="002853FC">
          <w:pPr>
            <w:pStyle w:val="1AC8C0FFB2F74CECA40F4E4614865F8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A95D5E5C14D464B957EF66A6BB99D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74D855-BC08-491E-AD61-2AD834849ACD}"/>
      </w:docPartPr>
      <w:docPartBody>
        <w:p w:rsidR="0028164B" w:rsidRDefault="002853FC" w:rsidP="002853FC">
          <w:pPr>
            <w:pStyle w:val="5A95D5E5C14D464B957EF66A6BB99DF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FC"/>
    <w:rsid w:val="00201902"/>
    <w:rsid w:val="0028164B"/>
    <w:rsid w:val="002853FC"/>
    <w:rsid w:val="0053168E"/>
    <w:rsid w:val="00D3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D07D11B41C74929A87A300CC7807767">
    <w:name w:val="FD07D11B41C74929A87A300CC7807767"/>
    <w:rsid w:val="002853FC"/>
  </w:style>
  <w:style w:type="character" w:styleId="Platshllartext">
    <w:name w:val="Placeholder Text"/>
    <w:basedOn w:val="Standardstycketeckensnitt"/>
    <w:uiPriority w:val="99"/>
    <w:semiHidden/>
    <w:rsid w:val="002853FC"/>
    <w:rPr>
      <w:noProof w:val="0"/>
      <w:color w:val="808080"/>
    </w:rPr>
  </w:style>
  <w:style w:type="paragraph" w:customStyle="1" w:styleId="8FFFF389094B4A1588733032D0F2903B">
    <w:name w:val="8FFFF389094B4A1588733032D0F2903B"/>
    <w:rsid w:val="002853FC"/>
  </w:style>
  <w:style w:type="paragraph" w:customStyle="1" w:styleId="B5BB9D7126C841E6AD60E4C806CC28E9">
    <w:name w:val="B5BB9D7126C841E6AD60E4C806CC28E9"/>
    <w:rsid w:val="002853FC"/>
  </w:style>
  <w:style w:type="paragraph" w:customStyle="1" w:styleId="34F8D1A759D940B781FE11878B6EF5FF">
    <w:name w:val="34F8D1A759D940B781FE11878B6EF5FF"/>
    <w:rsid w:val="002853FC"/>
  </w:style>
  <w:style w:type="paragraph" w:customStyle="1" w:styleId="74FDFFCDE0F54C46A90B31CD796FCF4F">
    <w:name w:val="74FDFFCDE0F54C46A90B31CD796FCF4F"/>
    <w:rsid w:val="002853FC"/>
  </w:style>
  <w:style w:type="paragraph" w:customStyle="1" w:styleId="9E8F8651B4524AA6B4EE8EF704E0094F">
    <w:name w:val="9E8F8651B4524AA6B4EE8EF704E0094F"/>
    <w:rsid w:val="002853FC"/>
  </w:style>
  <w:style w:type="paragraph" w:customStyle="1" w:styleId="F74332C63C664546B1B7BC678E3C1C6A">
    <w:name w:val="F74332C63C664546B1B7BC678E3C1C6A"/>
    <w:rsid w:val="002853FC"/>
  </w:style>
  <w:style w:type="paragraph" w:customStyle="1" w:styleId="AB4CE0B5B49D4D2FA946C2C5F1528E58">
    <w:name w:val="AB4CE0B5B49D4D2FA946C2C5F1528E58"/>
    <w:rsid w:val="002853FC"/>
  </w:style>
  <w:style w:type="paragraph" w:customStyle="1" w:styleId="2F4A526D110A45F58B70FFBFBD30A1BB">
    <w:name w:val="2F4A526D110A45F58B70FFBFBD30A1BB"/>
    <w:rsid w:val="002853FC"/>
  </w:style>
  <w:style w:type="paragraph" w:customStyle="1" w:styleId="DC684ABC7ABF4DF3B1069E5F333B2B6E">
    <w:name w:val="DC684ABC7ABF4DF3B1069E5F333B2B6E"/>
    <w:rsid w:val="002853FC"/>
  </w:style>
  <w:style w:type="paragraph" w:customStyle="1" w:styleId="1AC8C0FFB2F74CECA40F4E4614865F8C">
    <w:name w:val="1AC8C0FFB2F74CECA40F4E4614865F8C"/>
    <w:rsid w:val="002853FC"/>
  </w:style>
  <w:style w:type="paragraph" w:customStyle="1" w:styleId="9E8F8651B4524AA6B4EE8EF704E0094F1">
    <w:name w:val="9E8F8651B4524AA6B4EE8EF704E0094F1"/>
    <w:rsid w:val="002853F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C684ABC7ABF4DF3B1069E5F333B2B6E1">
    <w:name w:val="DC684ABC7ABF4DF3B1069E5F333B2B6E1"/>
    <w:rsid w:val="002853F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D0DFD2A388745938E8AABF5413B343B">
    <w:name w:val="FD0DFD2A388745938E8AABF5413B343B"/>
    <w:rsid w:val="002853FC"/>
  </w:style>
  <w:style w:type="paragraph" w:customStyle="1" w:styleId="6AFB24456EC045EAA486D2AC9EA7995B">
    <w:name w:val="6AFB24456EC045EAA486D2AC9EA7995B"/>
    <w:rsid w:val="002853FC"/>
  </w:style>
  <w:style w:type="paragraph" w:customStyle="1" w:styleId="7124671DE8B84DE8AF552E00E3F8A846">
    <w:name w:val="7124671DE8B84DE8AF552E00E3F8A846"/>
    <w:rsid w:val="002853FC"/>
  </w:style>
  <w:style w:type="paragraph" w:customStyle="1" w:styleId="C534B7DB0ABA4239859B47634DCD11CB">
    <w:name w:val="C534B7DB0ABA4239859B47634DCD11CB"/>
    <w:rsid w:val="002853FC"/>
  </w:style>
  <w:style w:type="paragraph" w:customStyle="1" w:styleId="075C25D5749B4799853A6A70B31FAFD2">
    <w:name w:val="075C25D5749B4799853A6A70B31FAFD2"/>
    <w:rsid w:val="002853FC"/>
  </w:style>
  <w:style w:type="paragraph" w:customStyle="1" w:styleId="5A95D5E5C14D464B957EF66A6BB99DF8">
    <w:name w:val="5A95D5E5C14D464B957EF66A6BB99DF8"/>
    <w:rsid w:val="002853FC"/>
  </w:style>
  <w:style w:type="paragraph" w:customStyle="1" w:styleId="5AD3E5D53C2446598BB19CD01429474D">
    <w:name w:val="5AD3E5D53C2446598BB19CD01429474D"/>
    <w:rsid w:val="00285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2020-08-26T00:00:00</HeaderDate>
    <Office/>
    <Dnr>S2020/06374/SOF</Dnr>
    <ParagrafNr/>
    <DocumentTitle/>
    <VisitingAddress/>
    <Extra1/>
    <Extra2/>
    <Extra3>Pia Steensland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2020-08-26T00:00:00</HeaderDate>
    <Office/>
    <Dnr>S2020/06374/SOF</Dnr>
    <ParagrafNr/>
    <DocumentTitle/>
    <VisitingAddress/>
    <Extra1/>
    <Extra2/>
    <Extra3>Pia Steensland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PANP3H6M3MHX-1975032798-2003</_dlc_DocId>
    <_dlc_DocIdUrl xmlns="a68c6c55-4fbb-48c7-bd04-03a904b43046">
      <Url>https://dhs.sp.regeringskansliet.se/dep/s/SOF_fraga/_layouts/15/DocIdRedir.aspx?ID=PANP3H6M3MHX-1975032798-2003</Url>
      <Description>PANP3H6M3MHX-1975032798-2003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7a34cfa3-ad76-4dff-b5b7-beedf1d7b898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6BA8F-7DD6-416A-B24E-0A01F759ABAC}"/>
</file>

<file path=customXml/itemProps2.xml><?xml version="1.0" encoding="utf-8"?>
<ds:datastoreItem xmlns:ds="http://schemas.openxmlformats.org/officeDocument/2006/customXml" ds:itemID="{7109FAA0-53C8-49F2-B13C-AC038F78C478}"/>
</file>

<file path=customXml/itemProps3.xml><?xml version="1.0" encoding="utf-8"?>
<ds:datastoreItem xmlns:ds="http://schemas.openxmlformats.org/officeDocument/2006/customXml" ds:itemID="{EAB1DE8B-5FCE-4C2B-B5E3-0E6B9F48CB31}"/>
</file>

<file path=customXml/itemProps4.xml><?xml version="1.0" encoding="utf-8"?>
<ds:datastoreItem xmlns:ds="http://schemas.openxmlformats.org/officeDocument/2006/customXml" ds:itemID="{2AD163D6-560B-4157-91C0-35A6987C991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109FAA0-53C8-49F2-B13C-AC038F78C478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C7692FDE-9DB1-444C-83FD-6CDFBDEA34E6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7.xml><?xml version="1.0" encoding="utf-8"?>
<ds:datastoreItem xmlns:ds="http://schemas.openxmlformats.org/officeDocument/2006/customXml" ds:itemID="{C7692FDE-9DB1-444C-83FD-6CDFBDEA34E6}"/>
</file>

<file path=customXml/itemProps8.xml><?xml version="1.0" encoding="utf-8"?>
<ds:datastoreItem xmlns:ds="http://schemas.openxmlformats.org/officeDocument/2006/customXml" ds:itemID="{75E712BC-1982-489C-B1C3-3EEBB2DADE2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1948 om merkostnadsersättning.docx</dc:title>
  <dc:subject/>
  <dc:creator>Carina Cronsioe</dc:creator>
  <cp:keywords/>
  <dc:description/>
  <cp:lastModifiedBy>Carina Cronsioe</cp:lastModifiedBy>
  <cp:revision>13</cp:revision>
  <dcterms:created xsi:type="dcterms:W3CDTF">2020-08-19T13:17:00Z</dcterms:created>
  <dcterms:modified xsi:type="dcterms:W3CDTF">2020-08-25T08:18:00Z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ecordNumber">
    <vt:lpwstr>S2020/06374/SOF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ActivityCategory">
    <vt:lpwstr/>
  </property>
  <property fmtid="{D5CDD505-2E9C-101B-9397-08002B2CF9AE}" pid="7" name="c9cd366cc722410295b9eacffbd73909">
    <vt:lpwstr/>
  </property>
  <property fmtid="{D5CDD505-2E9C-101B-9397-08002B2CF9AE}" pid="8" name="TaxKeywordTaxHTField">
    <vt:lpwstr/>
  </property>
  <property fmtid="{D5CDD505-2E9C-101B-9397-08002B2CF9AE}" pid="9" name="_dlc_DocIdItemGuid">
    <vt:lpwstr>4ce164eb-899a-43ec-b3be-5ccc606bc11c</vt:lpwstr>
  </property>
</Properties>
</file>