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00" w:rsidRDefault="009F0A00" w:rsidP="00DA0661">
      <w:pPr>
        <w:pStyle w:val="Rubrik"/>
      </w:pPr>
      <w:bookmarkStart w:id="0" w:name="Start"/>
      <w:bookmarkEnd w:id="0"/>
      <w:r>
        <w:t>Svar på fråga 20</w:t>
      </w:r>
      <w:r w:rsidR="00343DB9">
        <w:t>18/19:189 av Lars Beckman (M)</w:t>
      </w:r>
      <w:r w:rsidR="00343DB9">
        <w:br/>
        <w:t>angående</w:t>
      </w:r>
      <w:r>
        <w:t xml:space="preserve"> SVT och rättegångskostnader</w:t>
      </w:r>
    </w:p>
    <w:p w:rsidR="00803300" w:rsidRPr="00803300" w:rsidRDefault="00803300" w:rsidP="00803300">
      <w:pPr>
        <w:pStyle w:val="Brdtext"/>
      </w:pPr>
    </w:p>
    <w:p w:rsidR="009F0A00" w:rsidRDefault="009F0A00" w:rsidP="002749F7">
      <w:pPr>
        <w:pStyle w:val="Brdtext"/>
      </w:pPr>
      <w:r>
        <w:t>Lars Beckman har frågat mig om jag avser att vidta några åtgärder för att exempelvis genom förbättrade rutiner undvika att public service-avgiften används för att finansiera rättegångskostnader för medarbetare på SVT.</w:t>
      </w:r>
    </w:p>
    <w:p w:rsidR="00BB4107" w:rsidRDefault="00BB4107" w:rsidP="00EC4549">
      <w:pPr>
        <w:pStyle w:val="Brdtext"/>
        <w:ind w:right="-58"/>
      </w:pPr>
      <w:r>
        <w:t>Ett högt förtroende hos allmänheten är</w:t>
      </w:r>
      <w:r w:rsidR="00F83B31">
        <w:t xml:space="preserve">, </w:t>
      </w:r>
      <w:r>
        <w:t xml:space="preserve">som Lars Beckman konstaterar, avgörande för att public service-företagen ska kunna uppfylla sina uppdrag i allmänhetens tjänst. SVT och SR har enligt Medieakademins förtroende-barometer och SOM-undersökningen högst förtroende </w:t>
      </w:r>
      <w:r w:rsidR="00B913BB">
        <w:t>av</w:t>
      </w:r>
      <w:r>
        <w:t xml:space="preserve"> alla </w:t>
      </w:r>
      <w:r w:rsidR="00525A3F">
        <w:t xml:space="preserve">svenska </w:t>
      </w:r>
      <w:r w:rsidR="00B913BB">
        <w:t xml:space="preserve">medieföretag. </w:t>
      </w:r>
      <w:r w:rsidR="00CD6060">
        <w:t>Båda företagen är med på listan över</w:t>
      </w:r>
      <w:r>
        <w:t xml:space="preserve"> de tio svenska institutioner som har störst förtroende bland befolkningen. </w:t>
      </w:r>
      <w:r w:rsidR="00ED0648" w:rsidRPr="00ED0648">
        <w:t>Det är givetvis viktigt att det höga förtroendet kan upprätthållas även i framtiden.</w:t>
      </w:r>
    </w:p>
    <w:p w:rsidR="009F0A00" w:rsidRDefault="00B913BB" w:rsidP="009F0A00">
      <w:pPr>
        <w:pStyle w:val="Brdtext"/>
      </w:pPr>
      <w:r>
        <w:t>En avgörande faktor för public se</w:t>
      </w:r>
      <w:r w:rsidR="00EC4549">
        <w:t xml:space="preserve">rvice-företagens förtroende hos </w:t>
      </w:r>
      <w:r>
        <w:t xml:space="preserve">allmänheten är verksamhetens oberoende. </w:t>
      </w:r>
      <w:r w:rsidR="009F0A00">
        <w:t xml:space="preserve">SVT </w:t>
      </w:r>
      <w:r w:rsidR="00525A3F">
        <w:t xml:space="preserve">och SR </w:t>
      </w:r>
      <w:r w:rsidR="009F0A00">
        <w:t xml:space="preserve">ska bedriva sin verksamhet självständigt i förhållande till såväl staten som olika ekonomiska, politiska och andra intressen och maktsfärer i samhället. </w:t>
      </w:r>
      <w:r w:rsidR="00B33640">
        <w:t>Oberoendet</w:t>
      </w:r>
      <w:r w:rsidR="009F0A00">
        <w:t xml:space="preserve"> innebär att SVT har eget ansvar för sin ekonomi och ska på egen hand</w:t>
      </w:r>
      <w:r w:rsidR="00CD6060">
        <w:t>,</w:t>
      </w:r>
      <w:r w:rsidR="009F0A00">
        <w:t xml:space="preserve"> inom tillgängliga ekonomiska ramar</w:t>
      </w:r>
      <w:r w:rsidR="00CD6060">
        <w:t>,</w:t>
      </w:r>
      <w:r w:rsidR="009F0A00">
        <w:t xml:space="preserve"> göra de prioriteringar som krävs för att uppfylla det uppdrag i allmänhetens tjänst som formulerats och beslutats av riksdag och regering. </w:t>
      </w:r>
    </w:p>
    <w:p w:rsidR="00803300" w:rsidRDefault="00803300" w:rsidP="009F0A00">
      <w:pPr>
        <w:pStyle w:val="Brdtext"/>
      </w:pPr>
    </w:p>
    <w:p w:rsidR="009F0A00" w:rsidRDefault="009F0A00" w:rsidP="009F0A00">
      <w:pPr>
        <w:pStyle w:val="Brdtext"/>
      </w:pPr>
      <w:r>
        <w:t>Det är således varken lämpligt eller möjligt för mig som kultur</w:t>
      </w:r>
      <w:r w:rsidR="00B913BB">
        <w:t>- och demokrati</w:t>
      </w:r>
      <w:r>
        <w:t>minister att vidta åtgärder för att påverka SVT:s beslut i denna fråga.</w:t>
      </w:r>
    </w:p>
    <w:p w:rsidR="00EC4549" w:rsidRDefault="009F0A00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5BAD8792B75341D9B9CC570281C80112"/>
          </w:placeholder>
          <w:dataBinding w:prefixMappings="xmlns:ns0='http://lp/documentinfo/RK' " w:xpath="/ns0:DocumentInfo[1]/ns0:BaseInfo[1]/ns0:HeaderDate[1]" w:storeItemID="{358E3382-8A67-4A2C-B1B3-459869213590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6614F">
            <w:t>20 februari 2019</w:t>
          </w:r>
        </w:sdtContent>
      </w:sdt>
    </w:p>
    <w:p w:rsidR="00803300" w:rsidRDefault="00803300" w:rsidP="00422A41">
      <w:pPr>
        <w:pStyle w:val="Brdtext"/>
      </w:pPr>
    </w:p>
    <w:p w:rsidR="009F0A00" w:rsidRDefault="009F0A00" w:rsidP="00422A41">
      <w:pPr>
        <w:pStyle w:val="Brdtext"/>
      </w:pPr>
      <w:r>
        <w:t>Amanda Lind</w:t>
      </w:r>
    </w:p>
    <w:p w:rsidR="00803300" w:rsidRDefault="00803300" w:rsidP="00422A41">
      <w:pPr>
        <w:pStyle w:val="Brdtext"/>
      </w:pPr>
    </w:p>
    <w:p w:rsidR="009F0A00" w:rsidRPr="00DB48AB" w:rsidRDefault="009F0A00" w:rsidP="00DB48AB">
      <w:pPr>
        <w:pStyle w:val="Brdtext"/>
      </w:pPr>
    </w:p>
    <w:sectPr w:rsidR="009F0A00" w:rsidRPr="00DB48AB" w:rsidSect="009F0A0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C0F" w:rsidRDefault="00DC7C0F" w:rsidP="00A87A54">
      <w:pPr>
        <w:spacing w:after="0" w:line="240" w:lineRule="auto"/>
      </w:pPr>
      <w:r>
        <w:separator/>
      </w:r>
    </w:p>
  </w:endnote>
  <w:endnote w:type="continuationSeparator" w:id="0">
    <w:p w:rsidR="00DC7C0F" w:rsidRDefault="00DC7C0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074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0740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C0F" w:rsidRDefault="00DC7C0F" w:rsidP="00A87A54">
      <w:pPr>
        <w:spacing w:after="0" w:line="240" w:lineRule="auto"/>
      </w:pPr>
      <w:r>
        <w:separator/>
      </w:r>
    </w:p>
  </w:footnote>
  <w:footnote w:type="continuationSeparator" w:id="0">
    <w:p w:rsidR="00DC7C0F" w:rsidRDefault="00DC7C0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0A00" w:rsidTr="00C93EBA">
      <w:trPr>
        <w:trHeight w:val="227"/>
      </w:trPr>
      <w:tc>
        <w:tcPr>
          <w:tcW w:w="5534" w:type="dxa"/>
        </w:tcPr>
        <w:p w:rsidR="009F0A00" w:rsidRPr="007D73AB" w:rsidRDefault="009F0A00">
          <w:pPr>
            <w:pStyle w:val="Sidhuvud"/>
          </w:pPr>
        </w:p>
      </w:tc>
      <w:tc>
        <w:tcPr>
          <w:tcW w:w="3170" w:type="dxa"/>
          <w:vAlign w:val="bottom"/>
        </w:tcPr>
        <w:p w:rsidR="009F0A00" w:rsidRPr="007D73AB" w:rsidRDefault="009F0A00" w:rsidP="00340DE0">
          <w:pPr>
            <w:pStyle w:val="Sidhuvud"/>
          </w:pPr>
        </w:p>
      </w:tc>
      <w:tc>
        <w:tcPr>
          <w:tcW w:w="1134" w:type="dxa"/>
        </w:tcPr>
        <w:p w:rsidR="009F0A00" w:rsidRDefault="009F0A00" w:rsidP="005A703A">
          <w:pPr>
            <w:pStyle w:val="Sidhuvud"/>
          </w:pPr>
        </w:p>
      </w:tc>
    </w:tr>
    <w:tr w:rsidR="009F0A00" w:rsidTr="00C93EBA">
      <w:trPr>
        <w:trHeight w:val="1928"/>
      </w:trPr>
      <w:tc>
        <w:tcPr>
          <w:tcW w:w="5534" w:type="dxa"/>
        </w:tcPr>
        <w:p w:rsidR="009F0A00" w:rsidRPr="00340DE0" w:rsidRDefault="009F0A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ED98C9" wp14:editId="6C0B28E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F0A00" w:rsidRPr="00710A6C" w:rsidRDefault="009F0A00" w:rsidP="00EE3C0F">
          <w:pPr>
            <w:pStyle w:val="Sidhuvud"/>
            <w:rPr>
              <w:b/>
            </w:rPr>
          </w:pPr>
        </w:p>
        <w:p w:rsidR="009F0A00" w:rsidRDefault="009F0A00" w:rsidP="00EE3C0F">
          <w:pPr>
            <w:pStyle w:val="Sidhuvud"/>
          </w:pPr>
        </w:p>
        <w:p w:rsidR="009F0A00" w:rsidRDefault="009F0A00" w:rsidP="00EE3C0F">
          <w:pPr>
            <w:pStyle w:val="Sidhuvud"/>
          </w:pPr>
        </w:p>
        <w:p w:rsidR="009F0A00" w:rsidRDefault="009F0A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E36A94894F9428B8832F017458D3041"/>
            </w:placeholder>
            <w:dataBinding w:prefixMappings="xmlns:ns0='http://lp/documentinfo/RK' " w:xpath="/ns0:DocumentInfo[1]/ns0:BaseInfo[1]/ns0:Dnr[1]" w:storeItemID="{358E3382-8A67-4A2C-B1B3-459869213590}"/>
            <w:text/>
          </w:sdtPr>
          <w:sdtEndPr/>
          <w:sdtContent>
            <w:p w:rsidR="009F0A00" w:rsidRDefault="009F0A00" w:rsidP="00EE3C0F">
              <w:pPr>
                <w:pStyle w:val="Sidhuvud"/>
              </w:pPr>
              <w:r>
                <w:t>Ku2019/</w:t>
              </w:r>
              <w:r w:rsidR="00EC4549">
                <w:t>00225/MF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35254D0F5AB4644B6826E891E80F6A1"/>
            </w:placeholder>
            <w:showingPlcHdr/>
            <w:dataBinding w:prefixMappings="xmlns:ns0='http://lp/documentinfo/RK' " w:xpath="/ns0:DocumentInfo[1]/ns0:BaseInfo[1]/ns0:DocNumber[1]" w:storeItemID="{358E3382-8A67-4A2C-B1B3-459869213590}"/>
            <w:text/>
          </w:sdtPr>
          <w:sdtEndPr/>
          <w:sdtContent>
            <w:p w:rsidR="009F0A00" w:rsidRDefault="009F0A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F0A00" w:rsidRDefault="009F0A00" w:rsidP="00EE3C0F">
          <w:pPr>
            <w:pStyle w:val="Sidhuvud"/>
          </w:pPr>
        </w:p>
      </w:tc>
      <w:tc>
        <w:tcPr>
          <w:tcW w:w="1134" w:type="dxa"/>
        </w:tcPr>
        <w:p w:rsidR="009F0A00" w:rsidRDefault="009F0A00" w:rsidP="0094502D">
          <w:pPr>
            <w:pStyle w:val="Sidhuvud"/>
          </w:pPr>
        </w:p>
        <w:p w:rsidR="009F0A00" w:rsidRPr="0094502D" w:rsidRDefault="009F0A00" w:rsidP="00EC71A6">
          <w:pPr>
            <w:pStyle w:val="Sidhuvud"/>
          </w:pPr>
        </w:p>
      </w:tc>
    </w:tr>
    <w:tr w:rsidR="009F0A0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6CD6DDBE09D4DE7A9F746A3DCED464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F0A00" w:rsidRPr="009F0A00" w:rsidRDefault="009F0A00" w:rsidP="00340DE0">
              <w:pPr>
                <w:pStyle w:val="Sidhuvud"/>
                <w:rPr>
                  <w:b/>
                </w:rPr>
              </w:pPr>
              <w:r w:rsidRPr="009F0A00">
                <w:rPr>
                  <w:b/>
                </w:rPr>
                <w:t>Kulturdepartementet</w:t>
              </w:r>
            </w:p>
            <w:p w:rsidR="00EC4549" w:rsidRDefault="009F0A00" w:rsidP="00340DE0">
              <w:pPr>
                <w:pStyle w:val="Sidhuvud"/>
              </w:pPr>
              <w:r w:rsidRPr="009F0A00">
                <w:t>Kultur- och demokratiminister</w:t>
              </w:r>
              <w:r w:rsidR="00EC4549">
                <w:t>n</w:t>
              </w:r>
            </w:p>
            <w:p w:rsidR="009F0A00" w:rsidRPr="006D2DF7" w:rsidRDefault="009F0A00" w:rsidP="00340DE0">
              <w:pPr>
                <w:pStyle w:val="Sidhuvud"/>
                <w:rPr>
                  <w:lang w:val="en-US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271BA36AA654755805939F9BA183B76"/>
          </w:placeholder>
          <w:dataBinding w:prefixMappings="xmlns:ns0='http://lp/documentinfo/RK' " w:xpath="/ns0:DocumentInfo[1]/ns0:BaseInfo[1]/ns0:Recipient[1]" w:storeItemID="{358E3382-8A67-4A2C-B1B3-459869213590}"/>
          <w:text w:multiLine="1"/>
        </w:sdtPr>
        <w:sdtEndPr/>
        <w:sdtContent>
          <w:tc>
            <w:tcPr>
              <w:tcW w:w="3170" w:type="dxa"/>
            </w:tcPr>
            <w:p w:rsidR="009F0A00" w:rsidRDefault="009F0A0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F0A00" w:rsidRDefault="009F0A0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0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14F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3DB9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481A"/>
    <w:rsid w:val="00505905"/>
    <w:rsid w:val="00511A1B"/>
    <w:rsid w:val="00511A68"/>
    <w:rsid w:val="00513E7D"/>
    <w:rsid w:val="00514A67"/>
    <w:rsid w:val="00521192"/>
    <w:rsid w:val="0052127C"/>
    <w:rsid w:val="00525A3F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0403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473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2DF7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3300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87BDD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0A00"/>
    <w:rsid w:val="009F19C0"/>
    <w:rsid w:val="00A00AE4"/>
    <w:rsid w:val="00A00D24"/>
    <w:rsid w:val="00A01F5C"/>
    <w:rsid w:val="00A07408"/>
    <w:rsid w:val="00A2019A"/>
    <w:rsid w:val="00A23493"/>
    <w:rsid w:val="00A2416A"/>
    <w:rsid w:val="00A3270B"/>
    <w:rsid w:val="00A379E4"/>
    <w:rsid w:val="00A41AE5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640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13BB"/>
    <w:rsid w:val="00B92042"/>
    <w:rsid w:val="00B927C9"/>
    <w:rsid w:val="00B96EFA"/>
    <w:rsid w:val="00BB17B0"/>
    <w:rsid w:val="00BB28BF"/>
    <w:rsid w:val="00BB2F42"/>
    <w:rsid w:val="00BB4107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060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7C0F"/>
    <w:rsid w:val="00DD0722"/>
    <w:rsid w:val="00DD212F"/>
    <w:rsid w:val="00DD4AC4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4549"/>
    <w:rsid w:val="00EC5EB9"/>
    <w:rsid w:val="00EC6006"/>
    <w:rsid w:val="00EC71A6"/>
    <w:rsid w:val="00EC73EB"/>
    <w:rsid w:val="00ED0648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3B31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D874E"/>
  <w15:docId w15:val="{EB7F3F80-AABF-46AC-8EFF-0518D525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36A94894F9428B8832F017458D3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AFED9-0BED-481A-9754-1575896C2FAA}"/>
      </w:docPartPr>
      <w:docPartBody>
        <w:p w:rsidR="007A07FD" w:rsidRDefault="00391F57" w:rsidP="00391F57">
          <w:pPr>
            <w:pStyle w:val="4E36A94894F9428B8832F017458D3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5254D0F5AB4644B6826E891E80F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0C5EA-18F0-4AF1-AE77-F236CBDD0F13}"/>
      </w:docPartPr>
      <w:docPartBody>
        <w:p w:rsidR="007A07FD" w:rsidRDefault="00391F57" w:rsidP="00391F57">
          <w:pPr>
            <w:pStyle w:val="535254D0F5AB4644B6826E891E80F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CD6DDBE09D4DE7A9F746A3DCED4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F10F4-4302-40D0-AD88-049A5EDB9586}"/>
      </w:docPartPr>
      <w:docPartBody>
        <w:p w:rsidR="007A07FD" w:rsidRDefault="00391F57" w:rsidP="00391F57">
          <w:pPr>
            <w:pStyle w:val="46CD6DDBE09D4DE7A9F746A3DCED46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71BA36AA654755805939F9BA183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5B04B-D1A5-459B-A56E-9E494D0D2218}"/>
      </w:docPartPr>
      <w:docPartBody>
        <w:p w:rsidR="007A07FD" w:rsidRDefault="00391F57" w:rsidP="00391F57">
          <w:pPr>
            <w:pStyle w:val="4271BA36AA654755805939F9BA183B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AD8792B75341D9B9CC570281C80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508F7-0C83-4738-90F9-57CF2FF7A751}"/>
      </w:docPartPr>
      <w:docPartBody>
        <w:p w:rsidR="007A07FD" w:rsidRDefault="00391F57" w:rsidP="00391F57">
          <w:pPr>
            <w:pStyle w:val="5BAD8792B75341D9B9CC570281C8011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57"/>
    <w:rsid w:val="00391F57"/>
    <w:rsid w:val="007A07FD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C7EA4493D8E4D60A9A81B2423D092E9">
    <w:name w:val="4C7EA4493D8E4D60A9A81B2423D092E9"/>
    <w:rsid w:val="00391F57"/>
  </w:style>
  <w:style w:type="character" w:styleId="Platshllartext">
    <w:name w:val="Placeholder Text"/>
    <w:basedOn w:val="Standardstycketeckensnitt"/>
    <w:uiPriority w:val="99"/>
    <w:semiHidden/>
    <w:rsid w:val="00391F57"/>
    <w:rPr>
      <w:noProof w:val="0"/>
      <w:color w:val="808080"/>
    </w:rPr>
  </w:style>
  <w:style w:type="paragraph" w:customStyle="1" w:styleId="71F75D8D6D1A4CCBA10683DE6ADBC0B2">
    <w:name w:val="71F75D8D6D1A4CCBA10683DE6ADBC0B2"/>
    <w:rsid w:val="00391F57"/>
  </w:style>
  <w:style w:type="paragraph" w:customStyle="1" w:styleId="09638CAF0B01431992A8183B8F115E22">
    <w:name w:val="09638CAF0B01431992A8183B8F115E22"/>
    <w:rsid w:val="00391F57"/>
  </w:style>
  <w:style w:type="paragraph" w:customStyle="1" w:styleId="451CCB28AE7440CCBFE09A668CF5767C">
    <w:name w:val="451CCB28AE7440CCBFE09A668CF5767C"/>
    <w:rsid w:val="00391F57"/>
  </w:style>
  <w:style w:type="paragraph" w:customStyle="1" w:styleId="4E36A94894F9428B8832F017458D3041">
    <w:name w:val="4E36A94894F9428B8832F017458D3041"/>
    <w:rsid w:val="00391F57"/>
  </w:style>
  <w:style w:type="paragraph" w:customStyle="1" w:styleId="535254D0F5AB4644B6826E891E80F6A1">
    <w:name w:val="535254D0F5AB4644B6826E891E80F6A1"/>
    <w:rsid w:val="00391F57"/>
  </w:style>
  <w:style w:type="paragraph" w:customStyle="1" w:styleId="7C4471C245EC4CD4BE01A120BD0EC75A">
    <w:name w:val="7C4471C245EC4CD4BE01A120BD0EC75A"/>
    <w:rsid w:val="00391F57"/>
  </w:style>
  <w:style w:type="paragraph" w:customStyle="1" w:styleId="8407A9B2BDB946A095F57C5773E0B06F">
    <w:name w:val="8407A9B2BDB946A095F57C5773E0B06F"/>
    <w:rsid w:val="00391F57"/>
  </w:style>
  <w:style w:type="paragraph" w:customStyle="1" w:styleId="6E8DB9DB3245446A8597CC549F8E1FE8">
    <w:name w:val="6E8DB9DB3245446A8597CC549F8E1FE8"/>
    <w:rsid w:val="00391F57"/>
  </w:style>
  <w:style w:type="paragraph" w:customStyle="1" w:styleId="46CD6DDBE09D4DE7A9F746A3DCED464C">
    <w:name w:val="46CD6DDBE09D4DE7A9F746A3DCED464C"/>
    <w:rsid w:val="00391F57"/>
  </w:style>
  <w:style w:type="paragraph" w:customStyle="1" w:styleId="4271BA36AA654755805939F9BA183B76">
    <w:name w:val="4271BA36AA654755805939F9BA183B76"/>
    <w:rsid w:val="00391F57"/>
  </w:style>
  <w:style w:type="paragraph" w:customStyle="1" w:styleId="DD75C9BCDB3040B5B032AB78C5ACCFED">
    <w:name w:val="DD75C9BCDB3040B5B032AB78C5ACCFED"/>
    <w:rsid w:val="00391F57"/>
  </w:style>
  <w:style w:type="paragraph" w:customStyle="1" w:styleId="64B5F461DCB74BBBAD8138C9F3B764DA">
    <w:name w:val="64B5F461DCB74BBBAD8138C9F3B764DA"/>
    <w:rsid w:val="00391F57"/>
  </w:style>
  <w:style w:type="paragraph" w:customStyle="1" w:styleId="4C6913B597644EDA840E160EE42F6E86">
    <w:name w:val="4C6913B597644EDA840E160EE42F6E86"/>
    <w:rsid w:val="00391F57"/>
  </w:style>
  <w:style w:type="paragraph" w:customStyle="1" w:styleId="5015C6779DEF4798801EC0DAAB74AA83">
    <w:name w:val="5015C6779DEF4798801EC0DAAB74AA83"/>
    <w:rsid w:val="00391F57"/>
  </w:style>
  <w:style w:type="paragraph" w:customStyle="1" w:styleId="AF0C4D902BD14DFD99F91135ABB24A43">
    <w:name w:val="AF0C4D902BD14DFD99F91135ABB24A43"/>
    <w:rsid w:val="00391F57"/>
  </w:style>
  <w:style w:type="paragraph" w:customStyle="1" w:styleId="5BAD8792B75341D9B9CC570281C80112">
    <w:name w:val="5BAD8792B75341D9B9CC570281C80112"/>
    <w:rsid w:val="00391F57"/>
  </w:style>
  <w:style w:type="paragraph" w:customStyle="1" w:styleId="5A80CCA6A36147A8BA5BFBEC871215F1">
    <w:name w:val="5A80CCA6A36147A8BA5BFBEC871215F1"/>
    <w:rsid w:val="0039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d222f4ea-ad82-4f82-b1ba-f10c6a28aa98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2019-02-20T00:00:00</HeaderDate>
    <Office/>
    <Dnr>Ku2019/00225/MF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4C62533-1930-4898-B18B-0B5C241FB81D}"/>
</file>

<file path=customXml/itemProps2.xml><?xml version="1.0" encoding="utf-8"?>
<ds:datastoreItem xmlns:ds="http://schemas.openxmlformats.org/officeDocument/2006/customXml" ds:itemID="{FF846BFE-8B3C-455E-9DFC-9D29C6FDAAB0}"/>
</file>

<file path=customXml/itemProps3.xml><?xml version="1.0" encoding="utf-8"?>
<ds:datastoreItem xmlns:ds="http://schemas.openxmlformats.org/officeDocument/2006/customXml" ds:itemID="{DDEC2E4C-9CB8-4C7D-A203-EFBAB651D8FA}"/>
</file>

<file path=customXml/itemProps4.xml><?xml version="1.0" encoding="utf-8"?>
<ds:datastoreItem xmlns:ds="http://schemas.openxmlformats.org/officeDocument/2006/customXml" ds:itemID="{20E79F24-6551-4273-A762-E34009F48A8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66924B-D95A-435F-A585-24676C39FC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9362AE-463E-420A-BA1E-8BD594790E16}"/>
</file>

<file path=customXml/itemProps7.xml><?xml version="1.0" encoding="utf-8"?>
<ds:datastoreItem xmlns:ds="http://schemas.openxmlformats.org/officeDocument/2006/customXml" ds:itemID="{358E3382-8A67-4A2C-B1B3-4598692135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Adolfsson</dc:creator>
  <cp:keywords/>
  <dc:description/>
  <cp:lastModifiedBy>Susanne Levin</cp:lastModifiedBy>
  <cp:revision>5</cp:revision>
  <cp:lastPrinted>2019-02-15T09:08:00Z</cp:lastPrinted>
  <dcterms:created xsi:type="dcterms:W3CDTF">2019-02-15T09:09:00Z</dcterms:created>
  <dcterms:modified xsi:type="dcterms:W3CDTF">2019-02-19T14:49:00Z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9ed49590-10dd-4583-8f3c-558d6be3a245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