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6240" w14:textId="77777777" w:rsidR="00C73E38" w:rsidRDefault="00C73E38" w:rsidP="004A6B4A">
      <w:pPr>
        <w:pStyle w:val="Rubrik"/>
      </w:pPr>
      <w:bookmarkStart w:id="0" w:name="Start"/>
      <w:bookmarkEnd w:id="0"/>
      <w:r>
        <w:t xml:space="preserve">Svar på fråga 2017/18:1004 av </w:t>
      </w:r>
      <w:sdt>
        <w:sdtPr>
          <w:alias w:val="Frågeställare"/>
          <w:tag w:val="delete"/>
          <w:id w:val="-211816850"/>
          <w:placeholder>
            <w:docPart w:val="F10F9ADA616C4F83ACB2C3B18DB99A08"/>
          </w:placeholder>
          <w:dataBinding w:prefixMappings="xmlns:ns0='http://lp/documentinfo/RK' " w:xpath="/ns0:DocumentInfo[1]/ns0:BaseInfo[1]/ns0:Extra3[1]" w:storeItemID="{4AF4721A-9C10-47F3-8F40-96595D8514E1}"/>
          <w:text/>
        </w:sdtPr>
        <w:sdtEndPr/>
        <w:sdtContent>
          <w:r w:rsidR="00FD77AC">
            <w:t xml:space="preserve">Per </w:t>
          </w:r>
          <w:proofErr w:type="spellStart"/>
          <w:r w:rsidR="00FD77AC">
            <w:t>Lodenius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832CD1F7B044FF3ABA7E91964B891B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FD77AC">
            <w:t>C</w:t>
          </w:r>
        </w:sdtContent>
      </w:sdt>
      <w:r>
        <w:t>)</w:t>
      </w:r>
      <w:r>
        <w:br/>
        <w:t>Det rörliga kulturarvet</w:t>
      </w:r>
    </w:p>
    <w:p w14:paraId="4E656241" w14:textId="77777777" w:rsidR="00250136" w:rsidRDefault="00F905E5" w:rsidP="004A6B4A">
      <w:pPr>
        <w:pStyle w:val="Brdtext"/>
      </w:pPr>
      <w:sdt>
        <w:sdtPr>
          <w:alias w:val="Frågeställare"/>
          <w:tag w:val="delete"/>
          <w:id w:val="-1635256365"/>
          <w:placeholder>
            <w:docPart w:val="B3CF2E7CCA8443D6B59AB169A7D744D7"/>
          </w:placeholder>
          <w:dataBinding w:prefixMappings="xmlns:ns0='http://lp/documentinfo/RK' " w:xpath="/ns0:DocumentInfo[1]/ns0:BaseInfo[1]/ns0:Extra3[1]" w:storeItemID="{4AF4721A-9C10-47F3-8F40-96595D8514E1}"/>
          <w:text/>
        </w:sdtPr>
        <w:sdtEndPr/>
        <w:sdtContent>
          <w:r w:rsidR="00FD77AC">
            <w:t xml:space="preserve">Per </w:t>
          </w:r>
          <w:proofErr w:type="spellStart"/>
          <w:r w:rsidR="00FD77AC">
            <w:t>Lodenius</w:t>
          </w:r>
          <w:proofErr w:type="spellEnd"/>
        </w:sdtContent>
      </w:sdt>
      <w:r w:rsidR="00C73E38">
        <w:t xml:space="preserve"> har frågat mig hur jag avser att skydda</w:t>
      </w:r>
      <w:r w:rsidR="00894210">
        <w:t xml:space="preserve"> det rörliga </w:t>
      </w:r>
      <w:r w:rsidR="004B3855">
        <w:t>kulturarvet</w:t>
      </w:r>
      <w:r w:rsidR="00570C94">
        <w:t xml:space="preserve">. </w:t>
      </w:r>
      <w:r w:rsidR="00250136">
        <w:t xml:space="preserve">Frågan ställs mot bakgrund av att Statens maritima museer aviserat en annan användning av Båthall 2 på Djurgården i Stockholm. I dag används båthallen som magasin för bl.a. </w:t>
      </w:r>
      <w:r w:rsidR="002C2A82" w:rsidRPr="002C2A82">
        <w:t>delar av den</w:t>
      </w:r>
      <w:r w:rsidR="00250136" w:rsidRPr="002C2A82">
        <w:t xml:space="preserve"> </w:t>
      </w:r>
      <w:r w:rsidR="00250136">
        <w:t>samling fritidsbåtar som förv</w:t>
      </w:r>
      <w:r w:rsidR="005A2594">
        <w:t>altas av myndigheten</w:t>
      </w:r>
      <w:r w:rsidR="00250136">
        <w:t xml:space="preserve">. </w:t>
      </w:r>
    </w:p>
    <w:p w14:paraId="4E656242" w14:textId="77777777" w:rsidR="00A6455D" w:rsidRDefault="00FD77AC" w:rsidP="00A6455D">
      <w:pPr>
        <w:pStyle w:val="Brdtext"/>
      </w:pPr>
      <w:r>
        <w:t xml:space="preserve">Till </w:t>
      </w:r>
      <w:r w:rsidR="004B1BB1">
        <w:t>att börja med vill jag understryka</w:t>
      </w:r>
      <w:r>
        <w:t xml:space="preserve"> </w:t>
      </w:r>
      <w:r w:rsidR="004B1BB1">
        <w:t>att det är av stor betydelse att</w:t>
      </w:r>
      <w:r w:rsidR="00A9101A">
        <w:t xml:space="preserve"> också</w:t>
      </w:r>
      <w:r w:rsidR="004B1BB1">
        <w:t xml:space="preserve"> det rörliga </w:t>
      </w:r>
      <w:r>
        <w:t>kulturarv</w:t>
      </w:r>
      <w:r w:rsidR="004B1BB1">
        <w:t>et</w:t>
      </w:r>
      <w:r>
        <w:t xml:space="preserve"> b</w:t>
      </w:r>
      <w:r w:rsidR="009605EC">
        <w:t>evaras, används och utvecklas</w:t>
      </w:r>
      <w:r>
        <w:t xml:space="preserve">. </w:t>
      </w:r>
      <w:r w:rsidR="00FB2251">
        <w:t>J</w:t>
      </w:r>
      <w:r>
        <w:t xml:space="preserve">ag ser </w:t>
      </w:r>
      <w:r w:rsidR="00FB2251">
        <w:t xml:space="preserve">därför </w:t>
      </w:r>
      <w:r>
        <w:t xml:space="preserve">fram emot att </w:t>
      </w:r>
      <w:r w:rsidR="00ED43C6">
        <w:t>få frågan om ett</w:t>
      </w:r>
      <w:r w:rsidR="00B87B62">
        <w:t xml:space="preserve"> rättsligt skydd för dessa delar av kulturarvet belyst</w:t>
      </w:r>
      <w:r w:rsidR="00ED43C6">
        <w:t xml:space="preserve"> genom det regeringsuppdrag som Riksantikvarieämbetet fått i regleringsbrevet för 2018. </w:t>
      </w:r>
      <w:r w:rsidR="009605EC">
        <w:t>D</w:t>
      </w:r>
      <w:r w:rsidR="00D826A2">
        <w:t>en</w:t>
      </w:r>
      <w:r w:rsidR="004B1BB1">
        <w:t xml:space="preserve"> möjliga</w:t>
      </w:r>
      <w:r w:rsidR="00D826A2">
        <w:t xml:space="preserve"> nya lagstiftningen </w:t>
      </w:r>
      <w:r w:rsidR="004B1BB1">
        <w:t xml:space="preserve">kan dock knappast komma att </w:t>
      </w:r>
      <w:r w:rsidR="00D826A2">
        <w:t xml:space="preserve">reglera i vilka </w:t>
      </w:r>
      <w:r w:rsidR="006B1D7A">
        <w:t xml:space="preserve">specifika </w:t>
      </w:r>
      <w:r w:rsidR="00D826A2">
        <w:t>lokaler som statliga museimyndigheter ska förvara sina samlingar</w:t>
      </w:r>
      <w:r w:rsidR="00A9101A">
        <w:t>, såsom riksdagsledamoten efterfrågar</w:t>
      </w:r>
      <w:r w:rsidR="00D826A2">
        <w:t xml:space="preserve">. </w:t>
      </w:r>
      <w:r w:rsidR="00A6455D">
        <w:t xml:space="preserve"> </w:t>
      </w:r>
    </w:p>
    <w:p w14:paraId="4E656243" w14:textId="77777777" w:rsidR="00E00DCF" w:rsidRDefault="00D826A2" w:rsidP="004A6B4A">
      <w:pPr>
        <w:pStyle w:val="Brdtext"/>
      </w:pPr>
      <w:r>
        <w:t>Lugnande besked kan dock lämnas kring de farhågor som riksdagsledamoten hyser avseende att Statens maritima museers samling av fritidsbåtar ska</w:t>
      </w:r>
      <w:r w:rsidR="00A9101A">
        <w:t xml:space="preserve"> avvecklas och</w:t>
      </w:r>
      <w:r>
        <w:t xml:space="preserve"> skingras. </w:t>
      </w:r>
      <w:r w:rsidR="00B87B62" w:rsidRPr="002C2A82">
        <w:t xml:space="preserve">Det ligger inom myndighetens ansvar att ta </w:t>
      </w:r>
      <w:r w:rsidR="00B87B62">
        <w:t xml:space="preserve">det långsiktiga ansvaret för bevarande och tillgängliggörande av denna samling. </w:t>
      </w:r>
      <w:r w:rsidR="0003000D">
        <w:t xml:space="preserve">Hur myndigheten utför denna uppgift är en fråga för myndigheten. </w:t>
      </w:r>
      <w:r w:rsidR="00B87B62">
        <w:t xml:space="preserve">Det finns </w:t>
      </w:r>
      <w:r w:rsidR="0003000D">
        <w:t xml:space="preserve">dock </w:t>
      </w:r>
      <w:r w:rsidR="00B87B62">
        <w:t>ing</w:t>
      </w:r>
      <w:r w:rsidR="002C2A82">
        <w:t>a</w:t>
      </w:r>
      <w:r w:rsidR="00B87B62">
        <w:t xml:space="preserve"> </w:t>
      </w:r>
      <w:r w:rsidR="007C429B">
        <w:t>belägg för</w:t>
      </w:r>
      <w:r w:rsidR="00B87B62">
        <w:t xml:space="preserve"> att museala samlingar enbart kan</w:t>
      </w:r>
      <w:r w:rsidR="0003000D">
        <w:t xml:space="preserve"> tryggas genom förvaring</w:t>
      </w:r>
      <w:r w:rsidR="00B87B62">
        <w:t xml:space="preserve"> i centrala Stockholm, tvärtom kan det ses som positivt om de statliga museimyndigheterna överväger hur deras verksamheter kan få spridning i hela landet. </w:t>
      </w:r>
      <w:r w:rsidR="002C2A82" w:rsidRPr="002C2A82">
        <w:t xml:space="preserve">Statens maritima museer </w:t>
      </w:r>
      <w:r w:rsidR="002C2A82">
        <w:t>invigde t.ex. sommaren 2017 ett f</w:t>
      </w:r>
      <w:r w:rsidR="002C2A82" w:rsidRPr="002C2A82">
        <w:t>ritidsbåtsmuseum i Härnösand</w:t>
      </w:r>
      <w:r w:rsidR="002C2A82">
        <w:t>.</w:t>
      </w:r>
    </w:p>
    <w:p w14:paraId="4E656244" w14:textId="77777777" w:rsidR="00ED43C6" w:rsidRDefault="002C2A82" w:rsidP="004A6B4A">
      <w:pPr>
        <w:pStyle w:val="Brdtext"/>
      </w:pPr>
      <w:r>
        <w:lastRenderedPageBreak/>
        <w:t xml:space="preserve">Satsningen genomförs i </w:t>
      </w:r>
      <w:r w:rsidRPr="002C2A82">
        <w:t>samarbete med Länsmuseet Murberget och Härnösands kommun.</w:t>
      </w:r>
    </w:p>
    <w:p w14:paraId="4E656245" w14:textId="77777777" w:rsidR="0003000D" w:rsidRPr="002C2A82" w:rsidRDefault="0003000D" w:rsidP="004A6B4A">
      <w:pPr>
        <w:pStyle w:val="Brdtext"/>
      </w:pPr>
      <w:r>
        <w:t>Statens maritima museer</w:t>
      </w:r>
      <w:r w:rsidR="007E3958">
        <w:t xml:space="preserve"> har</w:t>
      </w:r>
      <w:r w:rsidR="00A9101A">
        <w:t xml:space="preserve"> under lång tid samspelat med det civila samhället inom sitt verksamhetsområde. Det har t.ex. skett genom de återkommande mötena Fartygsforum och Varvsforum som samlat ideella krafter från hela landet. </w:t>
      </w:r>
      <w:r w:rsidR="00110F2A">
        <w:t>Det ideella engagemanget för fritidsbåtar som kulturarv</w:t>
      </w:r>
      <w:r w:rsidR="00110F2A" w:rsidRPr="00110F2A">
        <w:t xml:space="preserve"> </w:t>
      </w:r>
      <w:r w:rsidR="00110F2A">
        <w:t xml:space="preserve">som är levande och starkt runt om i hela </w:t>
      </w:r>
      <w:r w:rsidR="00110F2A" w:rsidRPr="002C2A82">
        <w:t>landet</w:t>
      </w:r>
      <w:r w:rsidR="002C2A82" w:rsidRPr="002C2A82">
        <w:t xml:space="preserve"> och understöds på olika sätt av Statens maritima museer</w:t>
      </w:r>
      <w:r w:rsidR="00110F2A" w:rsidRPr="002C2A82">
        <w:t xml:space="preserve">. </w:t>
      </w:r>
    </w:p>
    <w:p w14:paraId="4E65624C" w14:textId="3C895669" w:rsidR="00C73E38" w:rsidRDefault="0003000D" w:rsidP="004A6B4A">
      <w:pPr>
        <w:pStyle w:val="Brdtext"/>
      </w:pPr>
      <w:r>
        <w:t>D</w:t>
      </w:r>
      <w:r w:rsidR="00C6796C">
        <w:t>et är också viktigt att framhålla att d</w:t>
      </w:r>
      <w:r>
        <w:t>e</w:t>
      </w:r>
      <w:r w:rsidR="002C2A82">
        <w:t xml:space="preserve"> ideella</w:t>
      </w:r>
      <w:r>
        <w:t xml:space="preserve"> insats</w:t>
      </w:r>
      <w:r w:rsidR="000D6E3D">
        <w:t>er</w:t>
      </w:r>
      <w:r>
        <w:t xml:space="preserve"> som g</w:t>
      </w:r>
      <w:r w:rsidR="000D6E3D">
        <w:t>örs</w:t>
      </w:r>
      <w:r>
        <w:t xml:space="preserve"> för att</w:t>
      </w:r>
      <w:r w:rsidR="00C6796C">
        <w:t xml:space="preserve"> visa Statens maritima museers samling av fritidsbåtar</w:t>
      </w:r>
      <w:r w:rsidR="00474596">
        <w:t xml:space="preserve"> och </w:t>
      </w:r>
      <w:r w:rsidR="00C6796C">
        <w:t>berätta om fritidsbåtens historia är</w:t>
      </w:r>
      <w:r w:rsidR="00110F2A">
        <w:t xml:space="preserve"> </w:t>
      </w:r>
      <w:r>
        <w:t xml:space="preserve">av stort värde och ett viktigt bidrag i kulturarvsarbetet. Min förhoppning är att det går att hitta </w:t>
      </w:r>
      <w:r w:rsidR="000D6E3D">
        <w:t xml:space="preserve">vägar för att fortsatt utveckla </w:t>
      </w:r>
      <w:r>
        <w:t>detta betydelsefulla engagemang.</w:t>
      </w:r>
      <w:r w:rsidR="00DC101F">
        <w:br/>
      </w:r>
      <w:r w:rsidR="00DC101F">
        <w:br/>
      </w:r>
      <w:r w:rsidR="00C73E38">
        <w:t xml:space="preserve">Stockholm den </w:t>
      </w:r>
      <w:sdt>
        <w:sdtPr>
          <w:id w:val="-1225218591"/>
          <w:placeholder>
            <w:docPart w:val="EB3423C75EE748D0974470FBAD0E0C5C"/>
          </w:placeholder>
          <w:dataBinding w:prefixMappings="xmlns:ns0='http://lp/documentinfo/RK' " w:xpath="/ns0:DocumentInfo[1]/ns0:BaseInfo[1]/ns0:HeaderDate[1]" w:storeItemID="{4AF4721A-9C10-47F3-8F40-96595D8514E1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D77AC">
            <w:t>21 mars 2018</w:t>
          </w:r>
        </w:sdtContent>
      </w:sdt>
      <w:r w:rsidR="00DC101F">
        <w:br/>
      </w:r>
      <w:r w:rsidR="00DC101F">
        <w:br/>
      </w:r>
      <w:r w:rsidR="00DC101F">
        <w:br/>
      </w:r>
      <w:r w:rsidR="00DC101F">
        <w:br/>
      </w:r>
      <w:bookmarkStart w:id="1" w:name="_GoBack"/>
      <w:bookmarkEnd w:id="1"/>
      <w:sdt>
        <w:sdtPr>
          <w:alias w:val="Klicka på listpilen"/>
          <w:tag w:val="run-loadAllMinistersFromDep_control-cmdAvsandare_bindto-SenderTitle_delete"/>
          <w:id w:val="-122627287"/>
          <w:placeholder>
            <w:docPart w:val="FA90353F2E9B4181BC4018DE78EF3E2C"/>
          </w:placeholder>
          <w:dataBinding w:prefixMappings="xmlns:ns0='http://lp/documentinfo/RK' " w:xpath="/ns0:DocumentInfo[1]/ns0:BaseInfo[1]/ns0:TopSender[1]" w:storeItemID="{4AF4721A-9C10-47F3-8F40-96595D8514E1}"/>
          <w:comboBox w:lastValue="Kultur- och demokratiministern">
            <w:listItem w:displayText="Alice Bah Kuhnke" w:value="Kultur- och demokratiministern"/>
          </w:comboBox>
        </w:sdtPr>
        <w:sdtEndPr/>
        <w:sdtContent>
          <w:r w:rsidR="00FD77AC">
            <w:t>Alice Bah Kuhnke</w:t>
          </w:r>
        </w:sdtContent>
      </w:sdt>
    </w:p>
    <w:p w14:paraId="4E65624D" w14:textId="77777777" w:rsidR="00C73E38" w:rsidRPr="00DB48AB" w:rsidRDefault="00C73E38" w:rsidP="004A6B4A">
      <w:pPr>
        <w:pStyle w:val="Brdtext"/>
      </w:pPr>
    </w:p>
    <w:sectPr w:rsidR="00C73E38" w:rsidRPr="00DB48AB" w:rsidSect="00C73E3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6250" w14:textId="77777777" w:rsidR="00191B1E" w:rsidRDefault="00191B1E" w:rsidP="00A87A54">
      <w:pPr>
        <w:spacing w:after="0" w:line="240" w:lineRule="auto"/>
      </w:pPr>
      <w:r>
        <w:separator/>
      </w:r>
    </w:p>
  </w:endnote>
  <w:endnote w:type="continuationSeparator" w:id="0">
    <w:p w14:paraId="4E656251" w14:textId="77777777" w:rsidR="00191B1E" w:rsidRDefault="00191B1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656253" w14:textId="77777777" w:rsidTr="004A6B4A">
      <w:trPr>
        <w:trHeight w:val="227"/>
        <w:jc w:val="right"/>
      </w:trPr>
      <w:tc>
        <w:tcPr>
          <w:tcW w:w="708" w:type="dxa"/>
          <w:vAlign w:val="bottom"/>
        </w:tcPr>
        <w:p w14:paraId="4E656252" w14:textId="0401FB3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905E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905E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656255" w14:textId="77777777" w:rsidTr="004A6B4A">
      <w:trPr>
        <w:trHeight w:val="850"/>
        <w:jc w:val="right"/>
      </w:trPr>
      <w:tc>
        <w:tcPr>
          <w:tcW w:w="708" w:type="dxa"/>
          <w:vAlign w:val="bottom"/>
        </w:tcPr>
        <w:p w14:paraId="4E65625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65625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6562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65626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656273" w14:textId="77777777" w:rsidTr="00C26068">
      <w:trPr>
        <w:trHeight w:val="227"/>
      </w:trPr>
      <w:tc>
        <w:tcPr>
          <w:tcW w:w="4074" w:type="dxa"/>
        </w:tcPr>
        <w:p w14:paraId="4E65627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6562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65627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624E" w14:textId="77777777" w:rsidR="00191B1E" w:rsidRDefault="00191B1E" w:rsidP="00A87A54">
      <w:pPr>
        <w:spacing w:after="0" w:line="240" w:lineRule="auto"/>
      </w:pPr>
      <w:r>
        <w:separator/>
      </w:r>
    </w:p>
  </w:footnote>
  <w:footnote w:type="continuationSeparator" w:id="0">
    <w:p w14:paraId="4E65624F" w14:textId="77777777" w:rsidR="00191B1E" w:rsidRDefault="00191B1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3E38" w14:paraId="4E65625A" w14:textId="77777777" w:rsidTr="00C93EBA">
      <w:trPr>
        <w:trHeight w:val="227"/>
      </w:trPr>
      <w:tc>
        <w:tcPr>
          <w:tcW w:w="5534" w:type="dxa"/>
        </w:tcPr>
        <w:p w14:paraId="4E656257" w14:textId="77777777" w:rsidR="00C73E38" w:rsidRPr="007D73AB" w:rsidRDefault="00C73E38">
          <w:pPr>
            <w:pStyle w:val="Sidhuvud"/>
          </w:pPr>
        </w:p>
      </w:tc>
      <w:tc>
        <w:tcPr>
          <w:tcW w:w="3170" w:type="dxa"/>
          <w:vAlign w:val="bottom"/>
        </w:tcPr>
        <w:p w14:paraId="4E656258" w14:textId="77777777" w:rsidR="00C73E38" w:rsidRPr="007D73AB" w:rsidRDefault="00C73E38" w:rsidP="00340DE0">
          <w:pPr>
            <w:pStyle w:val="Sidhuvud"/>
          </w:pPr>
        </w:p>
      </w:tc>
      <w:tc>
        <w:tcPr>
          <w:tcW w:w="1134" w:type="dxa"/>
        </w:tcPr>
        <w:p w14:paraId="4E656259" w14:textId="77777777" w:rsidR="00C73E38" w:rsidRDefault="00C73E38" w:rsidP="004A6B4A">
          <w:pPr>
            <w:pStyle w:val="Sidhuvud"/>
          </w:pPr>
        </w:p>
      </w:tc>
    </w:tr>
    <w:tr w:rsidR="00C73E38" w14:paraId="4E656265" w14:textId="77777777" w:rsidTr="00C93EBA">
      <w:trPr>
        <w:trHeight w:val="1928"/>
      </w:trPr>
      <w:tc>
        <w:tcPr>
          <w:tcW w:w="5534" w:type="dxa"/>
        </w:tcPr>
        <w:p w14:paraId="4E65625B" w14:textId="77777777" w:rsidR="00C73E38" w:rsidRPr="00340DE0" w:rsidRDefault="00C73E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656275" wp14:editId="4E65627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65625C" w14:textId="77777777" w:rsidR="00C73E38" w:rsidRPr="00710A6C" w:rsidRDefault="00C73E38" w:rsidP="00EE3C0F">
          <w:pPr>
            <w:pStyle w:val="Sidhuvud"/>
            <w:rPr>
              <w:b/>
            </w:rPr>
          </w:pPr>
        </w:p>
        <w:p w14:paraId="4E65625D" w14:textId="77777777" w:rsidR="00C73E38" w:rsidRDefault="00C73E38" w:rsidP="00EE3C0F">
          <w:pPr>
            <w:pStyle w:val="Sidhuvud"/>
          </w:pPr>
        </w:p>
        <w:p w14:paraId="4E65625E" w14:textId="77777777" w:rsidR="00C73E38" w:rsidRDefault="00C73E38" w:rsidP="00EE3C0F">
          <w:pPr>
            <w:pStyle w:val="Sidhuvud"/>
          </w:pPr>
        </w:p>
        <w:p w14:paraId="4E65625F" w14:textId="77777777" w:rsidR="00C73E38" w:rsidRDefault="00C73E3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6753EFFE56648BC859032B5AAF07D7D"/>
            </w:placeholder>
            <w:dataBinding w:prefixMappings="xmlns:ns0='http://lp/documentinfo/RK' " w:xpath="/ns0:DocumentInfo[1]/ns0:BaseInfo[1]/ns0:Dnr[1]" w:storeItemID="{4AF4721A-9C10-47F3-8F40-96595D8514E1}"/>
            <w:text/>
          </w:sdtPr>
          <w:sdtEndPr/>
          <w:sdtContent>
            <w:p w14:paraId="4E656260" w14:textId="77777777" w:rsidR="00C73E38" w:rsidRDefault="00C73E38" w:rsidP="00EE3C0F">
              <w:pPr>
                <w:pStyle w:val="Sidhuvud"/>
              </w:pPr>
              <w:r>
                <w:t>Ku2018/</w:t>
              </w:r>
              <w:r w:rsidR="007631AC">
                <w:t>00590/KL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2CCFECD2014881962172001A1B4C3D"/>
            </w:placeholder>
            <w:showingPlcHdr/>
            <w:dataBinding w:prefixMappings="xmlns:ns0='http://lp/documentinfo/RK' " w:xpath="/ns0:DocumentInfo[1]/ns0:BaseInfo[1]/ns0:DocNumber[1]" w:storeItemID="{4AF4721A-9C10-47F3-8F40-96595D8514E1}"/>
            <w:text/>
          </w:sdtPr>
          <w:sdtEndPr/>
          <w:sdtContent>
            <w:p w14:paraId="4E656261" w14:textId="77777777" w:rsidR="00C73E38" w:rsidRDefault="00C73E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656262" w14:textId="77777777" w:rsidR="00C73E38" w:rsidRDefault="00C73E38" w:rsidP="00EE3C0F">
          <w:pPr>
            <w:pStyle w:val="Sidhuvud"/>
          </w:pPr>
        </w:p>
      </w:tc>
      <w:tc>
        <w:tcPr>
          <w:tcW w:w="1134" w:type="dxa"/>
        </w:tcPr>
        <w:p w14:paraId="4E656263" w14:textId="77777777" w:rsidR="00C73E38" w:rsidRDefault="00C73E38" w:rsidP="0094502D">
          <w:pPr>
            <w:pStyle w:val="Sidhuvud"/>
          </w:pPr>
        </w:p>
        <w:p w14:paraId="4E656264" w14:textId="77777777" w:rsidR="00C73E38" w:rsidRPr="0094502D" w:rsidRDefault="00C73E38" w:rsidP="00EC71A6">
          <w:pPr>
            <w:pStyle w:val="Sidhuvud"/>
          </w:pPr>
        </w:p>
      </w:tc>
    </w:tr>
    <w:tr w:rsidR="00C73E38" w14:paraId="4E65626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1195C22DAD18485CA33640F4D5AE364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E656266" w14:textId="77777777" w:rsidR="00C73E38" w:rsidRPr="00C73E38" w:rsidRDefault="00C73E38" w:rsidP="00340DE0">
              <w:pPr>
                <w:pStyle w:val="Sidhuvud"/>
                <w:rPr>
                  <w:b/>
                </w:rPr>
              </w:pPr>
              <w:r w:rsidRPr="00C73E38">
                <w:rPr>
                  <w:b/>
                </w:rPr>
                <w:t>Kulturdepartementet</w:t>
              </w:r>
            </w:p>
            <w:p w14:paraId="4E656267" w14:textId="77777777" w:rsidR="00217871" w:rsidRDefault="00C73E38" w:rsidP="00340DE0">
              <w:pPr>
                <w:pStyle w:val="Sidhuvud"/>
              </w:pPr>
              <w:r w:rsidRPr="00C73E38">
                <w:t>Kultur- och demokratiministern</w:t>
              </w:r>
            </w:p>
            <w:p w14:paraId="4E656268" w14:textId="77777777" w:rsidR="00217871" w:rsidRDefault="00217871" w:rsidP="00217871"/>
            <w:p w14:paraId="4E656269" w14:textId="77777777" w:rsidR="00217871" w:rsidRDefault="00217871" w:rsidP="00217871"/>
            <w:p w14:paraId="4E65626A" w14:textId="77777777" w:rsidR="00C73E38" w:rsidRPr="00217871" w:rsidRDefault="00C73E38" w:rsidP="00217871"/>
          </w:tc>
        </w:sdtContent>
      </w:sdt>
      <w:sdt>
        <w:sdtPr>
          <w:alias w:val="Recipient"/>
          <w:tag w:val="ccRKShow_Recipient"/>
          <w:id w:val="-28344517"/>
          <w:placeholder>
            <w:docPart w:val="E7E9389161764F0996901ADB92260D04"/>
          </w:placeholder>
          <w:dataBinding w:prefixMappings="xmlns:ns0='http://lp/documentinfo/RK' " w:xpath="/ns0:DocumentInfo[1]/ns0:BaseInfo[1]/ns0:Recipient[1]" w:storeItemID="{4AF4721A-9C10-47F3-8F40-96595D8514E1}"/>
          <w:text w:multiLine="1"/>
        </w:sdtPr>
        <w:sdtEndPr/>
        <w:sdtContent>
          <w:tc>
            <w:tcPr>
              <w:tcW w:w="3170" w:type="dxa"/>
            </w:tcPr>
            <w:p w14:paraId="4E65626B" w14:textId="77777777" w:rsidR="00C73E38" w:rsidRDefault="00C73E3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65626C" w14:textId="77777777" w:rsidR="00C73E38" w:rsidRDefault="00C73E38" w:rsidP="003E6020">
          <w:pPr>
            <w:pStyle w:val="Sidhuvud"/>
          </w:pPr>
        </w:p>
      </w:tc>
    </w:tr>
  </w:tbl>
  <w:p w14:paraId="4E65626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10On1cbMIW3ujfyVZKvjlnGs9RE1i53GAGi1CKhx/NhEKqo48t6DAUTedojt0iFkaoks5Vtw5clRk2h9f7gN+w==" w:salt="ypojaUQwiYe7U5T0aUSJw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00D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6E3D"/>
    <w:rsid w:val="000E12D9"/>
    <w:rsid w:val="000E59A9"/>
    <w:rsid w:val="000E638A"/>
    <w:rsid w:val="000F00B8"/>
    <w:rsid w:val="000F1EA7"/>
    <w:rsid w:val="000F2084"/>
    <w:rsid w:val="000F6462"/>
    <w:rsid w:val="00110F2A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5236"/>
    <w:rsid w:val="0019051C"/>
    <w:rsid w:val="0019127B"/>
    <w:rsid w:val="00191B1E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7871"/>
    <w:rsid w:val="00222258"/>
    <w:rsid w:val="00223AD6"/>
    <w:rsid w:val="0022666A"/>
    <w:rsid w:val="002315F5"/>
    <w:rsid w:val="00233D52"/>
    <w:rsid w:val="00237147"/>
    <w:rsid w:val="0025013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2A82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43C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4EC"/>
    <w:rsid w:val="00472EBA"/>
    <w:rsid w:val="00474596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A6B4A"/>
    <w:rsid w:val="004B1BB1"/>
    <w:rsid w:val="004B1E7B"/>
    <w:rsid w:val="004B3029"/>
    <w:rsid w:val="004B35E7"/>
    <w:rsid w:val="004B3855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0C94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2594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2EF"/>
    <w:rsid w:val="0069523C"/>
    <w:rsid w:val="006962CA"/>
    <w:rsid w:val="006A09DA"/>
    <w:rsid w:val="006A1835"/>
    <w:rsid w:val="006B1D7A"/>
    <w:rsid w:val="006B4A30"/>
    <w:rsid w:val="006B7569"/>
    <w:rsid w:val="006C18CB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31A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29B"/>
    <w:rsid w:val="007C44FF"/>
    <w:rsid w:val="007C7BDB"/>
    <w:rsid w:val="007D73AB"/>
    <w:rsid w:val="007E2712"/>
    <w:rsid w:val="007E3958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4210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8E6"/>
    <w:rsid w:val="009036E7"/>
    <w:rsid w:val="0091053B"/>
    <w:rsid w:val="00912945"/>
    <w:rsid w:val="00915D4C"/>
    <w:rsid w:val="009279B2"/>
    <w:rsid w:val="00935814"/>
    <w:rsid w:val="0094502D"/>
    <w:rsid w:val="00947013"/>
    <w:rsid w:val="009605EC"/>
    <w:rsid w:val="00973084"/>
    <w:rsid w:val="00984EA2"/>
    <w:rsid w:val="00986CC3"/>
    <w:rsid w:val="0099068E"/>
    <w:rsid w:val="009920AA"/>
    <w:rsid w:val="00992943"/>
    <w:rsid w:val="009A0866"/>
    <w:rsid w:val="009A4D0A"/>
    <w:rsid w:val="009B12A4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440B"/>
    <w:rsid w:val="00A6455D"/>
    <w:rsid w:val="00A65996"/>
    <w:rsid w:val="00A67276"/>
    <w:rsid w:val="00A67588"/>
    <w:rsid w:val="00A67840"/>
    <w:rsid w:val="00A71A9E"/>
    <w:rsid w:val="00A7382D"/>
    <w:rsid w:val="00A743AC"/>
    <w:rsid w:val="00A8483F"/>
    <w:rsid w:val="00A86B4B"/>
    <w:rsid w:val="00A870B0"/>
    <w:rsid w:val="00A87A54"/>
    <w:rsid w:val="00A9101A"/>
    <w:rsid w:val="00AA1809"/>
    <w:rsid w:val="00AB5033"/>
    <w:rsid w:val="00AB5519"/>
    <w:rsid w:val="00AB6313"/>
    <w:rsid w:val="00AB71DD"/>
    <w:rsid w:val="00AC134C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B62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AE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96C"/>
    <w:rsid w:val="00C73E38"/>
    <w:rsid w:val="00C80AD4"/>
    <w:rsid w:val="00C9061B"/>
    <w:rsid w:val="00C93E08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26A2"/>
    <w:rsid w:val="00D84704"/>
    <w:rsid w:val="00D921FD"/>
    <w:rsid w:val="00D93714"/>
    <w:rsid w:val="00D95424"/>
    <w:rsid w:val="00DA5C0D"/>
    <w:rsid w:val="00DB714B"/>
    <w:rsid w:val="00DC101F"/>
    <w:rsid w:val="00DC10F6"/>
    <w:rsid w:val="00DC3E45"/>
    <w:rsid w:val="00DC4598"/>
    <w:rsid w:val="00DD0722"/>
    <w:rsid w:val="00DD212F"/>
    <w:rsid w:val="00DF5BFB"/>
    <w:rsid w:val="00DF5CD6"/>
    <w:rsid w:val="00E00DCF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4058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43C6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05E5"/>
    <w:rsid w:val="00F943C8"/>
    <w:rsid w:val="00F96B28"/>
    <w:rsid w:val="00FA41B4"/>
    <w:rsid w:val="00FA5DDD"/>
    <w:rsid w:val="00FA7644"/>
    <w:rsid w:val="00FB2251"/>
    <w:rsid w:val="00FC069A"/>
    <w:rsid w:val="00FD0B7B"/>
    <w:rsid w:val="00FD77AC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56240"/>
  <w15:docId w15:val="{99CAE179-7AB0-4893-BED6-AD179E7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53EFFE56648BC859032B5AAF07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D223B-BB81-4492-9906-92E8811EA20A}"/>
      </w:docPartPr>
      <w:docPartBody>
        <w:p w:rsidR="00836CBA" w:rsidRDefault="00075FD1" w:rsidP="00075FD1">
          <w:pPr>
            <w:pStyle w:val="E6753EFFE56648BC859032B5AAF07D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2CCFECD2014881962172001A1B4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DAE30-DB90-4EB0-9BAE-2C87504FD8B1}"/>
      </w:docPartPr>
      <w:docPartBody>
        <w:p w:rsidR="00836CBA" w:rsidRDefault="00075FD1" w:rsidP="00075FD1">
          <w:pPr>
            <w:pStyle w:val="D22CCFECD2014881962172001A1B4C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95C22DAD18485CA33640F4D5AE3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2FCE6-1F44-4EF7-BBFD-0E7FFC133798}"/>
      </w:docPartPr>
      <w:docPartBody>
        <w:p w:rsidR="00836CBA" w:rsidRDefault="00075FD1" w:rsidP="00075FD1">
          <w:pPr>
            <w:pStyle w:val="1195C22DAD18485CA33640F4D5AE36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E9389161764F0996901ADB92260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44A42-52C9-4AD7-8E3C-A64B0B2C88C0}"/>
      </w:docPartPr>
      <w:docPartBody>
        <w:p w:rsidR="00836CBA" w:rsidRDefault="00075FD1" w:rsidP="00075FD1">
          <w:pPr>
            <w:pStyle w:val="E7E9389161764F0996901ADB92260D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0F9ADA616C4F83ACB2C3B18DB99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95B79-ECD5-47D3-BDAE-3B0908E8164F}"/>
      </w:docPartPr>
      <w:docPartBody>
        <w:p w:rsidR="00836CBA" w:rsidRDefault="00075FD1" w:rsidP="00075FD1">
          <w:pPr>
            <w:pStyle w:val="F10F9ADA616C4F83ACB2C3B18DB99A0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832CD1F7B044FF3ABA7E91964B89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5529C-3122-436A-AA9F-4E3A3208430C}"/>
      </w:docPartPr>
      <w:docPartBody>
        <w:p w:rsidR="00836CBA" w:rsidRDefault="00075FD1" w:rsidP="00075FD1">
          <w:pPr>
            <w:pStyle w:val="E832CD1F7B044FF3ABA7E91964B891B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3CF2E7CCA8443D6B59AB169A7D74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1F7BA-13C9-4A88-A2EA-D5B5C2572EBB}"/>
      </w:docPartPr>
      <w:docPartBody>
        <w:p w:rsidR="00836CBA" w:rsidRDefault="00075FD1" w:rsidP="00075FD1">
          <w:pPr>
            <w:pStyle w:val="B3CF2E7CCA8443D6B59AB169A7D744D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B3423C75EE748D0974470FBAD0E0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F7FB1-59DA-4C34-8C91-6308D4261B75}"/>
      </w:docPartPr>
      <w:docPartBody>
        <w:p w:rsidR="00836CBA" w:rsidRDefault="00075FD1" w:rsidP="00075FD1">
          <w:pPr>
            <w:pStyle w:val="EB3423C75EE748D0974470FBAD0E0C5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A90353F2E9B4181BC4018DE78EF3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282BE-DB47-47AF-AA06-332758864556}"/>
      </w:docPartPr>
      <w:docPartBody>
        <w:p w:rsidR="00836CBA" w:rsidRDefault="00075FD1" w:rsidP="00075FD1">
          <w:pPr>
            <w:pStyle w:val="FA90353F2E9B4181BC4018DE78EF3E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1"/>
    <w:rsid w:val="00075FD1"/>
    <w:rsid w:val="007643B2"/>
    <w:rsid w:val="008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709EABBA1604FFB825926DA5D13B22D">
    <w:name w:val="4709EABBA1604FFB825926DA5D13B22D"/>
    <w:rsid w:val="00075FD1"/>
  </w:style>
  <w:style w:type="character" w:styleId="Platshllartext">
    <w:name w:val="Placeholder Text"/>
    <w:basedOn w:val="Standardstycketeckensnitt"/>
    <w:uiPriority w:val="99"/>
    <w:semiHidden/>
    <w:rsid w:val="00075FD1"/>
    <w:rPr>
      <w:noProof w:val="0"/>
      <w:color w:val="808080"/>
    </w:rPr>
  </w:style>
  <w:style w:type="paragraph" w:customStyle="1" w:styleId="23B78DB73C48403F861EF146B9D6BEF6">
    <w:name w:val="23B78DB73C48403F861EF146B9D6BEF6"/>
    <w:rsid w:val="00075FD1"/>
  </w:style>
  <w:style w:type="paragraph" w:customStyle="1" w:styleId="17477050D6F84A4BACA550B1DEA507B0">
    <w:name w:val="17477050D6F84A4BACA550B1DEA507B0"/>
    <w:rsid w:val="00075FD1"/>
  </w:style>
  <w:style w:type="paragraph" w:customStyle="1" w:styleId="D4C96E27CFCA463895C0D4A865604CD6">
    <w:name w:val="D4C96E27CFCA463895C0D4A865604CD6"/>
    <w:rsid w:val="00075FD1"/>
  </w:style>
  <w:style w:type="paragraph" w:customStyle="1" w:styleId="E6753EFFE56648BC859032B5AAF07D7D">
    <w:name w:val="E6753EFFE56648BC859032B5AAF07D7D"/>
    <w:rsid w:val="00075FD1"/>
  </w:style>
  <w:style w:type="paragraph" w:customStyle="1" w:styleId="D22CCFECD2014881962172001A1B4C3D">
    <w:name w:val="D22CCFECD2014881962172001A1B4C3D"/>
    <w:rsid w:val="00075FD1"/>
  </w:style>
  <w:style w:type="paragraph" w:customStyle="1" w:styleId="242DD14F6BFA4989855456F80B0EFD57">
    <w:name w:val="242DD14F6BFA4989855456F80B0EFD57"/>
    <w:rsid w:val="00075FD1"/>
  </w:style>
  <w:style w:type="paragraph" w:customStyle="1" w:styleId="705A842F8E4A48A5BE177D06593DBF5D">
    <w:name w:val="705A842F8E4A48A5BE177D06593DBF5D"/>
    <w:rsid w:val="00075FD1"/>
  </w:style>
  <w:style w:type="paragraph" w:customStyle="1" w:styleId="6D0914FC937C422D9A63D25CC0A71EB9">
    <w:name w:val="6D0914FC937C422D9A63D25CC0A71EB9"/>
    <w:rsid w:val="00075FD1"/>
  </w:style>
  <w:style w:type="paragraph" w:customStyle="1" w:styleId="1195C22DAD18485CA33640F4D5AE364D">
    <w:name w:val="1195C22DAD18485CA33640F4D5AE364D"/>
    <w:rsid w:val="00075FD1"/>
  </w:style>
  <w:style w:type="paragraph" w:customStyle="1" w:styleId="E7E9389161764F0996901ADB92260D04">
    <w:name w:val="E7E9389161764F0996901ADB92260D04"/>
    <w:rsid w:val="00075FD1"/>
  </w:style>
  <w:style w:type="paragraph" w:customStyle="1" w:styleId="F10F9ADA616C4F83ACB2C3B18DB99A08">
    <w:name w:val="F10F9ADA616C4F83ACB2C3B18DB99A08"/>
    <w:rsid w:val="00075FD1"/>
  </w:style>
  <w:style w:type="paragraph" w:customStyle="1" w:styleId="E832CD1F7B044FF3ABA7E91964B891BA">
    <w:name w:val="E832CD1F7B044FF3ABA7E91964B891BA"/>
    <w:rsid w:val="00075FD1"/>
  </w:style>
  <w:style w:type="paragraph" w:customStyle="1" w:styleId="013014C0A23D4CA6A3D33B6D9BDDC939">
    <w:name w:val="013014C0A23D4CA6A3D33B6D9BDDC939"/>
    <w:rsid w:val="00075FD1"/>
  </w:style>
  <w:style w:type="paragraph" w:customStyle="1" w:styleId="17C2300309F24EE1B2820F4AFCC5016D">
    <w:name w:val="17C2300309F24EE1B2820F4AFCC5016D"/>
    <w:rsid w:val="00075FD1"/>
  </w:style>
  <w:style w:type="paragraph" w:customStyle="1" w:styleId="B3CF2E7CCA8443D6B59AB169A7D744D7">
    <w:name w:val="B3CF2E7CCA8443D6B59AB169A7D744D7"/>
    <w:rsid w:val="00075FD1"/>
  </w:style>
  <w:style w:type="paragraph" w:customStyle="1" w:styleId="EB3423C75EE748D0974470FBAD0E0C5C">
    <w:name w:val="EB3423C75EE748D0974470FBAD0E0C5C"/>
    <w:rsid w:val="00075FD1"/>
  </w:style>
  <w:style w:type="paragraph" w:customStyle="1" w:styleId="FA90353F2E9B4181BC4018DE78EF3E2C">
    <w:name w:val="FA90353F2E9B4181BC4018DE78EF3E2C"/>
    <w:rsid w:val="00075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2018-03-21T00:00:00</HeaderDate>
    <Office/>
    <Dnr>Ku2018/00590/KL</Dnr>
    <ParagrafNr/>
    <DocumentTitle/>
    <VisitingAddress/>
    <Extra1/>
    <Extra2/>
    <Extra3>Per Lodenius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9b455306-8148-4980-abfc-38210254f7e0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2018-03-21T00:00:00</HeaderDate>
    <Office/>
    <Dnr>Ku2018/00590/KL</Dnr>
    <ParagrafNr/>
    <DocumentTitle/>
    <VisitingAddress/>
    <Extra1/>
    <Extra2/>
    <Extra3>Per Lodenius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864D-0DF8-40A3-A9E9-ED134C75544E}"/>
</file>

<file path=customXml/itemProps2.xml><?xml version="1.0" encoding="utf-8"?>
<ds:datastoreItem xmlns:ds="http://schemas.openxmlformats.org/officeDocument/2006/customXml" ds:itemID="{4AF4721A-9C10-47F3-8F40-96595D8514E1}"/>
</file>

<file path=customXml/itemProps3.xml><?xml version="1.0" encoding="utf-8"?>
<ds:datastoreItem xmlns:ds="http://schemas.openxmlformats.org/officeDocument/2006/customXml" ds:itemID="{321B2C87-265F-42C7-B758-BF41A18B1573}"/>
</file>

<file path=customXml/itemProps4.xml><?xml version="1.0" encoding="utf-8"?>
<ds:datastoreItem xmlns:ds="http://schemas.openxmlformats.org/officeDocument/2006/customXml" ds:itemID="{4AF4721A-9C10-47F3-8F40-96595D8514E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5061C3B-A6F7-4835-A1AB-7FC1B7DB457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7084DF-43C3-4873-9EDD-21A9CE51A420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D38E9739-F47C-4867-A886-90348569B5AB}"/>
</file>

<file path=customXml/itemProps8.xml><?xml version="1.0" encoding="utf-8"?>
<ds:datastoreItem xmlns:ds="http://schemas.openxmlformats.org/officeDocument/2006/customXml" ds:itemID="{C0F50EAD-9C84-4687-A16B-3490279439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Pedersen</dc:creator>
  <cp:keywords/>
  <dc:description/>
  <cp:lastModifiedBy>Peter Cervin</cp:lastModifiedBy>
  <cp:revision>2</cp:revision>
  <dcterms:created xsi:type="dcterms:W3CDTF">2018-03-21T09:00:00Z</dcterms:created>
  <dcterms:modified xsi:type="dcterms:W3CDTF">2018-03-21T09:00:00Z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9e895445-a22e-4680-9f46-a76f0d408fb3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