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B5D9" w14:textId="77777777" w:rsidR="00157CEA" w:rsidRDefault="00157CEA" w:rsidP="00DA0661">
      <w:pPr>
        <w:pStyle w:val="Rubrik"/>
      </w:pPr>
      <w:bookmarkStart w:id="0" w:name="Start"/>
      <w:bookmarkStart w:id="1" w:name="_GoBack"/>
      <w:bookmarkEnd w:id="0"/>
      <w:bookmarkEnd w:id="1"/>
      <w:r>
        <w:t>Svar på fråga 2019/20:2018 av Mikael Larsson (C)</w:t>
      </w:r>
      <w:r>
        <w:br/>
        <w:t>Skogsbilvägar och virkesupplag</w:t>
      </w:r>
    </w:p>
    <w:p w14:paraId="7AEAFBC7" w14:textId="77777777" w:rsidR="00157CEA" w:rsidRDefault="00157CEA" w:rsidP="00157CEA">
      <w:pPr>
        <w:pStyle w:val="Brdtext"/>
      </w:pPr>
      <w:r>
        <w:t>Mikael Larsson har frågat mig vad jag avser att göra för att få till stånd en bättre dialog från Svenska kraftnäts sida om just skogsbilvägar och virkesupplag så att reglerna inte drabbar skogsägare negativt.</w:t>
      </w:r>
    </w:p>
    <w:p w14:paraId="23C9F91B" w14:textId="3A345EA2" w:rsidR="00857E19" w:rsidRDefault="00A879CF" w:rsidP="00157CEA">
      <w:pPr>
        <w:pStyle w:val="Brdtext"/>
      </w:pPr>
      <w:r>
        <w:t xml:space="preserve">Jag delar Mikael Larssons syn om att det är viktigt med dialog mellan myndigheter och de privatpersoner och företag som påverkas av myndigheters verksamhet. </w:t>
      </w:r>
      <w:r w:rsidR="00442FD0">
        <w:t>Affärsverket s</w:t>
      </w:r>
      <w:r w:rsidR="00346372">
        <w:t xml:space="preserve">venska kraftnäts </w:t>
      </w:r>
      <w:r w:rsidR="00442FD0">
        <w:t xml:space="preserve">(Svenska kraftnät) </w:t>
      </w:r>
      <w:r w:rsidR="00346372">
        <w:t>krav</w:t>
      </w:r>
      <w:r>
        <w:t xml:space="preserve"> </w:t>
      </w:r>
      <w:r w:rsidR="00767319">
        <w:t xml:space="preserve">om minsta avstånd från </w:t>
      </w:r>
      <w:r w:rsidR="00346372">
        <w:t>transmi</w:t>
      </w:r>
      <w:r w:rsidR="00B211AC">
        <w:t>ss</w:t>
      </w:r>
      <w:r w:rsidR="00346372">
        <w:t>ions</w:t>
      </w:r>
      <w:r w:rsidR="00767319">
        <w:t xml:space="preserve">nätsledningar till </w:t>
      </w:r>
      <w:r w:rsidR="00AF65CC">
        <w:t xml:space="preserve">virkesupplag </w:t>
      </w:r>
      <w:r w:rsidR="00B211AC">
        <w:t>finns</w:t>
      </w:r>
      <w:r w:rsidR="00AF65CC">
        <w:t xml:space="preserve"> för att </w:t>
      </w:r>
      <w:r w:rsidR="00AF65CC" w:rsidRPr="00AF65CC">
        <w:t xml:space="preserve">slå vakt om säkerheten för de människor som bor eller verkar nära </w:t>
      </w:r>
      <w:r w:rsidR="00B211AC">
        <w:t>ledningarna</w:t>
      </w:r>
      <w:r w:rsidR="00AF65CC">
        <w:t xml:space="preserve"> samt för att minimera risken för </w:t>
      </w:r>
      <w:r w:rsidR="00AF65CC" w:rsidRPr="00AF65CC">
        <w:t>störningar på</w:t>
      </w:r>
      <w:r w:rsidR="00346372">
        <w:t xml:space="preserve"> </w:t>
      </w:r>
      <w:r w:rsidR="00AF65CC">
        <w:t xml:space="preserve">denna samhällsviktiga infrastruktur. Reglerna ska vara proportionerliga för det syfte som de fyller. </w:t>
      </w:r>
    </w:p>
    <w:p w14:paraId="1666455F" w14:textId="70B6C8A8" w:rsidR="004B307D" w:rsidRDefault="00AF65CC" w:rsidP="00157CEA">
      <w:pPr>
        <w:pStyle w:val="Brdtext"/>
      </w:pPr>
      <w:r>
        <w:t xml:space="preserve">Jag utgår ifrån att Svenska kraftnät följer utvecklingen inom elsäkerhet och </w:t>
      </w:r>
      <w:r w:rsidR="006F3BEA">
        <w:t>att de för dialog med berörda intressenter om de ser</w:t>
      </w:r>
      <w:r>
        <w:t xml:space="preserve"> behov av ändringar i </w:t>
      </w:r>
      <w:r w:rsidR="006F3BEA">
        <w:t>sina</w:t>
      </w:r>
      <w:r w:rsidR="00E72A29">
        <w:t xml:space="preserve"> krav innan </w:t>
      </w:r>
      <w:r w:rsidR="006F3BEA">
        <w:t xml:space="preserve">eventuella </w:t>
      </w:r>
      <w:r w:rsidR="00D66083">
        <w:t xml:space="preserve">ändringar </w:t>
      </w:r>
      <w:r w:rsidR="00E72A29">
        <w:t>görs</w:t>
      </w:r>
      <w:r w:rsidR="00D66083">
        <w:t xml:space="preserve">. </w:t>
      </w:r>
    </w:p>
    <w:p w14:paraId="06DACE44" w14:textId="0951BCF3" w:rsidR="00157CEA" w:rsidRPr="00346372" w:rsidRDefault="00157CEA" w:rsidP="00A73E0B">
      <w:pPr>
        <w:pStyle w:val="Brdtext"/>
        <w:tabs>
          <w:tab w:val="clear" w:pos="3600"/>
        </w:tabs>
        <w:rPr>
          <w:lang w:val="de-DE"/>
        </w:rPr>
      </w:pPr>
      <w:r w:rsidRPr="00346372">
        <w:rPr>
          <w:lang w:val="de-DE"/>
        </w:rPr>
        <w:t xml:space="preserve">Stockholm den </w:t>
      </w:r>
      <w:sdt>
        <w:sdtPr>
          <w:rPr>
            <w:lang w:val="de-DE"/>
          </w:rPr>
          <w:id w:val="-1225218591"/>
          <w:placeholder>
            <w:docPart w:val="6BAF82C410654EE4BC2EF6F5E7FF8D8C"/>
          </w:placeholder>
          <w:dataBinding w:prefixMappings="xmlns:ns0='http://lp/documentinfo/RK' " w:xpath="/ns0:DocumentInfo[1]/ns0:BaseInfo[1]/ns0:HeaderDate[1]" w:storeItemID="{CA330EC6-1FE6-431B-A875-944C4F1E0AE8}"/>
          <w:date w:fullDate="2020-09-07T00:00:00Z">
            <w:dateFormat w:val="d MMMM yyyy"/>
            <w:lid w:val="sv-SE"/>
            <w:storeMappedDataAs w:val="dateTime"/>
            <w:calendar w:val="gregorian"/>
          </w:date>
        </w:sdtPr>
        <w:sdtEndPr/>
        <w:sdtContent>
          <w:r w:rsidR="00A73E0B">
            <w:t>7</w:t>
          </w:r>
          <w:r w:rsidR="00717BC5">
            <w:t xml:space="preserve"> september 2020</w:t>
          </w:r>
        </w:sdtContent>
      </w:sdt>
      <w:r w:rsidR="00A73E0B">
        <w:rPr>
          <w:lang w:val="de-DE"/>
        </w:rPr>
        <w:tab/>
      </w:r>
    </w:p>
    <w:p w14:paraId="1327B756" w14:textId="77777777" w:rsidR="00157CEA" w:rsidRPr="00346372" w:rsidRDefault="00157CEA" w:rsidP="004E7A8F">
      <w:pPr>
        <w:pStyle w:val="Brdtextutanavstnd"/>
        <w:rPr>
          <w:lang w:val="de-DE"/>
        </w:rPr>
      </w:pPr>
    </w:p>
    <w:p w14:paraId="75B10D4B" w14:textId="77777777" w:rsidR="00157CEA" w:rsidRPr="00346372" w:rsidRDefault="00157CEA" w:rsidP="004E7A8F">
      <w:pPr>
        <w:pStyle w:val="Brdtextutanavstnd"/>
        <w:rPr>
          <w:lang w:val="de-DE"/>
        </w:rPr>
      </w:pPr>
    </w:p>
    <w:p w14:paraId="2457F926" w14:textId="77777777" w:rsidR="00157CEA" w:rsidRPr="00346372" w:rsidRDefault="00157CEA" w:rsidP="004E7A8F">
      <w:pPr>
        <w:pStyle w:val="Brdtextutanavstnd"/>
        <w:rPr>
          <w:lang w:val="de-DE"/>
        </w:rPr>
      </w:pPr>
    </w:p>
    <w:p w14:paraId="5DFDE6DE" w14:textId="77777777" w:rsidR="00157CEA" w:rsidRPr="00346372" w:rsidRDefault="00157CEA" w:rsidP="00422A41">
      <w:pPr>
        <w:pStyle w:val="Brdtext"/>
        <w:rPr>
          <w:lang w:val="de-DE"/>
        </w:rPr>
      </w:pPr>
      <w:r w:rsidRPr="00346372">
        <w:rPr>
          <w:lang w:val="de-DE"/>
        </w:rPr>
        <w:t>Anders Ygeman</w:t>
      </w:r>
    </w:p>
    <w:p w14:paraId="708EB819" w14:textId="77777777" w:rsidR="00157CEA" w:rsidRPr="00346372" w:rsidRDefault="00157CEA" w:rsidP="00DB48AB">
      <w:pPr>
        <w:pStyle w:val="Brdtext"/>
        <w:rPr>
          <w:lang w:val="de-DE"/>
        </w:rPr>
      </w:pPr>
    </w:p>
    <w:sectPr w:rsidR="00157CEA" w:rsidRPr="0034637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99DA" w14:textId="77777777" w:rsidR="00157CEA" w:rsidRDefault="00157CEA" w:rsidP="00A87A54">
      <w:pPr>
        <w:spacing w:after="0" w:line="240" w:lineRule="auto"/>
      </w:pPr>
      <w:r>
        <w:separator/>
      </w:r>
    </w:p>
  </w:endnote>
  <w:endnote w:type="continuationSeparator" w:id="0">
    <w:p w14:paraId="0E8E7B02" w14:textId="77777777" w:rsidR="00157CEA" w:rsidRDefault="00157C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B5AC69" w14:textId="77777777" w:rsidTr="006A26EC">
      <w:trPr>
        <w:trHeight w:val="227"/>
        <w:jc w:val="right"/>
      </w:trPr>
      <w:tc>
        <w:tcPr>
          <w:tcW w:w="708" w:type="dxa"/>
          <w:vAlign w:val="bottom"/>
        </w:tcPr>
        <w:p w14:paraId="57E8028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6890C5" w14:textId="77777777" w:rsidTr="006A26EC">
      <w:trPr>
        <w:trHeight w:val="850"/>
        <w:jc w:val="right"/>
      </w:trPr>
      <w:tc>
        <w:tcPr>
          <w:tcW w:w="708" w:type="dxa"/>
          <w:vAlign w:val="bottom"/>
        </w:tcPr>
        <w:p w14:paraId="26A44144" w14:textId="77777777" w:rsidR="005606BC" w:rsidRPr="00347E11" w:rsidRDefault="005606BC" w:rsidP="005606BC">
          <w:pPr>
            <w:pStyle w:val="Sidfot"/>
            <w:spacing w:line="276" w:lineRule="auto"/>
            <w:jc w:val="right"/>
          </w:pPr>
        </w:p>
      </w:tc>
    </w:tr>
  </w:tbl>
  <w:p w14:paraId="7486787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338835" w14:textId="77777777" w:rsidTr="001F4302">
      <w:trPr>
        <w:trHeight w:val="510"/>
      </w:trPr>
      <w:tc>
        <w:tcPr>
          <w:tcW w:w="8525" w:type="dxa"/>
          <w:gridSpan w:val="2"/>
          <w:vAlign w:val="bottom"/>
        </w:tcPr>
        <w:p w14:paraId="1EA2A8D4" w14:textId="77777777" w:rsidR="00347E11" w:rsidRPr="00347E11" w:rsidRDefault="00347E11" w:rsidP="00347E11">
          <w:pPr>
            <w:pStyle w:val="Sidfot"/>
            <w:rPr>
              <w:sz w:val="8"/>
            </w:rPr>
          </w:pPr>
        </w:p>
      </w:tc>
    </w:tr>
    <w:tr w:rsidR="00093408" w:rsidRPr="00EE3C0F" w14:paraId="50EEDDF4" w14:textId="77777777" w:rsidTr="00C26068">
      <w:trPr>
        <w:trHeight w:val="227"/>
      </w:trPr>
      <w:tc>
        <w:tcPr>
          <w:tcW w:w="4074" w:type="dxa"/>
        </w:tcPr>
        <w:p w14:paraId="10FD5484" w14:textId="77777777" w:rsidR="00347E11" w:rsidRPr="00F53AEA" w:rsidRDefault="00347E11" w:rsidP="00C26068">
          <w:pPr>
            <w:pStyle w:val="Sidfot"/>
            <w:spacing w:line="276" w:lineRule="auto"/>
          </w:pPr>
        </w:p>
      </w:tc>
      <w:tc>
        <w:tcPr>
          <w:tcW w:w="4451" w:type="dxa"/>
        </w:tcPr>
        <w:p w14:paraId="619FF7B6" w14:textId="77777777" w:rsidR="00093408" w:rsidRPr="00F53AEA" w:rsidRDefault="00093408" w:rsidP="00F53AEA">
          <w:pPr>
            <w:pStyle w:val="Sidfot"/>
            <w:spacing w:line="276" w:lineRule="auto"/>
          </w:pPr>
        </w:p>
      </w:tc>
    </w:tr>
  </w:tbl>
  <w:p w14:paraId="76C5B5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3BD5" w14:textId="77777777" w:rsidR="00157CEA" w:rsidRDefault="00157CEA" w:rsidP="00A87A54">
      <w:pPr>
        <w:spacing w:after="0" w:line="240" w:lineRule="auto"/>
      </w:pPr>
      <w:r>
        <w:separator/>
      </w:r>
    </w:p>
  </w:footnote>
  <w:footnote w:type="continuationSeparator" w:id="0">
    <w:p w14:paraId="5B099FC3" w14:textId="77777777" w:rsidR="00157CEA" w:rsidRDefault="00157C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7CEA" w14:paraId="7E0B7610" w14:textId="77777777" w:rsidTr="00C93EBA">
      <w:trPr>
        <w:trHeight w:val="227"/>
      </w:trPr>
      <w:tc>
        <w:tcPr>
          <w:tcW w:w="5534" w:type="dxa"/>
        </w:tcPr>
        <w:p w14:paraId="6A0EDBBF" w14:textId="77777777" w:rsidR="00157CEA" w:rsidRPr="007D73AB" w:rsidRDefault="00157CEA">
          <w:pPr>
            <w:pStyle w:val="Sidhuvud"/>
          </w:pPr>
        </w:p>
      </w:tc>
      <w:tc>
        <w:tcPr>
          <w:tcW w:w="3170" w:type="dxa"/>
          <w:vAlign w:val="bottom"/>
        </w:tcPr>
        <w:p w14:paraId="571123E0" w14:textId="77777777" w:rsidR="00157CEA" w:rsidRPr="007D73AB" w:rsidRDefault="00157CEA" w:rsidP="00340DE0">
          <w:pPr>
            <w:pStyle w:val="Sidhuvud"/>
          </w:pPr>
        </w:p>
      </w:tc>
      <w:tc>
        <w:tcPr>
          <w:tcW w:w="1134" w:type="dxa"/>
        </w:tcPr>
        <w:p w14:paraId="479A1B05" w14:textId="77777777" w:rsidR="00157CEA" w:rsidRDefault="00157CEA" w:rsidP="005A703A">
          <w:pPr>
            <w:pStyle w:val="Sidhuvud"/>
          </w:pPr>
        </w:p>
      </w:tc>
    </w:tr>
    <w:tr w:rsidR="00157CEA" w14:paraId="20F353E7" w14:textId="77777777" w:rsidTr="00C93EBA">
      <w:trPr>
        <w:trHeight w:val="1928"/>
      </w:trPr>
      <w:tc>
        <w:tcPr>
          <w:tcW w:w="5534" w:type="dxa"/>
        </w:tcPr>
        <w:p w14:paraId="18BD4F8E" w14:textId="77777777" w:rsidR="00157CEA" w:rsidRPr="00340DE0" w:rsidRDefault="00157CEA" w:rsidP="00340DE0">
          <w:pPr>
            <w:pStyle w:val="Sidhuvud"/>
          </w:pPr>
          <w:r>
            <w:rPr>
              <w:noProof/>
            </w:rPr>
            <w:drawing>
              <wp:inline distT="0" distB="0" distL="0" distR="0" wp14:anchorId="27B22A5A" wp14:editId="790F73F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A1CB49" w14:textId="77777777" w:rsidR="00157CEA" w:rsidRPr="00710A6C" w:rsidRDefault="00157CEA" w:rsidP="00EE3C0F">
          <w:pPr>
            <w:pStyle w:val="Sidhuvud"/>
            <w:rPr>
              <w:b/>
            </w:rPr>
          </w:pPr>
        </w:p>
        <w:p w14:paraId="27007B0D" w14:textId="77777777" w:rsidR="00157CEA" w:rsidRDefault="00157CEA" w:rsidP="00EE3C0F">
          <w:pPr>
            <w:pStyle w:val="Sidhuvud"/>
          </w:pPr>
        </w:p>
        <w:p w14:paraId="587D58CB" w14:textId="77777777" w:rsidR="00157CEA" w:rsidRDefault="00157CEA" w:rsidP="00EE3C0F">
          <w:pPr>
            <w:pStyle w:val="Sidhuvud"/>
          </w:pPr>
        </w:p>
        <w:p w14:paraId="5BC450FD" w14:textId="77777777" w:rsidR="00157CEA" w:rsidRDefault="00157CEA" w:rsidP="00EE3C0F">
          <w:pPr>
            <w:pStyle w:val="Sidhuvud"/>
          </w:pPr>
        </w:p>
        <w:sdt>
          <w:sdtPr>
            <w:alias w:val="Dnr"/>
            <w:tag w:val="ccRKShow_Dnr"/>
            <w:id w:val="-829283628"/>
            <w:placeholder>
              <w:docPart w:val="66DABEDF085A4E94A9D0DCE1B317EC6C"/>
            </w:placeholder>
            <w:dataBinding w:prefixMappings="xmlns:ns0='http://lp/documentinfo/RK' " w:xpath="/ns0:DocumentInfo[1]/ns0:BaseInfo[1]/ns0:Dnr[1]" w:storeItemID="{CA330EC6-1FE6-431B-A875-944C4F1E0AE8}"/>
            <w:text/>
          </w:sdtPr>
          <w:sdtEndPr/>
          <w:sdtContent>
            <w:p w14:paraId="1563F3AC" w14:textId="504166FF" w:rsidR="00157CEA" w:rsidRDefault="00717BC5" w:rsidP="00EE3C0F">
              <w:pPr>
                <w:pStyle w:val="Sidhuvud"/>
              </w:pPr>
              <w:r w:rsidRPr="00717BC5">
                <w:t>I2020/02166/E</w:t>
              </w:r>
            </w:p>
          </w:sdtContent>
        </w:sdt>
        <w:sdt>
          <w:sdtPr>
            <w:alias w:val="DocNumber"/>
            <w:tag w:val="DocNumber"/>
            <w:id w:val="1726028884"/>
            <w:placeholder>
              <w:docPart w:val="5D8CE29DD3E141D9A11D0C21A1A1A43C"/>
            </w:placeholder>
            <w:showingPlcHdr/>
            <w:dataBinding w:prefixMappings="xmlns:ns0='http://lp/documentinfo/RK' " w:xpath="/ns0:DocumentInfo[1]/ns0:BaseInfo[1]/ns0:DocNumber[1]" w:storeItemID="{CA330EC6-1FE6-431B-A875-944C4F1E0AE8}"/>
            <w:text/>
          </w:sdtPr>
          <w:sdtEndPr/>
          <w:sdtContent>
            <w:p w14:paraId="3687C754" w14:textId="77777777" w:rsidR="00157CEA" w:rsidRDefault="00157CEA" w:rsidP="00EE3C0F">
              <w:pPr>
                <w:pStyle w:val="Sidhuvud"/>
              </w:pPr>
              <w:r>
                <w:rPr>
                  <w:rStyle w:val="Platshllartext"/>
                </w:rPr>
                <w:t xml:space="preserve"> </w:t>
              </w:r>
            </w:p>
          </w:sdtContent>
        </w:sdt>
        <w:p w14:paraId="11F6C40D" w14:textId="77777777" w:rsidR="00157CEA" w:rsidRDefault="00157CEA" w:rsidP="00EE3C0F">
          <w:pPr>
            <w:pStyle w:val="Sidhuvud"/>
          </w:pPr>
        </w:p>
      </w:tc>
      <w:tc>
        <w:tcPr>
          <w:tcW w:w="1134" w:type="dxa"/>
        </w:tcPr>
        <w:p w14:paraId="42CBD4BB" w14:textId="77777777" w:rsidR="00157CEA" w:rsidRDefault="00157CEA" w:rsidP="0094502D">
          <w:pPr>
            <w:pStyle w:val="Sidhuvud"/>
          </w:pPr>
        </w:p>
        <w:p w14:paraId="20ACD1A4" w14:textId="77777777" w:rsidR="00157CEA" w:rsidRPr="0094502D" w:rsidRDefault="00157CEA" w:rsidP="00EC71A6">
          <w:pPr>
            <w:pStyle w:val="Sidhuvud"/>
          </w:pPr>
        </w:p>
      </w:tc>
    </w:tr>
    <w:tr w:rsidR="00157CEA" w14:paraId="1A096114" w14:textId="77777777" w:rsidTr="00C93EBA">
      <w:trPr>
        <w:trHeight w:val="2268"/>
      </w:trPr>
      <w:sdt>
        <w:sdtPr>
          <w:rPr>
            <w:b/>
          </w:rPr>
          <w:alias w:val="SenderText"/>
          <w:tag w:val="ccRKShow_SenderText"/>
          <w:id w:val="1374046025"/>
          <w:placeholder>
            <w:docPart w:val="AD949BC987C6475798E460BFB8626974"/>
          </w:placeholder>
        </w:sdtPr>
        <w:sdtEndPr>
          <w:rPr>
            <w:b w:val="0"/>
          </w:rPr>
        </w:sdtEndPr>
        <w:sdtContent>
          <w:tc>
            <w:tcPr>
              <w:tcW w:w="5534" w:type="dxa"/>
              <w:tcMar>
                <w:right w:w="1134" w:type="dxa"/>
              </w:tcMar>
            </w:tcPr>
            <w:p w14:paraId="31E677CC" w14:textId="77777777" w:rsidR="00157CEA" w:rsidRPr="00157CEA" w:rsidRDefault="00157CEA" w:rsidP="00340DE0">
              <w:pPr>
                <w:pStyle w:val="Sidhuvud"/>
                <w:rPr>
                  <w:b/>
                </w:rPr>
              </w:pPr>
              <w:r w:rsidRPr="00157CEA">
                <w:rPr>
                  <w:b/>
                </w:rPr>
                <w:t>Infrastrukturdepartementet</w:t>
              </w:r>
            </w:p>
            <w:p w14:paraId="718E8D65" w14:textId="77777777" w:rsidR="00157CEA" w:rsidRPr="00340DE0" w:rsidRDefault="00157CEA" w:rsidP="00340DE0">
              <w:pPr>
                <w:pStyle w:val="Sidhuvud"/>
              </w:pPr>
              <w:r w:rsidRPr="00157CEA">
                <w:t>Energi- och digitaliseringsministern</w:t>
              </w:r>
            </w:p>
          </w:tc>
        </w:sdtContent>
      </w:sdt>
      <w:sdt>
        <w:sdtPr>
          <w:alias w:val="Recipient"/>
          <w:tag w:val="ccRKShow_Recipient"/>
          <w:id w:val="-28344517"/>
          <w:placeholder>
            <w:docPart w:val="5432497865D040F7A20457E075BC36DB"/>
          </w:placeholder>
          <w:dataBinding w:prefixMappings="xmlns:ns0='http://lp/documentinfo/RK' " w:xpath="/ns0:DocumentInfo[1]/ns0:BaseInfo[1]/ns0:Recipient[1]" w:storeItemID="{CA330EC6-1FE6-431B-A875-944C4F1E0AE8}"/>
          <w:text w:multiLine="1"/>
        </w:sdtPr>
        <w:sdtEndPr/>
        <w:sdtContent>
          <w:tc>
            <w:tcPr>
              <w:tcW w:w="3170" w:type="dxa"/>
            </w:tcPr>
            <w:p w14:paraId="04D3560E" w14:textId="77777777" w:rsidR="00157CEA" w:rsidRDefault="00157CEA" w:rsidP="00547B89">
              <w:pPr>
                <w:pStyle w:val="Sidhuvud"/>
              </w:pPr>
              <w:r>
                <w:t>Till riksdagen</w:t>
              </w:r>
            </w:p>
          </w:tc>
        </w:sdtContent>
      </w:sdt>
      <w:tc>
        <w:tcPr>
          <w:tcW w:w="1134" w:type="dxa"/>
        </w:tcPr>
        <w:p w14:paraId="3A98FC07" w14:textId="77777777" w:rsidR="00157CEA" w:rsidRDefault="00157CEA" w:rsidP="003E6020">
          <w:pPr>
            <w:pStyle w:val="Sidhuvud"/>
          </w:pPr>
        </w:p>
      </w:tc>
    </w:tr>
  </w:tbl>
  <w:p w14:paraId="74DDE9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E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7CEA"/>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372"/>
    <w:rsid w:val="0034750A"/>
    <w:rsid w:val="00347C69"/>
    <w:rsid w:val="00347E11"/>
    <w:rsid w:val="003503DD"/>
    <w:rsid w:val="00350696"/>
    <w:rsid w:val="00350C92"/>
    <w:rsid w:val="003542C5"/>
    <w:rsid w:val="00360397"/>
    <w:rsid w:val="00362B84"/>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2FD0"/>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1D35"/>
    <w:rsid w:val="0048317E"/>
    <w:rsid w:val="00485601"/>
    <w:rsid w:val="004865B8"/>
    <w:rsid w:val="00486C0D"/>
    <w:rsid w:val="004911D9"/>
    <w:rsid w:val="00491796"/>
    <w:rsid w:val="00493416"/>
    <w:rsid w:val="0049768A"/>
    <w:rsid w:val="004A33C6"/>
    <w:rsid w:val="004A66B1"/>
    <w:rsid w:val="004A7DC4"/>
    <w:rsid w:val="004B1E7B"/>
    <w:rsid w:val="004B3029"/>
    <w:rsid w:val="004B307D"/>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1B4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3BEA"/>
    <w:rsid w:val="00710A6C"/>
    <w:rsid w:val="00710D98"/>
    <w:rsid w:val="00711CE9"/>
    <w:rsid w:val="00712266"/>
    <w:rsid w:val="00712593"/>
    <w:rsid w:val="00712D82"/>
    <w:rsid w:val="00716E22"/>
    <w:rsid w:val="007171AB"/>
    <w:rsid w:val="00717BC5"/>
    <w:rsid w:val="007213D0"/>
    <w:rsid w:val="007219C0"/>
    <w:rsid w:val="00731C75"/>
    <w:rsid w:val="00732599"/>
    <w:rsid w:val="00743E09"/>
    <w:rsid w:val="00744FCC"/>
    <w:rsid w:val="00747B9C"/>
    <w:rsid w:val="00750C93"/>
    <w:rsid w:val="00754E24"/>
    <w:rsid w:val="00757B3B"/>
    <w:rsid w:val="007618C5"/>
    <w:rsid w:val="00764FA6"/>
    <w:rsid w:val="00765294"/>
    <w:rsid w:val="00767319"/>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57E19"/>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2E74"/>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3A52"/>
    <w:rsid w:val="00A0459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3E0B"/>
    <w:rsid w:val="00A743AC"/>
    <w:rsid w:val="00A75AB7"/>
    <w:rsid w:val="00A8483F"/>
    <w:rsid w:val="00A870B0"/>
    <w:rsid w:val="00A8728A"/>
    <w:rsid w:val="00A879CF"/>
    <w:rsid w:val="00A87A54"/>
    <w:rsid w:val="00AA105C"/>
    <w:rsid w:val="00AA1809"/>
    <w:rsid w:val="00AA1FFE"/>
    <w:rsid w:val="00AA3F2E"/>
    <w:rsid w:val="00AA5E04"/>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5CC"/>
    <w:rsid w:val="00B00702"/>
    <w:rsid w:val="00B0110B"/>
    <w:rsid w:val="00B0234E"/>
    <w:rsid w:val="00B06751"/>
    <w:rsid w:val="00B07931"/>
    <w:rsid w:val="00B13241"/>
    <w:rsid w:val="00B13699"/>
    <w:rsid w:val="00B149E2"/>
    <w:rsid w:val="00B211AC"/>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F02"/>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2E9"/>
    <w:rsid w:val="00D56A9F"/>
    <w:rsid w:val="00D57BA2"/>
    <w:rsid w:val="00D60F51"/>
    <w:rsid w:val="00D65E43"/>
    <w:rsid w:val="00D6608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2A29"/>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AD9AF3"/>
  <w15:docId w15:val="{330FD8BD-9692-4419-AC03-7BF09D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ABEDF085A4E94A9D0DCE1B317EC6C"/>
        <w:category>
          <w:name w:val="Allmänt"/>
          <w:gallery w:val="placeholder"/>
        </w:category>
        <w:types>
          <w:type w:val="bbPlcHdr"/>
        </w:types>
        <w:behaviors>
          <w:behavior w:val="content"/>
        </w:behaviors>
        <w:guid w:val="{4F3C5710-6F59-4029-A602-3FC354AD199F}"/>
      </w:docPartPr>
      <w:docPartBody>
        <w:p w:rsidR="00D824FD" w:rsidRDefault="002F20B2" w:rsidP="002F20B2">
          <w:pPr>
            <w:pStyle w:val="66DABEDF085A4E94A9D0DCE1B317EC6C"/>
          </w:pPr>
          <w:r>
            <w:rPr>
              <w:rStyle w:val="Platshllartext"/>
            </w:rPr>
            <w:t xml:space="preserve"> </w:t>
          </w:r>
        </w:p>
      </w:docPartBody>
    </w:docPart>
    <w:docPart>
      <w:docPartPr>
        <w:name w:val="5D8CE29DD3E141D9A11D0C21A1A1A43C"/>
        <w:category>
          <w:name w:val="Allmänt"/>
          <w:gallery w:val="placeholder"/>
        </w:category>
        <w:types>
          <w:type w:val="bbPlcHdr"/>
        </w:types>
        <w:behaviors>
          <w:behavior w:val="content"/>
        </w:behaviors>
        <w:guid w:val="{84D3E8F6-8F42-401D-86CB-3CCC6B214CE8}"/>
      </w:docPartPr>
      <w:docPartBody>
        <w:p w:rsidR="00D824FD" w:rsidRDefault="002F20B2" w:rsidP="002F20B2">
          <w:pPr>
            <w:pStyle w:val="5D8CE29DD3E141D9A11D0C21A1A1A43C1"/>
          </w:pPr>
          <w:r>
            <w:rPr>
              <w:rStyle w:val="Platshllartext"/>
            </w:rPr>
            <w:t xml:space="preserve"> </w:t>
          </w:r>
        </w:p>
      </w:docPartBody>
    </w:docPart>
    <w:docPart>
      <w:docPartPr>
        <w:name w:val="AD949BC987C6475798E460BFB8626974"/>
        <w:category>
          <w:name w:val="Allmänt"/>
          <w:gallery w:val="placeholder"/>
        </w:category>
        <w:types>
          <w:type w:val="bbPlcHdr"/>
        </w:types>
        <w:behaviors>
          <w:behavior w:val="content"/>
        </w:behaviors>
        <w:guid w:val="{E0794D67-0FA7-48D9-A5D7-525B167BFE5A}"/>
      </w:docPartPr>
      <w:docPartBody>
        <w:p w:rsidR="00D824FD" w:rsidRDefault="002F20B2" w:rsidP="002F20B2">
          <w:pPr>
            <w:pStyle w:val="AD949BC987C6475798E460BFB86269741"/>
          </w:pPr>
          <w:r>
            <w:rPr>
              <w:rStyle w:val="Platshllartext"/>
            </w:rPr>
            <w:t xml:space="preserve"> </w:t>
          </w:r>
        </w:p>
      </w:docPartBody>
    </w:docPart>
    <w:docPart>
      <w:docPartPr>
        <w:name w:val="5432497865D040F7A20457E075BC36DB"/>
        <w:category>
          <w:name w:val="Allmänt"/>
          <w:gallery w:val="placeholder"/>
        </w:category>
        <w:types>
          <w:type w:val="bbPlcHdr"/>
        </w:types>
        <w:behaviors>
          <w:behavior w:val="content"/>
        </w:behaviors>
        <w:guid w:val="{5B7AD34F-00E9-4B55-A5DD-59AEF327C459}"/>
      </w:docPartPr>
      <w:docPartBody>
        <w:p w:rsidR="00D824FD" w:rsidRDefault="002F20B2" w:rsidP="002F20B2">
          <w:pPr>
            <w:pStyle w:val="5432497865D040F7A20457E075BC36DB"/>
          </w:pPr>
          <w:r>
            <w:rPr>
              <w:rStyle w:val="Platshllartext"/>
            </w:rPr>
            <w:t xml:space="preserve"> </w:t>
          </w:r>
        </w:p>
      </w:docPartBody>
    </w:docPart>
    <w:docPart>
      <w:docPartPr>
        <w:name w:val="6BAF82C410654EE4BC2EF6F5E7FF8D8C"/>
        <w:category>
          <w:name w:val="Allmänt"/>
          <w:gallery w:val="placeholder"/>
        </w:category>
        <w:types>
          <w:type w:val="bbPlcHdr"/>
        </w:types>
        <w:behaviors>
          <w:behavior w:val="content"/>
        </w:behaviors>
        <w:guid w:val="{0F1F8405-5FB1-4932-9E4B-8D3D7CB08580}"/>
      </w:docPartPr>
      <w:docPartBody>
        <w:p w:rsidR="00D824FD" w:rsidRDefault="002F20B2" w:rsidP="002F20B2">
          <w:pPr>
            <w:pStyle w:val="6BAF82C410654EE4BC2EF6F5E7FF8D8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2"/>
    <w:rsid w:val="002F20B2"/>
    <w:rsid w:val="00D82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8BEBDF57494D6D95F5D27F0DD27D92">
    <w:name w:val="998BEBDF57494D6D95F5D27F0DD27D92"/>
    <w:rsid w:val="002F20B2"/>
  </w:style>
  <w:style w:type="character" w:styleId="Platshllartext">
    <w:name w:val="Placeholder Text"/>
    <w:basedOn w:val="Standardstycketeckensnitt"/>
    <w:uiPriority w:val="99"/>
    <w:semiHidden/>
    <w:rsid w:val="002F20B2"/>
    <w:rPr>
      <w:noProof w:val="0"/>
      <w:color w:val="808080"/>
    </w:rPr>
  </w:style>
  <w:style w:type="paragraph" w:customStyle="1" w:styleId="F55A282826E24FA68E6860765C0C532D">
    <w:name w:val="F55A282826E24FA68E6860765C0C532D"/>
    <w:rsid w:val="002F20B2"/>
  </w:style>
  <w:style w:type="paragraph" w:customStyle="1" w:styleId="1131091B4D3449C99C2739691E08C704">
    <w:name w:val="1131091B4D3449C99C2739691E08C704"/>
    <w:rsid w:val="002F20B2"/>
  </w:style>
  <w:style w:type="paragraph" w:customStyle="1" w:styleId="AEE253E27DBD4171B2E779E77192301D">
    <w:name w:val="AEE253E27DBD4171B2E779E77192301D"/>
    <w:rsid w:val="002F20B2"/>
  </w:style>
  <w:style w:type="paragraph" w:customStyle="1" w:styleId="66DABEDF085A4E94A9D0DCE1B317EC6C">
    <w:name w:val="66DABEDF085A4E94A9D0DCE1B317EC6C"/>
    <w:rsid w:val="002F20B2"/>
  </w:style>
  <w:style w:type="paragraph" w:customStyle="1" w:styleId="5D8CE29DD3E141D9A11D0C21A1A1A43C">
    <w:name w:val="5D8CE29DD3E141D9A11D0C21A1A1A43C"/>
    <w:rsid w:val="002F20B2"/>
  </w:style>
  <w:style w:type="paragraph" w:customStyle="1" w:styleId="1FDBD9321CAE41A28AD19F4FDD41B761">
    <w:name w:val="1FDBD9321CAE41A28AD19F4FDD41B761"/>
    <w:rsid w:val="002F20B2"/>
  </w:style>
  <w:style w:type="paragraph" w:customStyle="1" w:styleId="83A549610A694278975B33EE98946414">
    <w:name w:val="83A549610A694278975B33EE98946414"/>
    <w:rsid w:val="002F20B2"/>
  </w:style>
  <w:style w:type="paragraph" w:customStyle="1" w:styleId="9E3F938415BC477C985395BE840526CB">
    <w:name w:val="9E3F938415BC477C985395BE840526CB"/>
    <w:rsid w:val="002F20B2"/>
  </w:style>
  <w:style w:type="paragraph" w:customStyle="1" w:styleId="AD949BC987C6475798E460BFB8626974">
    <w:name w:val="AD949BC987C6475798E460BFB8626974"/>
    <w:rsid w:val="002F20B2"/>
  </w:style>
  <w:style w:type="paragraph" w:customStyle="1" w:styleId="5432497865D040F7A20457E075BC36DB">
    <w:name w:val="5432497865D040F7A20457E075BC36DB"/>
    <w:rsid w:val="002F20B2"/>
  </w:style>
  <w:style w:type="paragraph" w:customStyle="1" w:styleId="5D8CE29DD3E141D9A11D0C21A1A1A43C1">
    <w:name w:val="5D8CE29DD3E141D9A11D0C21A1A1A43C1"/>
    <w:rsid w:val="002F20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949BC987C6475798E460BFB86269741">
    <w:name w:val="AD949BC987C6475798E460BFB86269741"/>
    <w:rsid w:val="002F20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1BC634C58E41C69A07C2E4237A1737">
    <w:name w:val="971BC634C58E41C69A07C2E4237A1737"/>
    <w:rsid w:val="002F20B2"/>
  </w:style>
  <w:style w:type="paragraph" w:customStyle="1" w:styleId="964A76603A4E4AC79E8315508644F30B">
    <w:name w:val="964A76603A4E4AC79E8315508644F30B"/>
    <w:rsid w:val="002F20B2"/>
  </w:style>
  <w:style w:type="paragraph" w:customStyle="1" w:styleId="59FCCE41AD634EF18D77FA5BC6D8CA24">
    <w:name w:val="59FCCE41AD634EF18D77FA5BC6D8CA24"/>
    <w:rsid w:val="002F20B2"/>
  </w:style>
  <w:style w:type="paragraph" w:customStyle="1" w:styleId="B4AAD807B662403C86724FA1602EE116">
    <w:name w:val="B4AAD807B662403C86724FA1602EE116"/>
    <w:rsid w:val="002F20B2"/>
  </w:style>
  <w:style w:type="paragraph" w:customStyle="1" w:styleId="141EA0518EEE4A18B688EBE63575C836">
    <w:name w:val="141EA0518EEE4A18B688EBE63575C836"/>
    <w:rsid w:val="002F20B2"/>
  </w:style>
  <w:style w:type="paragraph" w:customStyle="1" w:styleId="6BAF82C410654EE4BC2EF6F5E7FF8D8C">
    <w:name w:val="6BAF82C410654EE4BC2EF6F5E7FF8D8C"/>
    <w:rsid w:val="002F20B2"/>
  </w:style>
  <w:style w:type="paragraph" w:customStyle="1" w:styleId="359D404CCC774723BEA8BF30E03BB903">
    <w:name w:val="359D404CCC774723BEA8BF30E03BB903"/>
    <w:rsid w:val="002F2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9ac224c8-84e6-4b64-9ee6-addebe4f00a1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77d635f-9b91-4318-9a30-30bf28c922b2">3D4FTNM4WFRW-1969221839-341</_dlc_DocId>
    <_dlc_DocIdUrl xmlns="877d635f-9b91-4318-9a30-30bf28c922b2">
      <Url>https://dhs.sp.regeringskansliet.se/yta/i-e/_layouts/15/DocIdRedir.aspx?ID=3D4FTNM4WFRW-1969221839-341</Url>
      <Description>3D4FTNM4WFRW-1969221839-341</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2020-09-07T00:00:00</HeaderDate>
    <Office/>
    <Dnr>I2020/02166/E</Dnr>
    <ParagrafNr/>
    <DocumentTitle/>
    <VisitingAddress/>
    <Extra1/>
    <Extra2/>
    <Extra3>Mikael Larsson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2020-09-07T00:00:00</HeaderDate>
    <Office/>
    <Dnr>I2020/02166/E</Dnr>
    <ParagrafNr/>
    <DocumentTitle/>
    <VisitingAddress/>
    <Extra1/>
    <Extra2/>
    <Extra3>Mikael Larsson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1069-9102-4E43-A382-533899EE03ED}"/>
</file>

<file path=customXml/itemProps2.xml><?xml version="1.0" encoding="utf-8"?>
<ds:datastoreItem xmlns:ds="http://schemas.openxmlformats.org/officeDocument/2006/customXml" ds:itemID="{DE986733-33DF-451C-A2A2-D5B69CAD2EED}"/>
</file>

<file path=customXml/itemProps3.xml><?xml version="1.0" encoding="utf-8"?>
<ds:datastoreItem xmlns:ds="http://schemas.openxmlformats.org/officeDocument/2006/customXml" ds:itemID="{9E74E86B-2231-4447-9064-20F2F3694142}"/>
</file>

<file path=customXml/itemProps4.xml><?xml version="1.0" encoding="utf-8"?>
<ds:datastoreItem xmlns:ds="http://schemas.openxmlformats.org/officeDocument/2006/customXml" ds:itemID="{7A9F9E09-AE82-4A09-A6A3-A450F3CE7697}">
  <ds:schemaRefs>
    <ds:schemaRef ds:uri="Microsoft.SharePoint.Taxonomy.ContentTypeSync"/>
  </ds:schemaRefs>
</ds:datastoreItem>
</file>

<file path=customXml/itemProps5.xml><?xml version="1.0" encoding="utf-8"?>
<ds:datastoreItem xmlns:ds="http://schemas.openxmlformats.org/officeDocument/2006/customXml" ds:itemID="{DE986733-33DF-451C-A2A2-D5B69CAD2EED}">
  <ds:schemaRefs>
    <ds:schemaRef ds:uri="http://schemas.microsoft.com/office/2006/documentManagement/types"/>
    <ds:schemaRef ds:uri="877d635f-9b91-4318-9a30-30bf28c922b2"/>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schemas.openxmlformats.org/package/2006/metadata/core-properties"/>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CA330EC6-1FE6-431B-A875-944C4F1E0AE8}">
  <ds:schemaRefs>
    <ds:schemaRef ds:uri="http://lp/documentinfo/RK"/>
  </ds:schemaRefs>
</ds:datastoreItem>
</file>

<file path=customXml/itemProps7.xml><?xml version="1.0" encoding="utf-8"?>
<ds:datastoreItem xmlns:ds="http://schemas.openxmlformats.org/officeDocument/2006/customXml" ds:itemID="{CA330EC6-1FE6-431B-A875-944C4F1E0AE8}"/>
</file>

<file path=customXml/itemProps8.xml><?xml version="1.0" encoding="utf-8"?>
<ds:datastoreItem xmlns:ds="http://schemas.openxmlformats.org/officeDocument/2006/customXml" ds:itemID="{ABB763A8-4142-40AA-92AC-EA0E9B15AB92}"/>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890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 av Mikael Larsson (C) Skogsbilvägar och virkesupplag.docx</dc:title>
  <dc:subject/>
  <dc:creator>Eva Centeno López</dc:creator>
  <cp:keywords/>
  <dc:description/>
  <cp:lastModifiedBy>Eva Centeno López</cp:lastModifiedBy>
  <cp:revision>3</cp:revision>
  <dcterms:created xsi:type="dcterms:W3CDTF">2020-08-31T12:42:00Z</dcterms:created>
  <dcterms:modified xsi:type="dcterms:W3CDTF">2020-08-31T12:43:00Z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833e04a1-261f-4c5d-8988-5bf87a7fba60</vt:lpwstr>
  </property>
</Properties>
</file>