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4322" w14:textId="5C2FAAE7" w:rsidR="00C05163" w:rsidRDefault="00C05163" w:rsidP="00DA0661">
      <w:pPr>
        <w:pStyle w:val="Rubrik"/>
      </w:pPr>
      <w:bookmarkStart w:id="0" w:name="Start"/>
      <w:bookmarkEnd w:id="0"/>
      <w:r>
        <w:t>Svar på fråga 2019/20:678 av Roland Utbult (KD)</w:t>
      </w:r>
      <w:r>
        <w:br/>
      </w:r>
      <w:r w:rsidR="0076332F">
        <w:t>mediemångfald</w:t>
      </w:r>
    </w:p>
    <w:p w14:paraId="6E7F4524" w14:textId="77777777" w:rsidR="00C05163" w:rsidRDefault="00C05163" w:rsidP="002749F7">
      <w:pPr>
        <w:pStyle w:val="Brdtext"/>
      </w:pPr>
      <w:r>
        <w:t>Roland Utbult har frågat mig vad jag och regeringen avser att göra för att mediemångfalden ska upprätthållas i och med den nya strukturen i medielandskapet. Frågan är ställd med anledning av att Telia och dess konkurrenter har svårt att komma överens om rättigheterna att visa TV4 över internet.</w:t>
      </w:r>
    </w:p>
    <w:p w14:paraId="238C7575" w14:textId="63B9EB91" w:rsidR="00651756" w:rsidRDefault="00C05163" w:rsidP="002749F7">
      <w:pPr>
        <w:pStyle w:val="Brdtext"/>
      </w:pPr>
      <w:r>
        <w:t xml:space="preserve">Jag delar Roland Utbults </w:t>
      </w:r>
      <w:r w:rsidR="00080781">
        <w:t xml:space="preserve">syn på </w:t>
      </w:r>
      <w:r>
        <w:t>vikten av mediemångfald</w:t>
      </w:r>
      <w:r w:rsidR="00651756">
        <w:t xml:space="preserve"> och att TV4 med sin storlek och utbud </w:t>
      </w:r>
      <w:r w:rsidR="009F1933">
        <w:t>är en viktig aktör för att bidra till en sådan</w:t>
      </w:r>
      <w:r w:rsidR="000965E4">
        <w:t xml:space="preserve"> </w:t>
      </w:r>
      <w:r w:rsidR="00793EBC">
        <w:t xml:space="preserve">mediemångfald </w:t>
      </w:r>
      <w:r w:rsidR="00651756">
        <w:t>i Sverige. Jag håller också med om att det är av avgörande betydelse att vi har en hälsosam balans mellan public service och privata medieaktörer. Därför beklagar jag den konflikt som uppkommit</w:t>
      </w:r>
      <w:r w:rsidR="00F27E69">
        <w:t xml:space="preserve"> och den</w:t>
      </w:r>
      <w:r w:rsidR="009E4FCB">
        <w:t xml:space="preserve"> olägenhet </w:t>
      </w:r>
      <w:r w:rsidR="00F27E69">
        <w:t xml:space="preserve">den innebär </w:t>
      </w:r>
      <w:r w:rsidR="009E4FCB">
        <w:t xml:space="preserve">för många hushåll </w:t>
      </w:r>
      <w:r w:rsidR="003617E3">
        <w:t xml:space="preserve">som just nu inte </w:t>
      </w:r>
      <w:r w:rsidR="009E4FCB">
        <w:t xml:space="preserve">har </w:t>
      </w:r>
      <w:r w:rsidR="00651756">
        <w:t>tillgång till TV4 på det sätt de är vana vid.</w:t>
      </w:r>
      <w:r w:rsidR="009E4FCB">
        <w:t xml:space="preserve"> </w:t>
      </w:r>
    </w:p>
    <w:p w14:paraId="5E82DB40" w14:textId="2607744A" w:rsidR="00651756" w:rsidRDefault="00A05DDA" w:rsidP="002749F7">
      <w:pPr>
        <w:pStyle w:val="Brdtext"/>
      </w:pPr>
      <w:r>
        <w:t>M</w:t>
      </w:r>
      <w:r w:rsidR="00651756">
        <w:t xml:space="preserve">ediemarknaden </w:t>
      </w:r>
      <w:r>
        <w:t xml:space="preserve">präglas </w:t>
      </w:r>
      <w:r w:rsidR="00F27E69">
        <w:t xml:space="preserve">i dag </w:t>
      </w:r>
      <w:r>
        <w:t xml:space="preserve">av </w:t>
      </w:r>
      <w:r w:rsidR="00651756">
        <w:t>nya distributionsplattformar</w:t>
      </w:r>
      <w:r w:rsidR="00104C96">
        <w:t xml:space="preserve">, </w:t>
      </w:r>
      <w:r w:rsidR="00423565">
        <w:t xml:space="preserve">nya </w:t>
      </w:r>
      <w:r w:rsidR="00651756">
        <w:t xml:space="preserve">affärsmodeller och </w:t>
      </w:r>
      <w:r>
        <w:t>förändrade medievanor</w:t>
      </w:r>
      <w:r w:rsidR="00651756">
        <w:t xml:space="preserve">. </w:t>
      </w:r>
      <w:r>
        <w:t>D</w:t>
      </w:r>
      <w:r w:rsidR="00651756">
        <w:t xml:space="preserve">e </w:t>
      </w:r>
      <w:r>
        <w:t xml:space="preserve">senaste </w:t>
      </w:r>
      <w:r w:rsidR="00651756">
        <w:t>förvärv</w:t>
      </w:r>
      <w:r>
        <w:t>en</w:t>
      </w:r>
      <w:r w:rsidR="00651756">
        <w:t xml:space="preserve"> på den svenska </w:t>
      </w:r>
      <w:r>
        <w:t>medie</w:t>
      </w:r>
      <w:r w:rsidR="00651756">
        <w:t xml:space="preserve">marknaden </w:t>
      </w:r>
      <w:r w:rsidR="00E56361">
        <w:t>och</w:t>
      </w:r>
      <w:r w:rsidR="00651756">
        <w:t xml:space="preserve"> inträdet av stora globala </w:t>
      </w:r>
      <w:r w:rsidR="00F27E69">
        <w:t>medie</w:t>
      </w:r>
      <w:r w:rsidR="00423565">
        <w:t xml:space="preserve">företag </w:t>
      </w:r>
      <w:r w:rsidR="00651756">
        <w:t xml:space="preserve">har </w:t>
      </w:r>
      <w:r w:rsidR="00423565">
        <w:t xml:space="preserve">påverkat </w:t>
      </w:r>
      <w:r>
        <w:t>konkurrens</w:t>
      </w:r>
      <w:r w:rsidR="00651756">
        <w:t xml:space="preserve">förhållandena </w:t>
      </w:r>
      <w:r w:rsidR="00E56361">
        <w:t>mellan olika aktörer</w:t>
      </w:r>
      <w:r w:rsidR="00651756">
        <w:t>.</w:t>
      </w:r>
      <w:r w:rsidR="009E4FCB">
        <w:t xml:space="preserve"> Mediepolitiskt är det viktigt att det finns bärkraftiga nationella </w:t>
      </w:r>
      <w:r w:rsidR="00423565">
        <w:t xml:space="preserve">medieföretag och en </w:t>
      </w:r>
      <w:r w:rsidR="00280B35">
        <w:t xml:space="preserve">mediemarknad med </w:t>
      </w:r>
      <w:r w:rsidR="00423565">
        <w:t>god</w:t>
      </w:r>
      <w:r w:rsidR="00280B35">
        <w:t>a</w:t>
      </w:r>
      <w:r w:rsidR="00423565">
        <w:t xml:space="preserve"> konkurrens</w:t>
      </w:r>
      <w:r w:rsidR="00280B35">
        <w:t>förhållanden.</w:t>
      </w:r>
      <w:r w:rsidR="009E4FCB">
        <w:t xml:space="preserve"> </w:t>
      </w:r>
    </w:p>
    <w:p w14:paraId="5D22069B" w14:textId="419D4FC8" w:rsidR="009E4FCB" w:rsidRDefault="00E56361" w:rsidP="00E56361">
      <w:pPr>
        <w:pStyle w:val="Brdtext"/>
      </w:pPr>
      <w:r>
        <w:t>Telias förvärv av TV4 har genomgått en grundlig granskning utifrån konkurrensreglerna på den gemensamma marknaden. I samband med förvärvet och granskningen har Telia också gjort vissa åtaganden gentemot EU-kommissionen</w:t>
      </w:r>
      <w:r w:rsidR="00546641">
        <w:t xml:space="preserve"> för att andra </w:t>
      </w:r>
      <w:r w:rsidR="009E4FCB">
        <w:t xml:space="preserve">distributörer än Telia </w:t>
      </w:r>
      <w:r w:rsidR="00546641">
        <w:t xml:space="preserve">ska erbjudas </w:t>
      </w:r>
      <w:r w:rsidR="009E4FCB">
        <w:t xml:space="preserve">tillgång till TV4 liksom de betalkanaler och play-tjänster som ingår i </w:t>
      </w:r>
      <w:r w:rsidR="009E4FCB" w:rsidRPr="00546641">
        <w:t>Bonnier</w:t>
      </w:r>
      <w:r w:rsidR="009E4FCB">
        <w:t xml:space="preserve"> Broadcasting AB. </w:t>
      </w:r>
      <w:r w:rsidR="003617E3">
        <w:t xml:space="preserve">Jag förväntar mig att Telia lever upp till åtagandena så att intentionerna om en god konkurrens på den svenska </w:t>
      </w:r>
      <w:proofErr w:type="spellStart"/>
      <w:r w:rsidR="003617E3">
        <w:t>tv-marknaden</w:t>
      </w:r>
      <w:proofErr w:type="spellEnd"/>
      <w:r w:rsidR="003617E3">
        <w:t xml:space="preserve"> uppfylls. </w:t>
      </w:r>
    </w:p>
    <w:p w14:paraId="7D6458C6" w14:textId="77777777" w:rsidR="00E56361" w:rsidRDefault="00E56361" w:rsidP="00E56361">
      <w:pPr>
        <w:pStyle w:val="Brdtext"/>
      </w:pPr>
    </w:p>
    <w:p w14:paraId="0DAE966C" w14:textId="55B76644" w:rsidR="00C05163" w:rsidRDefault="00C0516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ACE1520FDCE46A19A04B6076B0A6203"/>
          </w:placeholder>
          <w:dataBinding w:prefixMappings="xmlns:ns0='http://lp/documentinfo/RK' " w:xpath="/ns0:DocumentInfo[1]/ns0:BaseInfo[1]/ns0:HeaderDate[1]" w:storeItemID="{366DBD1F-6391-49C4-A6D4-C2370ADDB25B}"/>
          <w:date w:fullDate="2019-12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328C2">
            <w:t>23 december 2019</w:t>
          </w:r>
        </w:sdtContent>
      </w:sdt>
    </w:p>
    <w:p w14:paraId="7DCD75B0" w14:textId="77777777" w:rsidR="00C05163" w:rsidRDefault="00C05163" w:rsidP="004E7A8F">
      <w:pPr>
        <w:pStyle w:val="Brdtextutanavstnd"/>
      </w:pPr>
    </w:p>
    <w:p w14:paraId="4E28D394" w14:textId="77777777" w:rsidR="00C05163" w:rsidRDefault="00C05163" w:rsidP="004E7A8F">
      <w:pPr>
        <w:pStyle w:val="Brdtextutanavstnd"/>
      </w:pPr>
    </w:p>
    <w:p w14:paraId="0F49AB50" w14:textId="77777777" w:rsidR="00C05163" w:rsidRDefault="00C05163" w:rsidP="004E7A8F">
      <w:pPr>
        <w:pStyle w:val="Brdtextutanavstnd"/>
      </w:pPr>
    </w:p>
    <w:p w14:paraId="183DC7AC" w14:textId="77777777" w:rsidR="00C05163" w:rsidRDefault="003617E3" w:rsidP="00422A41">
      <w:pPr>
        <w:pStyle w:val="Brdtext"/>
      </w:pPr>
      <w:r>
        <w:t>Amanda Lind</w:t>
      </w:r>
    </w:p>
    <w:p w14:paraId="1521E063" w14:textId="77777777" w:rsidR="00C05163" w:rsidRPr="00DB48AB" w:rsidRDefault="00C05163" w:rsidP="00DB48AB">
      <w:pPr>
        <w:pStyle w:val="Brdtext"/>
      </w:pPr>
    </w:p>
    <w:sectPr w:rsidR="00C05163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51440" w14:textId="77777777" w:rsidR="000D2B8A" w:rsidRDefault="000D2B8A" w:rsidP="00A87A54">
      <w:pPr>
        <w:spacing w:after="0" w:line="240" w:lineRule="auto"/>
      </w:pPr>
      <w:r>
        <w:separator/>
      </w:r>
    </w:p>
  </w:endnote>
  <w:endnote w:type="continuationSeparator" w:id="0">
    <w:p w14:paraId="248FA096" w14:textId="77777777" w:rsidR="000D2B8A" w:rsidRDefault="000D2B8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FA3D" w14:textId="77777777" w:rsidR="00B328C2" w:rsidRDefault="00B328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455B08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C0DB13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E3A97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662019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0E9092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A05319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1822D0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B22DE5B" w14:textId="77777777" w:rsidTr="00C26068">
      <w:trPr>
        <w:trHeight w:val="227"/>
      </w:trPr>
      <w:tc>
        <w:tcPr>
          <w:tcW w:w="4074" w:type="dxa"/>
        </w:tcPr>
        <w:p w14:paraId="444B55F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2E2A8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B903F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6BD5" w14:textId="77777777" w:rsidR="000D2B8A" w:rsidRDefault="000D2B8A" w:rsidP="00A87A54">
      <w:pPr>
        <w:spacing w:after="0" w:line="240" w:lineRule="auto"/>
      </w:pPr>
      <w:r>
        <w:separator/>
      </w:r>
    </w:p>
  </w:footnote>
  <w:footnote w:type="continuationSeparator" w:id="0">
    <w:p w14:paraId="7B081AC5" w14:textId="77777777" w:rsidR="000D2B8A" w:rsidRDefault="000D2B8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33A4" w14:textId="77777777" w:rsidR="00B328C2" w:rsidRDefault="00B328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C745" w14:textId="77777777" w:rsidR="00B328C2" w:rsidRDefault="00B328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5163" w14:paraId="6BCA9953" w14:textId="77777777" w:rsidTr="00C93EBA">
      <w:trPr>
        <w:trHeight w:val="227"/>
      </w:trPr>
      <w:tc>
        <w:tcPr>
          <w:tcW w:w="5534" w:type="dxa"/>
        </w:tcPr>
        <w:p w14:paraId="2FEC34F9" w14:textId="77777777" w:rsidR="00C05163" w:rsidRPr="007D73AB" w:rsidRDefault="00C05163">
          <w:pPr>
            <w:pStyle w:val="Sidhuvud"/>
          </w:pPr>
        </w:p>
      </w:tc>
      <w:tc>
        <w:tcPr>
          <w:tcW w:w="3170" w:type="dxa"/>
          <w:vAlign w:val="bottom"/>
        </w:tcPr>
        <w:p w14:paraId="13B8F25A" w14:textId="77777777" w:rsidR="00C05163" w:rsidRPr="007D73AB" w:rsidRDefault="00C05163" w:rsidP="00340DE0">
          <w:pPr>
            <w:pStyle w:val="Sidhuvud"/>
          </w:pPr>
        </w:p>
      </w:tc>
      <w:tc>
        <w:tcPr>
          <w:tcW w:w="1134" w:type="dxa"/>
        </w:tcPr>
        <w:p w14:paraId="39361B85" w14:textId="77777777" w:rsidR="00C05163" w:rsidRDefault="00C05163" w:rsidP="005A703A">
          <w:pPr>
            <w:pStyle w:val="Sidhuvud"/>
          </w:pPr>
        </w:p>
      </w:tc>
    </w:tr>
    <w:tr w:rsidR="00C05163" w14:paraId="1493D0B4" w14:textId="77777777" w:rsidTr="00C93EBA">
      <w:trPr>
        <w:trHeight w:val="1928"/>
      </w:trPr>
      <w:tc>
        <w:tcPr>
          <w:tcW w:w="5534" w:type="dxa"/>
        </w:tcPr>
        <w:p w14:paraId="56690774" w14:textId="77777777" w:rsidR="00C05163" w:rsidRPr="00340DE0" w:rsidRDefault="00C0516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833659" wp14:editId="75C8E31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4FC230" w14:textId="77777777" w:rsidR="00C05163" w:rsidRPr="00710A6C" w:rsidRDefault="00C05163" w:rsidP="00EE3C0F">
          <w:pPr>
            <w:pStyle w:val="Sidhuvud"/>
            <w:rPr>
              <w:b/>
            </w:rPr>
          </w:pPr>
        </w:p>
        <w:p w14:paraId="0CD96523" w14:textId="77777777" w:rsidR="00C05163" w:rsidRDefault="00C05163" w:rsidP="00EE3C0F">
          <w:pPr>
            <w:pStyle w:val="Sidhuvud"/>
          </w:pPr>
        </w:p>
        <w:p w14:paraId="0B099DF3" w14:textId="77777777" w:rsidR="00C05163" w:rsidRDefault="00C05163" w:rsidP="00EE3C0F">
          <w:pPr>
            <w:pStyle w:val="Sidhuvud"/>
          </w:pPr>
        </w:p>
        <w:p w14:paraId="0AFD2987" w14:textId="77777777" w:rsidR="00C05163" w:rsidRDefault="00C0516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036D4583B6B4655B43C37EA4E59120C"/>
            </w:placeholder>
            <w:dataBinding w:prefixMappings="xmlns:ns0='http://lp/documentinfo/RK' " w:xpath="/ns0:DocumentInfo[1]/ns0:BaseInfo[1]/ns0:Dnr[1]" w:storeItemID="{366DBD1F-6391-49C4-A6D4-C2370ADDB25B}"/>
            <w:text/>
          </w:sdtPr>
          <w:sdtEndPr/>
          <w:sdtContent>
            <w:p w14:paraId="2D2EE700" w14:textId="5F6B1871" w:rsidR="00C05163" w:rsidRDefault="00C05163" w:rsidP="00EE3C0F">
              <w:pPr>
                <w:pStyle w:val="Sidhuvud"/>
              </w:pPr>
              <w:r>
                <w:t>Ku2019/</w:t>
              </w:r>
              <w:r w:rsidR="0076332F">
                <w:t>02103/MD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9CB8E04EFD409293BCDE10242C8B2E"/>
            </w:placeholder>
            <w:showingPlcHdr/>
            <w:dataBinding w:prefixMappings="xmlns:ns0='http://lp/documentinfo/RK' " w:xpath="/ns0:DocumentInfo[1]/ns0:BaseInfo[1]/ns0:DocNumber[1]" w:storeItemID="{366DBD1F-6391-49C4-A6D4-C2370ADDB25B}"/>
            <w:text/>
          </w:sdtPr>
          <w:sdtEndPr/>
          <w:sdtContent>
            <w:p w14:paraId="7B60C55C" w14:textId="77777777" w:rsidR="00C05163" w:rsidRDefault="00C0516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A805CDF" w14:textId="77777777" w:rsidR="00C05163" w:rsidRDefault="00C05163" w:rsidP="00EE3C0F">
          <w:pPr>
            <w:pStyle w:val="Sidhuvud"/>
          </w:pPr>
        </w:p>
      </w:tc>
      <w:tc>
        <w:tcPr>
          <w:tcW w:w="1134" w:type="dxa"/>
        </w:tcPr>
        <w:p w14:paraId="3977B9FE" w14:textId="77777777" w:rsidR="00C05163" w:rsidRDefault="00C05163" w:rsidP="0094502D">
          <w:pPr>
            <w:pStyle w:val="Sidhuvud"/>
          </w:pPr>
        </w:p>
        <w:p w14:paraId="41271D17" w14:textId="77777777" w:rsidR="00C05163" w:rsidRPr="0094502D" w:rsidRDefault="00C05163" w:rsidP="00EC71A6">
          <w:pPr>
            <w:pStyle w:val="Sidhuvud"/>
          </w:pPr>
        </w:p>
      </w:tc>
    </w:tr>
    <w:tr w:rsidR="00C05163" w14:paraId="1CCD5DE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1E76AC729F4350BCE791EB132DF47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5CA547D" w14:textId="474ACAA0" w:rsidR="00B328C2" w:rsidRDefault="003617E3" w:rsidP="00340DE0">
              <w:pPr>
                <w:pStyle w:val="Sidhuvud"/>
                <w:rPr>
                  <w:b/>
                </w:rPr>
              </w:pPr>
              <w:r w:rsidRPr="003617E3">
                <w:rPr>
                  <w:b/>
                </w:rPr>
                <w:t>Kulturdepartemente</w:t>
              </w:r>
              <w:r w:rsidR="0076332F">
                <w:rPr>
                  <w:b/>
                </w:rPr>
                <w:t>t</w:t>
              </w:r>
            </w:p>
            <w:p w14:paraId="1B4C2BED" w14:textId="7D7202E7" w:rsidR="00B328C2" w:rsidRDefault="00B328C2" w:rsidP="00340DE0">
              <w:pPr>
                <w:pStyle w:val="Sidhuvud"/>
                <w:rPr>
                  <w:b/>
                </w:rPr>
              </w:pPr>
            </w:p>
            <w:p w14:paraId="19E64936" w14:textId="01DB09A8" w:rsidR="00B328C2" w:rsidRDefault="00B328C2" w:rsidP="00340DE0">
              <w:pPr>
                <w:pStyle w:val="Sidhuvud"/>
                <w:rPr>
                  <w:rFonts w:ascii="&amp;quot" w:hAnsi="&amp;quot"/>
                  <w:color w:val="2E6699"/>
                  <w:sz w:val="20"/>
                  <w:szCs w:val="20"/>
                  <w:u w:val="single"/>
                </w:rPr>
              </w:pPr>
              <w:r>
                <w:rPr>
                  <w:b/>
                </w:rPr>
                <w:t>Kultur- och idrottsministern</w:t>
              </w:r>
            </w:p>
            <w:p w14:paraId="3247A77A" w14:textId="77777777" w:rsidR="00B328C2" w:rsidRDefault="00B328C2" w:rsidP="00340DE0">
              <w:pPr>
                <w:pStyle w:val="Sidhuvud"/>
                <w:rPr>
                  <w:rFonts w:ascii="&amp;quot" w:hAnsi="&amp;quot"/>
                  <w:color w:val="2E6699"/>
                  <w:sz w:val="20"/>
                  <w:szCs w:val="20"/>
                  <w:u w:val="single"/>
                </w:rPr>
              </w:pPr>
            </w:p>
            <w:p w14:paraId="541A09B1" w14:textId="2CB56E07" w:rsidR="00C05163" w:rsidRPr="0076332F" w:rsidRDefault="00C05163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7C7C5833B67424D8C5931835E541F54"/>
          </w:placeholder>
          <w:dataBinding w:prefixMappings="xmlns:ns0='http://lp/documentinfo/RK' " w:xpath="/ns0:DocumentInfo[1]/ns0:BaseInfo[1]/ns0:Recipient[1]" w:storeItemID="{366DBD1F-6391-49C4-A6D4-C2370ADDB25B}"/>
          <w:text w:multiLine="1"/>
        </w:sdtPr>
        <w:sdtEndPr/>
        <w:sdtContent>
          <w:tc>
            <w:tcPr>
              <w:tcW w:w="3170" w:type="dxa"/>
            </w:tcPr>
            <w:p w14:paraId="05F2A96A" w14:textId="77777777" w:rsidR="00C05163" w:rsidRDefault="00C0516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5A0061" w14:textId="77777777" w:rsidR="00C05163" w:rsidRDefault="00C05163" w:rsidP="003E6020">
          <w:pPr>
            <w:pStyle w:val="Sidhuvud"/>
          </w:pPr>
        </w:p>
      </w:tc>
    </w:tr>
  </w:tbl>
  <w:p w14:paraId="0D9870D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6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0781"/>
    <w:rsid w:val="00082374"/>
    <w:rsid w:val="000862E0"/>
    <w:rsid w:val="000873C3"/>
    <w:rsid w:val="00093408"/>
    <w:rsid w:val="00093BBF"/>
    <w:rsid w:val="0009435C"/>
    <w:rsid w:val="000965E4"/>
    <w:rsid w:val="000A13CA"/>
    <w:rsid w:val="000A456A"/>
    <w:rsid w:val="000A5E43"/>
    <w:rsid w:val="000B56A9"/>
    <w:rsid w:val="000C61D1"/>
    <w:rsid w:val="000D2B8A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C9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0B35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17E3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3D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565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2D2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641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756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332F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EB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378E7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FCB"/>
    <w:rsid w:val="009E53C8"/>
    <w:rsid w:val="009E7B92"/>
    <w:rsid w:val="009F1933"/>
    <w:rsid w:val="009F19C0"/>
    <w:rsid w:val="009F505F"/>
    <w:rsid w:val="00A00AE4"/>
    <w:rsid w:val="00A00D24"/>
    <w:rsid w:val="00A0129C"/>
    <w:rsid w:val="00A01F5C"/>
    <w:rsid w:val="00A05DDA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28C2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5163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361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7E69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1D4C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650FD"/>
  <w15:docId w15:val="{64EBC81F-5E8B-4597-A888-3AD221A2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36D4583B6B4655B43C37EA4E591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11E58-008B-4A84-98A4-CB309627D385}"/>
      </w:docPartPr>
      <w:docPartBody>
        <w:p w:rsidR="00B91AB2" w:rsidRDefault="00B33C85" w:rsidP="00B33C85">
          <w:pPr>
            <w:pStyle w:val="A036D4583B6B4655B43C37EA4E5912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9CB8E04EFD409293BCDE10242C8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7A4AA-0319-4AB9-9A98-5FD472080740}"/>
      </w:docPartPr>
      <w:docPartBody>
        <w:p w:rsidR="00B91AB2" w:rsidRDefault="00B33C85" w:rsidP="00B33C85">
          <w:pPr>
            <w:pStyle w:val="FA9CB8E04EFD409293BCDE10242C8B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1E76AC729F4350BCE791EB132DF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B60FE-D30D-4B5A-881B-987F9BB4051A}"/>
      </w:docPartPr>
      <w:docPartBody>
        <w:p w:rsidR="00B91AB2" w:rsidRDefault="00B33C85" w:rsidP="00B33C85">
          <w:pPr>
            <w:pStyle w:val="3E1E76AC729F4350BCE791EB132DF4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C7C5833B67424D8C5931835E541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31706-EFB2-415B-AE88-32194C7BEC88}"/>
      </w:docPartPr>
      <w:docPartBody>
        <w:p w:rsidR="00B91AB2" w:rsidRDefault="00B33C85" w:rsidP="00B33C85">
          <w:pPr>
            <w:pStyle w:val="E7C7C5833B67424D8C5931835E541F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CE1520FDCE46A19A04B6076B0A6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98E27-F308-4C93-A5C3-D4FD82F8B070}"/>
      </w:docPartPr>
      <w:docPartBody>
        <w:p w:rsidR="00B91AB2" w:rsidRDefault="00B33C85" w:rsidP="00B33C85">
          <w:pPr>
            <w:pStyle w:val="4ACE1520FDCE46A19A04B6076B0A620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85"/>
    <w:rsid w:val="000F50CC"/>
    <w:rsid w:val="00B33C85"/>
    <w:rsid w:val="00B91AB2"/>
    <w:rsid w:val="00D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C4AD078AED0480F884BAF3D2BAD842B">
    <w:name w:val="BC4AD078AED0480F884BAF3D2BAD842B"/>
    <w:rsid w:val="00B33C85"/>
  </w:style>
  <w:style w:type="character" w:styleId="Platshllartext">
    <w:name w:val="Placeholder Text"/>
    <w:basedOn w:val="Standardstycketeckensnitt"/>
    <w:uiPriority w:val="99"/>
    <w:semiHidden/>
    <w:rsid w:val="00B33C85"/>
    <w:rPr>
      <w:noProof w:val="0"/>
      <w:color w:val="808080"/>
    </w:rPr>
  </w:style>
  <w:style w:type="paragraph" w:customStyle="1" w:styleId="6B97502E92064A1BAFB51CDA6294A250">
    <w:name w:val="6B97502E92064A1BAFB51CDA6294A250"/>
    <w:rsid w:val="00B33C85"/>
  </w:style>
  <w:style w:type="paragraph" w:customStyle="1" w:styleId="CC90BB7FE15047B28C580C649966657A">
    <w:name w:val="CC90BB7FE15047B28C580C649966657A"/>
    <w:rsid w:val="00B33C85"/>
  </w:style>
  <w:style w:type="paragraph" w:customStyle="1" w:styleId="B3B2CDD29D7642C6BF49A00101DF42DF">
    <w:name w:val="B3B2CDD29D7642C6BF49A00101DF42DF"/>
    <w:rsid w:val="00B33C85"/>
  </w:style>
  <w:style w:type="paragraph" w:customStyle="1" w:styleId="A036D4583B6B4655B43C37EA4E59120C">
    <w:name w:val="A036D4583B6B4655B43C37EA4E59120C"/>
    <w:rsid w:val="00B33C85"/>
  </w:style>
  <w:style w:type="paragraph" w:customStyle="1" w:styleId="FA9CB8E04EFD409293BCDE10242C8B2E">
    <w:name w:val="FA9CB8E04EFD409293BCDE10242C8B2E"/>
    <w:rsid w:val="00B33C85"/>
  </w:style>
  <w:style w:type="paragraph" w:customStyle="1" w:styleId="DB567C1C2EA6401498B507088D5D9493">
    <w:name w:val="DB567C1C2EA6401498B507088D5D9493"/>
    <w:rsid w:val="00B33C85"/>
  </w:style>
  <w:style w:type="paragraph" w:customStyle="1" w:styleId="C528138677BF437585C5C66E36EA0713">
    <w:name w:val="C528138677BF437585C5C66E36EA0713"/>
    <w:rsid w:val="00B33C85"/>
  </w:style>
  <w:style w:type="paragraph" w:customStyle="1" w:styleId="187E73F190034972BD41A19EE1633A50">
    <w:name w:val="187E73F190034972BD41A19EE1633A50"/>
    <w:rsid w:val="00B33C85"/>
  </w:style>
  <w:style w:type="paragraph" w:customStyle="1" w:styleId="3E1E76AC729F4350BCE791EB132DF475">
    <w:name w:val="3E1E76AC729F4350BCE791EB132DF475"/>
    <w:rsid w:val="00B33C85"/>
  </w:style>
  <w:style w:type="paragraph" w:customStyle="1" w:styleId="E7C7C5833B67424D8C5931835E541F54">
    <w:name w:val="E7C7C5833B67424D8C5931835E541F54"/>
    <w:rsid w:val="00B33C85"/>
  </w:style>
  <w:style w:type="paragraph" w:customStyle="1" w:styleId="748D2B878D34490C831E1F329D00EDBC">
    <w:name w:val="748D2B878D34490C831E1F329D00EDBC"/>
    <w:rsid w:val="00B33C85"/>
  </w:style>
  <w:style w:type="paragraph" w:customStyle="1" w:styleId="541DC3FE6A9F4A369DA03E339C606B05">
    <w:name w:val="541DC3FE6A9F4A369DA03E339C606B05"/>
    <w:rsid w:val="00B33C85"/>
  </w:style>
  <w:style w:type="paragraph" w:customStyle="1" w:styleId="BF8D44715D0D400387ECF2DC7AF9BD86">
    <w:name w:val="BF8D44715D0D400387ECF2DC7AF9BD86"/>
    <w:rsid w:val="00B33C85"/>
  </w:style>
  <w:style w:type="paragraph" w:customStyle="1" w:styleId="4CB62B93E85344AF9E6F214736B44E50">
    <w:name w:val="4CB62B93E85344AF9E6F214736B44E50"/>
    <w:rsid w:val="00B33C85"/>
  </w:style>
  <w:style w:type="paragraph" w:customStyle="1" w:styleId="258579F36D2E4BCCB8DBBAD89C8EEDF7">
    <w:name w:val="258579F36D2E4BCCB8DBBAD89C8EEDF7"/>
    <w:rsid w:val="00B33C85"/>
  </w:style>
  <w:style w:type="paragraph" w:customStyle="1" w:styleId="4ACE1520FDCE46A19A04B6076B0A6203">
    <w:name w:val="4ACE1520FDCE46A19A04B6076B0A6203"/>
    <w:rsid w:val="00B33C85"/>
  </w:style>
  <w:style w:type="paragraph" w:customStyle="1" w:styleId="EB314518AA174B55BAC82A3FC3A45EF5">
    <w:name w:val="EB314518AA174B55BAC82A3FC3A45EF5"/>
    <w:rsid w:val="00B33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e3ae7a37-008e-44a8-93e1-2b4f12e4d6bb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0cb0d3-b4db-401c-9419-d870d21d16fe">44VND32K5KVF-1040905158-417</_dlc_DocId>
    <_dlc_DocIdUrl xmlns="dc0cb0d3-b4db-401c-9419-d870d21d16fe">
      <Url>https://dhs.sp.regeringskansliet.se/dep/ku/interpellfragor/_layouts/15/DocIdRedir.aspx?ID=44VND32K5KVF-1040905158-417</Url>
      <Description>44VND32K5KVF-1040905158-417</Description>
    </_dlc_DocIdUrl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2019-12-23T00:00:00</HeaderDate>
    <Office/>
    <Dnr>Ku2019/02103/MD</Dnr>
    <ParagrafNr/>
    <DocumentTitle/>
    <VisitingAddress/>
    <Extra1/>
    <Extra2/>
    <Extra3>Roland Utbult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8424-7E5B-4FC2-A44D-33A8609034F7}"/>
</file>

<file path=customXml/itemProps2.xml><?xml version="1.0" encoding="utf-8"?>
<ds:datastoreItem xmlns:ds="http://schemas.openxmlformats.org/officeDocument/2006/customXml" ds:itemID="{42B3A309-6CCC-4CF4-B8E0-E72E6281B0D5}"/>
</file>

<file path=customXml/itemProps3.xml><?xml version="1.0" encoding="utf-8"?>
<ds:datastoreItem xmlns:ds="http://schemas.openxmlformats.org/officeDocument/2006/customXml" ds:itemID="{4F925097-189C-445F-B52C-482B53BBD91F}"/>
</file>

<file path=customXml/itemProps4.xml><?xml version="1.0" encoding="utf-8"?>
<ds:datastoreItem xmlns:ds="http://schemas.openxmlformats.org/officeDocument/2006/customXml" ds:itemID="{85A58102-6507-4B17-B9F5-B0B961C4C9A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DE09F81-88B8-4ED5-8801-1A7787BEFFF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2B3A309-6CCC-4CF4-B8E0-E72E6281B0D5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366DBD1F-6391-49C4-A6D4-C2370ADDB25B}"/>
</file>

<file path=customXml/itemProps8.xml><?xml version="1.0" encoding="utf-8"?>
<ds:datastoreItem xmlns:ds="http://schemas.openxmlformats.org/officeDocument/2006/customXml" ds:itemID="{EF347CBA-4A77-4E04-89CB-E800560DCC3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2019 20 678 Mediamångfald.docx</dc:title>
  <dc:subject/>
  <dc:creator>Filippa Arvas Olsson</dc:creator>
  <cp:keywords/>
  <dc:description/>
  <cp:lastModifiedBy>Susanne Levin</cp:lastModifiedBy>
  <cp:revision>3</cp:revision>
  <cp:lastPrinted>2019-12-20T11:00:00Z</cp:lastPrinted>
  <dcterms:created xsi:type="dcterms:W3CDTF">2019-12-20T11:00:00Z</dcterms:created>
  <dcterms:modified xsi:type="dcterms:W3CDTF">2019-12-23T14:05:00Z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986d9ef8-26c9-4718-a393-f05a8e1f34db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Organisation">
    <vt:lpwstr/>
  </property>
  <property fmtid="{D5CDD505-2E9C-101B-9397-08002B2CF9AE}" pid="8" name="ActivityCategory">
    <vt:lpwstr/>
  </property>
</Properties>
</file>