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0A849" w14:textId="77777777" w:rsidR="0064196C" w:rsidRDefault="0064196C" w:rsidP="00DA0661">
      <w:pPr>
        <w:pStyle w:val="Rubrik"/>
      </w:pPr>
      <w:bookmarkStart w:id="0" w:name="Start"/>
      <w:bookmarkEnd w:id="0"/>
      <w:r>
        <w:t>Svar på fråga</w:t>
      </w:r>
      <w:r w:rsidRPr="0064196C">
        <w:t xml:space="preserve"> 2020/21:712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E99A84515E9C46F59419CAA0959B7155"/>
          </w:placeholder>
          <w:dataBinding w:prefixMappings="xmlns:ns0='http://lp/documentinfo/RK' " w:xpath="/ns0:DocumentInfo[1]/ns0:BaseInfo[1]/ns0:Extra3[1]" w:storeItemID="{A2E01146-AC3D-43DC-BFFB-269C1D5DEA97}"/>
          <w:text/>
        </w:sdtPr>
        <w:sdtEndPr/>
        <w:sdtContent>
          <w:r w:rsidRPr="0064196C">
            <w:t>Jessica Rosencrantz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858F6D5C278A42489BA8B7DAD5C09E72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</w:r>
      <w:r w:rsidRPr="0064196C">
        <w:t>Åtgärder mot nedskräpning</w:t>
      </w:r>
    </w:p>
    <w:p w14:paraId="07E4B9A3" w14:textId="1A7D4195" w:rsidR="0064196C" w:rsidRDefault="00ED3651" w:rsidP="0064196C">
      <w:pPr>
        <w:pStyle w:val="Brdtext"/>
      </w:pPr>
      <w:sdt>
        <w:sdtPr>
          <w:tag w:val="delete"/>
          <w:id w:val="541410710"/>
          <w:placeholder>
            <w:docPart w:val="BE64B1FD30E140419B3DE61686E16C66"/>
          </w:placeholder>
          <w:dataBinding w:prefixMappings="xmlns:ns0='http://lp/documentinfo/RK' " w:xpath="/ns0:DocumentInfo[1]/ns0:BaseInfo[1]/ns0:Extra3[1]" w:storeItemID="{A2E01146-AC3D-43DC-BFFB-269C1D5DEA97}"/>
          <w:text/>
        </w:sdtPr>
        <w:sdtEndPr/>
        <w:sdtContent>
          <w:r w:rsidR="0064196C">
            <w:t>Jessica Rosencrantz</w:t>
          </w:r>
        </w:sdtContent>
      </w:sdt>
      <w:r w:rsidR="0064196C">
        <w:t xml:space="preserve"> har frågat</w:t>
      </w:r>
      <w:r w:rsidR="0064196C" w:rsidRPr="0064196C">
        <w:t xml:space="preserve"> har frågat mig om jag och regeringen</w:t>
      </w:r>
      <w:r w:rsidR="0064196C">
        <w:t xml:space="preserve"> avser </w:t>
      </w:r>
      <w:r w:rsidR="00604400">
        <w:t xml:space="preserve">att </w:t>
      </w:r>
      <w:r w:rsidR="0064196C">
        <w:t xml:space="preserve">gå vidare med förslagen om sanktionsväxling och införa böter eller en sanktionsavgift vid ringa nedskräpningsförseelse. Jessica Rosencrantz hänvisar i sin frågeställning till det resonemang som förs i </w:t>
      </w:r>
      <w:r w:rsidR="0064196C" w:rsidRPr="0064196C">
        <w:t>SOU 2020:48 Skatt på engångsartiklar</w:t>
      </w:r>
      <w:r w:rsidR="0064196C">
        <w:t xml:space="preserve"> om fördelar med en sanktionsväxling för ringa nedskräpning. </w:t>
      </w:r>
    </w:p>
    <w:p w14:paraId="6CB24FC5" w14:textId="3E125E54" w:rsidR="0064196C" w:rsidRDefault="0064196C" w:rsidP="0064196C">
      <w:pPr>
        <w:pStyle w:val="Brdtext"/>
      </w:pPr>
      <w:r>
        <w:t>Regeringen</w:t>
      </w:r>
      <w:r w:rsidR="00D92A29">
        <w:t xml:space="preserve"> </w:t>
      </w:r>
      <w:r w:rsidR="00671419">
        <w:t xml:space="preserve">är </w:t>
      </w:r>
      <w:r w:rsidR="00D92A29">
        <w:t>medveten</w:t>
      </w:r>
      <w:r w:rsidR="00FE0717">
        <w:t xml:space="preserve"> om</w:t>
      </w:r>
      <w:r w:rsidR="00D92A29">
        <w:t xml:space="preserve"> </w:t>
      </w:r>
      <w:r w:rsidR="00671419">
        <w:t xml:space="preserve">och ser allvarligt på </w:t>
      </w:r>
      <w:r w:rsidR="00D92A29">
        <w:t>de miljöskador som orsakas av nedskräpning och är</w:t>
      </w:r>
      <w:r>
        <w:t xml:space="preserve"> </w:t>
      </w:r>
      <w:r w:rsidR="00D92A29">
        <w:t xml:space="preserve">därför </w:t>
      </w:r>
      <w:r>
        <w:t>angelägen om att</w:t>
      </w:r>
      <w:r w:rsidR="00D92A29">
        <w:t xml:space="preserve"> minska nedskräpningen och dess negativa effekter på miljön. </w:t>
      </w:r>
      <w:r w:rsidR="004228C3">
        <w:t>Frågan om s</w:t>
      </w:r>
      <w:r w:rsidR="00D92A29">
        <w:t>anktioner avseende ringa nedskräpning</w:t>
      </w:r>
      <w:r w:rsidR="006B181E">
        <w:t>s</w:t>
      </w:r>
      <w:r w:rsidR="00F409B7">
        <w:t>förseelse</w:t>
      </w:r>
      <w:r w:rsidR="00D92A29">
        <w:t xml:space="preserve"> ses för</w:t>
      </w:r>
      <w:r w:rsidR="00904B02">
        <w:t xml:space="preserve"> </w:t>
      </w:r>
      <w:r w:rsidR="00D92A29">
        <w:t xml:space="preserve">närvarande över i </w:t>
      </w:r>
      <w:r w:rsidR="001A0E25">
        <w:t>R</w:t>
      </w:r>
      <w:r w:rsidR="00D92A29">
        <w:t>egeringskansliet i samband med genomförande</w:t>
      </w:r>
      <w:r w:rsidR="001D4479">
        <w:t>t</w:t>
      </w:r>
      <w:r w:rsidR="00D92A29">
        <w:t xml:space="preserve"> av EU:s engångsplastdirektiv. </w:t>
      </w:r>
      <w:r w:rsidR="002060E4">
        <w:t>En promemoria med förslag på genomförande av engångsplastdirektivet</w:t>
      </w:r>
      <w:r w:rsidR="00D92A29">
        <w:t xml:space="preserve"> kommer att remitteras i slutet av året. </w:t>
      </w:r>
    </w:p>
    <w:p w14:paraId="506EF076" w14:textId="1697942F" w:rsidR="0064196C" w:rsidRDefault="0064196C" w:rsidP="00584D13">
      <w:pPr>
        <w:pStyle w:val="Brdtext"/>
      </w:pPr>
      <w:r>
        <w:t xml:space="preserve">Stockholm den </w:t>
      </w:r>
      <w:sdt>
        <w:sdtPr>
          <w:id w:val="2032990546"/>
          <w:placeholder>
            <w:docPart w:val="737D107A9ECA4F608766254A740CC9A7"/>
          </w:placeholder>
          <w:dataBinding w:prefixMappings="xmlns:ns0='http://lp/documentinfo/RK' " w:xpath="/ns0:DocumentInfo[1]/ns0:BaseInfo[1]/ns0:HeaderDate[1]" w:storeItemID="{A2E01146-AC3D-43DC-BFFB-269C1D5DEA97}"/>
          <w:date w:fullDate="2020-12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84D13">
            <w:t>2 december 2020</w:t>
          </w:r>
        </w:sdtContent>
      </w:sdt>
    </w:p>
    <w:sdt>
      <w:sdtPr>
        <w:alias w:val="Klicka på listpilen"/>
        <w:tag w:val="run-loadAllMinistersFromDep"/>
        <w:id w:val="908118230"/>
        <w:placeholder>
          <w:docPart w:val="C022495936E741A6982BA00689291763"/>
        </w:placeholder>
        <w:dataBinding w:prefixMappings="xmlns:ns0='http://lp/documentinfo/RK' " w:xpath="/ns0:DocumentInfo[1]/ns0:BaseInfo[1]/ns0:TopSender[1]" w:storeItemID="{A2E01146-AC3D-43DC-BFFB-269C1D5DEA97}"/>
        <w:comboBox w:lastValue="Miljö- och klimatministern samt vice statsministern">
          <w:listItem w:displayText="Isabella Lövin" w:value="Miljö- och klimatministern samt vice statsministern"/>
        </w:comboBox>
      </w:sdtPr>
      <w:sdtEndPr/>
      <w:sdtContent>
        <w:p w14:paraId="4B0BC1B2" w14:textId="77777777" w:rsidR="0064196C" w:rsidRDefault="0064196C" w:rsidP="00422A41">
          <w:pPr>
            <w:pStyle w:val="Brdtext"/>
          </w:pPr>
          <w:r>
            <w:t>Isabella Lövin</w:t>
          </w:r>
        </w:p>
      </w:sdtContent>
    </w:sdt>
    <w:p w14:paraId="1D12B9E9" w14:textId="77777777" w:rsidR="0064196C" w:rsidRPr="00DB48AB" w:rsidRDefault="0064196C" w:rsidP="00DB48AB">
      <w:pPr>
        <w:pStyle w:val="Brdtext"/>
      </w:pPr>
    </w:p>
    <w:sectPr w:rsidR="0064196C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AE792" w14:textId="77777777" w:rsidR="00ED3651" w:rsidRDefault="00ED3651" w:rsidP="00A87A54">
      <w:pPr>
        <w:spacing w:after="0" w:line="240" w:lineRule="auto"/>
      </w:pPr>
      <w:r>
        <w:separator/>
      </w:r>
    </w:p>
  </w:endnote>
  <w:endnote w:type="continuationSeparator" w:id="0">
    <w:p w14:paraId="6C394DDD" w14:textId="77777777" w:rsidR="00ED3651" w:rsidRDefault="00ED365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B1B863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0006B2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B6A513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9F8DE0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8B9838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6998C2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CCD2F3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FF01919" w14:textId="77777777" w:rsidTr="00C26068">
      <w:trPr>
        <w:trHeight w:val="227"/>
      </w:trPr>
      <w:tc>
        <w:tcPr>
          <w:tcW w:w="4074" w:type="dxa"/>
        </w:tcPr>
        <w:p w14:paraId="5BA283F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4AD85B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8FF967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DA566" w14:textId="77777777" w:rsidR="00ED3651" w:rsidRDefault="00ED3651" w:rsidP="00A87A54">
      <w:pPr>
        <w:spacing w:after="0" w:line="240" w:lineRule="auto"/>
      </w:pPr>
      <w:r>
        <w:separator/>
      </w:r>
    </w:p>
  </w:footnote>
  <w:footnote w:type="continuationSeparator" w:id="0">
    <w:p w14:paraId="62003685" w14:textId="77777777" w:rsidR="00ED3651" w:rsidRDefault="00ED365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4196C" w14:paraId="2891A6B4" w14:textId="77777777" w:rsidTr="00C93EBA">
      <w:trPr>
        <w:trHeight w:val="227"/>
      </w:trPr>
      <w:tc>
        <w:tcPr>
          <w:tcW w:w="5534" w:type="dxa"/>
        </w:tcPr>
        <w:p w14:paraId="6A7B7338" w14:textId="77777777" w:rsidR="0064196C" w:rsidRPr="007D73AB" w:rsidRDefault="0064196C">
          <w:pPr>
            <w:pStyle w:val="Sidhuvud"/>
          </w:pPr>
        </w:p>
      </w:tc>
      <w:tc>
        <w:tcPr>
          <w:tcW w:w="3170" w:type="dxa"/>
          <w:vAlign w:val="bottom"/>
        </w:tcPr>
        <w:p w14:paraId="1D000B67" w14:textId="77777777" w:rsidR="0064196C" w:rsidRPr="007D73AB" w:rsidRDefault="0064196C" w:rsidP="00340DE0">
          <w:pPr>
            <w:pStyle w:val="Sidhuvud"/>
          </w:pPr>
        </w:p>
      </w:tc>
      <w:tc>
        <w:tcPr>
          <w:tcW w:w="1134" w:type="dxa"/>
        </w:tcPr>
        <w:p w14:paraId="25C24304" w14:textId="77777777" w:rsidR="0064196C" w:rsidRDefault="0064196C" w:rsidP="005A703A">
          <w:pPr>
            <w:pStyle w:val="Sidhuvud"/>
          </w:pPr>
        </w:p>
      </w:tc>
    </w:tr>
    <w:tr w:rsidR="0064196C" w14:paraId="7DAF1B15" w14:textId="77777777" w:rsidTr="00C93EBA">
      <w:trPr>
        <w:trHeight w:val="1928"/>
      </w:trPr>
      <w:tc>
        <w:tcPr>
          <w:tcW w:w="5534" w:type="dxa"/>
        </w:tcPr>
        <w:p w14:paraId="76B50E58" w14:textId="77777777" w:rsidR="0064196C" w:rsidRPr="00340DE0" w:rsidRDefault="0064196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63C6C56" wp14:editId="6714FD7E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AF446B3" w14:textId="77777777" w:rsidR="0064196C" w:rsidRPr="00710A6C" w:rsidRDefault="0064196C" w:rsidP="00EE3C0F">
          <w:pPr>
            <w:pStyle w:val="Sidhuvud"/>
            <w:rPr>
              <w:b/>
            </w:rPr>
          </w:pPr>
        </w:p>
        <w:p w14:paraId="2848F6E7" w14:textId="77777777" w:rsidR="0064196C" w:rsidRDefault="0064196C" w:rsidP="00EE3C0F">
          <w:pPr>
            <w:pStyle w:val="Sidhuvud"/>
          </w:pPr>
        </w:p>
        <w:p w14:paraId="1234C666" w14:textId="77777777" w:rsidR="0064196C" w:rsidRDefault="0064196C" w:rsidP="00EE3C0F">
          <w:pPr>
            <w:pStyle w:val="Sidhuvud"/>
          </w:pPr>
        </w:p>
        <w:p w14:paraId="0DABFFAA" w14:textId="77777777" w:rsidR="0064196C" w:rsidRDefault="0064196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AD9CF347BD04BDDB9749E999948A068"/>
            </w:placeholder>
            <w:dataBinding w:prefixMappings="xmlns:ns0='http://lp/documentinfo/RK' " w:xpath="/ns0:DocumentInfo[1]/ns0:BaseInfo[1]/ns0:Dnr[1]" w:storeItemID="{A2E01146-AC3D-43DC-BFFB-269C1D5DEA97}"/>
            <w:text/>
          </w:sdtPr>
          <w:sdtEndPr/>
          <w:sdtContent>
            <w:p w14:paraId="1A7BD09C" w14:textId="05247A99" w:rsidR="0064196C" w:rsidRDefault="00584D13" w:rsidP="00EE3C0F">
              <w:pPr>
                <w:pStyle w:val="Sidhuvud"/>
              </w:pPr>
              <w:r>
                <w:t>M2020/01904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98CFF14C3AE41E6A2EBE4D1163AC7EF"/>
            </w:placeholder>
            <w:showingPlcHdr/>
            <w:dataBinding w:prefixMappings="xmlns:ns0='http://lp/documentinfo/RK' " w:xpath="/ns0:DocumentInfo[1]/ns0:BaseInfo[1]/ns0:DocNumber[1]" w:storeItemID="{A2E01146-AC3D-43DC-BFFB-269C1D5DEA97}"/>
            <w:text/>
          </w:sdtPr>
          <w:sdtEndPr/>
          <w:sdtContent>
            <w:p w14:paraId="1AFEBED3" w14:textId="77777777" w:rsidR="0064196C" w:rsidRDefault="0064196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9EB6970" w14:textId="77777777" w:rsidR="0064196C" w:rsidRDefault="0064196C" w:rsidP="00EE3C0F">
          <w:pPr>
            <w:pStyle w:val="Sidhuvud"/>
          </w:pPr>
        </w:p>
      </w:tc>
      <w:tc>
        <w:tcPr>
          <w:tcW w:w="1134" w:type="dxa"/>
        </w:tcPr>
        <w:p w14:paraId="1738BDCA" w14:textId="77777777" w:rsidR="0064196C" w:rsidRDefault="0064196C" w:rsidP="0094502D">
          <w:pPr>
            <w:pStyle w:val="Sidhuvud"/>
          </w:pPr>
        </w:p>
        <w:p w14:paraId="76D5A886" w14:textId="77777777" w:rsidR="0064196C" w:rsidRPr="0094502D" w:rsidRDefault="0064196C" w:rsidP="00EC71A6">
          <w:pPr>
            <w:pStyle w:val="Sidhuvud"/>
          </w:pPr>
        </w:p>
      </w:tc>
    </w:tr>
    <w:tr w:rsidR="0064196C" w14:paraId="15A84BCB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20FF4CCC9EC9429FAA88CC3ACE8890E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1AEDEF4" w14:textId="77777777" w:rsidR="0064196C" w:rsidRPr="0064196C" w:rsidRDefault="0064196C" w:rsidP="00340DE0">
              <w:pPr>
                <w:pStyle w:val="Sidhuvud"/>
                <w:rPr>
                  <w:b/>
                </w:rPr>
              </w:pPr>
              <w:r w:rsidRPr="0064196C">
                <w:rPr>
                  <w:b/>
                </w:rPr>
                <w:t>Miljödepartementet</w:t>
              </w:r>
            </w:p>
            <w:p w14:paraId="32C32D88" w14:textId="77777777" w:rsidR="0064196C" w:rsidRDefault="0064196C" w:rsidP="00340DE0">
              <w:pPr>
                <w:pStyle w:val="Sidhuvud"/>
              </w:pPr>
              <w:r w:rsidRPr="0064196C">
                <w:t>Miljö- och klimatministern samt vice statsministern</w:t>
              </w:r>
            </w:p>
            <w:p w14:paraId="6CAC06E3" w14:textId="125D777B" w:rsidR="00584D13" w:rsidRPr="00584D13" w:rsidRDefault="00584D13" w:rsidP="00584D13"/>
          </w:tc>
        </w:sdtContent>
      </w:sdt>
      <w:sdt>
        <w:sdtPr>
          <w:alias w:val="Recipient"/>
          <w:tag w:val="ccRKShow_Recipient"/>
          <w:id w:val="-28344517"/>
          <w:placeholder>
            <w:docPart w:val="B9CE59B01836419C8163569EA9CC7C22"/>
          </w:placeholder>
          <w:dataBinding w:prefixMappings="xmlns:ns0='http://lp/documentinfo/RK' " w:xpath="/ns0:DocumentInfo[1]/ns0:BaseInfo[1]/ns0:Recipient[1]" w:storeItemID="{A2E01146-AC3D-43DC-BFFB-269C1D5DEA97}"/>
          <w:text w:multiLine="1"/>
        </w:sdtPr>
        <w:sdtEndPr/>
        <w:sdtContent>
          <w:tc>
            <w:tcPr>
              <w:tcW w:w="3170" w:type="dxa"/>
            </w:tcPr>
            <w:p w14:paraId="1E9120E9" w14:textId="77777777" w:rsidR="0064196C" w:rsidRDefault="0064196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0A85A98" w14:textId="77777777" w:rsidR="0064196C" w:rsidRDefault="0064196C" w:rsidP="003E6020">
          <w:pPr>
            <w:pStyle w:val="Sidhuvud"/>
          </w:pPr>
        </w:p>
      </w:tc>
    </w:tr>
  </w:tbl>
  <w:p w14:paraId="747064A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6C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0E25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4479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60E4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8C3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4D1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40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196C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1419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181E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47E79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4B02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32D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5B7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2A29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3651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4956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09B7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0717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DA8A9"/>
  <w15:docId w15:val="{FB89CFD8-05FA-4A46-B368-EF17DE27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D9CF347BD04BDDB9749E999948A0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E5D240-F396-44DC-8D0A-64C050F249CA}"/>
      </w:docPartPr>
      <w:docPartBody>
        <w:p w:rsidR="00051AAC" w:rsidRDefault="003365E6" w:rsidP="003365E6">
          <w:pPr>
            <w:pStyle w:val="7AD9CF347BD04BDDB9749E999948A0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8CFF14C3AE41E6A2EBE4D1163AC7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467691-8C55-4F73-8EE5-6F47E5872CBC}"/>
      </w:docPartPr>
      <w:docPartBody>
        <w:p w:rsidR="00051AAC" w:rsidRDefault="003365E6" w:rsidP="003365E6">
          <w:pPr>
            <w:pStyle w:val="698CFF14C3AE41E6A2EBE4D1163AC7E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FF4CCC9EC9429FAA88CC3ACE8890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9D421F-BD19-4E03-8C9C-BD59ABA81BBA}"/>
      </w:docPartPr>
      <w:docPartBody>
        <w:p w:rsidR="00051AAC" w:rsidRDefault="003365E6" w:rsidP="003365E6">
          <w:pPr>
            <w:pStyle w:val="20FF4CCC9EC9429FAA88CC3ACE8890E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CE59B01836419C8163569EA9CC7C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C18772-A42E-45D9-96C1-6EC7FD76FB11}"/>
      </w:docPartPr>
      <w:docPartBody>
        <w:p w:rsidR="00051AAC" w:rsidRDefault="003365E6" w:rsidP="003365E6">
          <w:pPr>
            <w:pStyle w:val="B9CE59B01836419C8163569EA9CC7C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9A84515E9C46F59419CAA0959B71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40E68E-3932-4D31-AA4B-E3DE0F33B31F}"/>
      </w:docPartPr>
      <w:docPartBody>
        <w:p w:rsidR="00051AAC" w:rsidRDefault="003365E6" w:rsidP="003365E6">
          <w:pPr>
            <w:pStyle w:val="E99A84515E9C46F59419CAA0959B715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58F6D5C278A42489BA8B7DAD5C09E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843CCE-A8FC-498E-ACA2-68CFAA4EBC01}"/>
      </w:docPartPr>
      <w:docPartBody>
        <w:p w:rsidR="00051AAC" w:rsidRDefault="003365E6" w:rsidP="003365E6">
          <w:pPr>
            <w:pStyle w:val="858F6D5C278A42489BA8B7DAD5C09E72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BE64B1FD30E140419B3DE61686E16C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A986AF-D28F-4B3C-944B-15CA7E48BA27}"/>
      </w:docPartPr>
      <w:docPartBody>
        <w:p w:rsidR="00051AAC" w:rsidRDefault="003365E6" w:rsidP="003365E6">
          <w:pPr>
            <w:pStyle w:val="BE64B1FD30E140419B3DE61686E16C6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37D107A9ECA4F608766254A740CC9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82752A-57FF-4EAC-ABC5-BC36B87C901E}"/>
      </w:docPartPr>
      <w:docPartBody>
        <w:p w:rsidR="00051AAC" w:rsidRDefault="003365E6" w:rsidP="003365E6">
          <w:pPr>
            <w:pStyle w:val="737D107A9ECA4F608766254A740CC9A7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022495936E741A6982BA006892917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3CAF71-CED5-41DD-B0B4-730409D9D751}"/>
      </w:docPartPr>
      <w:docPartBody>
        <w:p w:rsidR="00051AAC" w:rsidRDefault="003365E6" w:rsidP="003365E6">
          <w:pPr>
            <w:pStyle w:val="C022495936E741A6982BA00689291763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E6"/>
    <w:rsid w:val="00051AAC"/>
    <w:rsid w:val="003365E6"/>
    <w:rsid w:val="006C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1F4FB693BA14F21BB1AAFEE9DB17DDA">
    <w:name w:val="B1F4FB693BA14F21BB1AAFEE9DB17DDA"/>
    <w:rsid w:val="003365E6"/>
  </w:style>
  <w:style w:type="character" w:styleId="Platshllartext">
    <w:name w:val="Placeholder Text"/>
    <w:basedOn w:val="Standardstycketeckensnitt"/>
    <w:uiPriority w:val="99"/>
    <w:semiHidden/>
    <w:rsid w:val="003365E6"/>
    <w:rPr>
      <w:noProof w:val="0"/>
      <w:color w:val="808080"/>
    </w:rPr>
  </w:style>
  <w:style w:type="paragraph" w:customStyle="1" w:styleId="EC06E14C7A8F4C81B5777CD160EF4949">
    <w:name w:val="EC06E14C7A8F4C81B5777CD160EF4949"/>
    <w:rsid w:val="003365E6"/>
  </w:style>
  <w:style w:type="paragraph" w:customStyle="1" w:styleId="0479908F04C447CFAD472A2BDC915FC0">
    <w:name w:val="0479908F04C447CFAD472A2BDC915FC0"/>
    <w:rsid w:val="003365E6"/>
  </w:style>
  <w:style w:type="paragraph" w:customStyle="1" w:styleId="9DBC30CC12A24CF08C58EC9BC1192063">
    <w:name w:val="9DBC30CC12A24CF08C58EC9BC1192063"/>
    <w:rsid w:val="003365E6"/>
  </w:style>
  <w:style w:type="paragraph" w:customStyle="1" w:styleId="7AD9CF347BD04BDDB9749E999948A068">
    <w:name w:val="7AD9CF347BD04BDDB9749E999948A068"/>
    <w:rsid w:val="003365E6"/>
  </w:style>
  <w:style w:type="paragraph" w:customStyle="1" w:styleId="698CFF14C3AE41E6A2EBE4D1163AC7EF">
    <w:name w:val="698CFF14C3AE41E6A2EBE4D1163AC7EF"/>
    <w:rsid w:val="003365E6"/>
  </w:style>
  <w:style w:type="paragraph" w:customStyle="1" w:styleId="F2CC90A9C4B141B988F259C37159CF6B">
    <w:name w:val="F2CC90A9C4B141B988F259C37159CF6B"/>
    <w:rsid w:val="003365E6"/>
  </w:style>
  <w:style w:type="paragraph" w:customStyle="1" w:styleId="0F7B07F555D449A088A848DD80515840">
    <w:name w:val="0F7B07F555D449A088A848DD80515840"/>
    <w:rsid w:val="003365E6"/>
  </w:style>
  <w:style w:type="paragraph" w:customStyle="1" w:styleId="A4871387DE8B45C0935D1B33242C5199">
    <w:name w:val="A4871387DE8B45C0935D1B33242C5199"/>
    <w:rsid w:val="003365E6"/>
  </w:style>
  <w:style w:type="paragraph" w:customStyle="1" w:styleId="20FF4CCC9EC9429FAA88CC3ACE8890E8">
    <w:name w:val="20FF4CCC9EC9429FAA88CC3ACE8890E8"/>
    <w:rsid w:val="003365E6"/>
  </w:style>
  <w:style w:type="paragraph" w:customStyle="1" w:styleId="B9CE59B01836419C8163569EA9CC7C22">
    <w:name w:val="B9CE59B01836419C8163569EA9CC7C22"/>
    <w:rsid w:val="003365E6"/>
  </w:style>
  <w:style w:type="paragraph" w:customStyle="1" w:styleId="698CFF14C3AE41E6A2EBE4D1163AC7EF1">
    <w:name w:val="698CFF14C3AE41E6A2EBE4D1163AC7EF1"/>
    <w:rsid w:val="003365E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0FF4CCC9EC9429FAA88CC3ACE8890E81">
    <w:name w:val="20FF4CCC9EC9429FAA88CC3ACE8890E81"/>
    <w:rsid w:val="003365E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99A84515E9C46F59419CAA0959B7155">
    <w:name w:val="E99A84515E9C46F59419CAA0959B7155"/>
    <w:rsid w:val="003365E6"/>
  </w:style>
  <w:style w:type="paragraph" w:customStyle="1" w:styleId="858F6D5C278A42489BA8B7DAD5C09E72">
    <w:name w:val="858F6D5C278A42489BA8B7DAD5C09E72"/>
    <w:rsid w:val="003365E6"/>
  </w:style>
  <w:style w:type="paragraph" w:customStyle="1" w:styleId="7DC37EBA78B943BB9C9BBB10A288BF0B">
    <w:name w:val="7DC37EBA78B943BB9C9BBB10A288BF0B"/>
    <w:rsid w:val="003365E6"/>
  </w:style>
  <w:style w:type="paragraph" w:customStyle="1" w:styleId="B5C99E68D600440EBB79DE31A98C6B19">
    <w:name w:val="B5C99E68D600440EBB79DE31A98C6B19"/>
    <w:rsid w:val="003365E6"/>
  </w:style>
  <w:style w:type="paragraph" w:customStyle="1" w:styleId="BE64B1FD30E140419B3DE61686E16C66">
    <w:name w:val="BE64B1FD30E140419B3DE61686E16C66"/>
    <w:rsid w:val="003365E6"/>
  </w:style>
  <w:style w:type="paragraph" w:customStyle="1" w:styleId="1AB4A8ADE98B47D69051EBCB58637A0E">
    <w:name w:val="1AB4A8ADE98B47D69051EBCB58637A0E"/>
    <w:rsid w:val="003365E6"/>
  </w:style>
  <w:style w:type="paragraph" w:customStyle="1" w:styleId="666427BEF091464A9335238411D09B8B">
    <w:name w:val="666427BEF091464A9335238411D09B8B"/>
    <w:rsid w:val="003365E6"/>
  </w:style>
  <w:style w:type="paragraph" w:customStyle="1" w:styleId="737D107A9ECA4F608766254A740CC9A7">
    <w:name w:val="737D107A9ECA4F608766254A740CC9A7"/>
    <w:rsid w:val="003365E6"/>
  </w:style>
  <w:style w:type="paragraph" w:customStyle="1" w:styleId="C022495936E741A6982BA00689291763">
    <w:name w:val="C022495936E741A6982BA00689291763"/>
    <w:rsid w:val="003365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58096c57-9f12-40f6-a810-b1b6de93ff87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2020-12-02T00:00:00</HeaderDate>
    <Office/>
    <Dnr>M2020/01904</Dnr>
    <ParagrafNr/>
    <DocumentTitle/>
    <VisitingAddress/>
    <Extra1/>
    <Extra2/>
    <Extra3>Jessica Rosencrantz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9F5FC7CE059CB94DAD3CE4A7EA7B7230" ma:contentTypeVersion="26" ma:contentTypeDescription="Skapa nytt dokument med möjlighet att välja RK-mall" ma:contentTypeScope="" ma:versionID="f62522a7722f8c2adbe3c1e95e826a31">
  <xsd:schema xmlns:xsd="http://www.w3.org/2001/XMLSchema" xmlns:xs="http://www.w3.org/2001/XMLSchema" xmlns:p="http://schemas.microsoft.com/office/2006/metadata/properties" xmlns:ns2="cc625d36-bb37-4650-91b9-0c96159295ba" xmlns:ns3="4e9c2f0c-7bf8-49af-8356-cbf363fc78a7" xmlns:ns4="18f3d968-6251-40b0-9f11-012b293496c2" xmlns:ns5="9c9941df-7074-4a92-bf99-225d24d78d61" xmlns:ns6="113ebbd8-4892-4e50-a6e6-d9cebc31fe4c" targetNamespace="http://schemas.microsoft.com/office/2006/metadata/properties" ma:root="true" ma:fieldsID="226bc3d68a0f3a3747ca28e13474b6d4" ns2:_="" ns3:_="" ns4:_="" ns5:_="" ns6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113ebbd8-4892-4e50-a6e6-d9cebc31fe4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RecordNumber" minOccurs="0"/>
                <xsd:element ref="ns4:RKNyckelord" minOccurs="0"/>
                <xsd:element ref="ns2:k46d94c0acf84ab9a79866a9d8b1905f" minOccurs="0"/>
                <xsd:element ref="ns2:edbe0b5c82304c8e847ab7b8c02a77c3" minOccurs="0"/>
                <xsd:element ref="ns3:DirtyMigration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6fdb75c6-d968-4ed6-a77f-469742cd7705}" ma:internalName="TaxCatchAll" ma:showField="CatchAllData" ma:web="84d6e2d1-bea4-4ff7-91ef-1a62cd4a5d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Global taxonomikolumn1" ma:description="" ma:hidden="true" ma:list="{6fdb75c6-d968-4ed6-a77f-469742cd7705}" ma:internalName="TaxCatchAllLabel" ma:readOnly="true" ma:showField="CatchAllDataLabel" ma:web="84d6e2d1-bea4-4ff7-91ef-1a62cd4a5d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8" nillable="true" ma:taxonomy="true" ma:internalName="k46d94c0acf84ab9a79866a9d8b1905f" ma:taxonomyFieldName="Organisation" ma:displayName="Departement/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6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7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ebbd8-4892-4e50-a6e6-d9cebc31fe4c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113ebbd8-4892-4e50-a6e6-d9cebc31fe4c">HEK6HJ6Z3E2X-1297434234-522</_dlc_DocId>
    <_dlc_DocIdUrl xmlns="113ebbd8-4892-4e50-a6e6-d9cebc31fe4c">
      <Url>https://dhs.sp.regeringskansliet.se/yta/m-Ke/_layouts/15/DocIdRedir.aspx?ID=HEK6HJ6Z3E2X-1297434234-522</Url>
      <Description>HEK6HJ6Z3E2X-1297434234-522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628EE-685A-404C-9F93-800D2ECC9E6E}"/>
</file>

<file path=customXml/itemProps2.xml><?xml version="1.0" encoding="utf-8"?>
<ds:datastoreItem xmlns:ds="http://schemas.openxmlformats.org/officeDocument/2006/customXml" ds:itemID="{573A6206-CA36-4575-B1C3-536E7C8ECE29}"/>
</file>

<file path=customXml/itemProps3.xml><?xml version="1.0" encoding="utf-8"?>
<ds:datastoreItem xmlns:ds="http://schemas.openxmlformats.org/officeDocument/2006/customXml" ds:itemID="{A2E01146-AC3D-43DC-BFFB-269C1D5DEA97}"/>
</file>

<file path=customXml/itemProps4.xml><?xml version="1.0" encoding="utf-8"?>
<ds:datastoreItem xmlns:ds="http://schemas.openxmlformats.org/officeDocument/2006/customXml" ds:itemID="{11625D45-040A-4B00-AACD-FB9B41AC9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113ebbd8-4892-4e50-a6e6-d9cebc31f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3A6206-CA36-4575-B1C3-536E7C8ECE29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113ebbd8-4892-4e50-a6e6-d9cebc31fe4c"/>
  </ds:schemaRefs>
</ds:datastoreItem>
</file>

<file path=customXml/itemProps6.xml><?xml version="1.0" encoding="utf-8"?>
<ds:datastoreItem xmlns:ds="http://schemas.openxmlformats.org/officeDocument/2006/customXml" ds:itemID="{C249AEA2-A8DF-461B-BABF-187FCB71C82F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A571C921-9DB6-4E2D-B7A8-9B13E9A35087}"/>
</file>

<file path=customXml/itemProps8.xml><?xml version="1.0" encoding="utf-8"?>
<ds:datastoreItem xmlns:ds="http://schemas.openxmlformats.org/officeDocument/2006/customXml" ds:itemID="{AD4B5BE0-EEC0-4B2B-A2F9-25B676A403D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114</Words>
  <Characters>850</Characters>
  <Application>Microsoft Office Word</Application>
  <DocSecurity>0</DocSecurity>
  <Lines>44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712 Åtgärder mot nedskräpning.docx</dc:title>
  <dc:subject/>
  <dc:creator>Malin Johansson</dc:creator>
  <cp:keywords/>
  <dc:description/>
  <cp:lastModifiedBy>Jesper Wistrand</cp:lastModifiedBy>
  <cp:revision>3</cp:revision>
  <dcterms:created xsi:type="dcterms:W3CDTF">2020-12-01T07:32:00Z</dcterms:created>
  <dcterms:modified xsi:type="dcterms:W3CDTF">2020-12-01T07:45:00Z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77b1f356-1cfd-436f-8c00-ece9fa1a1eb1</vt:lpwstr>
  </property>
</Properties>
</file>