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CDDC" w14:textId="77777777" w:rsidR="00820BEA" w:rsidRDefault="00820BEA" w:rsidP="004B28C1">
      <w:pPr>
        <w:pStyle w:val="Brd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820BEA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 2019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/</w:t>
      </w:r>
      <w:r w:rsidRPr="00820BEA">
        <w:rPr>
          <w:rFonts w:asciiTheme="majorHAnsi" w:eastAsiaTheme="majorEastAsia" w:hAnsiTheme="majorHAnsi" w:cstheme="majorBidi"/>
          <w:kern w:val="28"/>
          <w:sz w:val="26"/>
          <w:szCs w:val="56"/>
        </w:rPr>
        <w:t>20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:</w:t>
      </w:r>
      <w:r w:rsidRPr="00820BEA">
        <w:rPr>
          <w:rFonts w:asciiTheme="majorHAnsi" w:eastAsiaTheme="majorEastAsia" w:hAnsiTheme="majorHAnsi" w:cstheme="majorBidi"/>
          <w:kern w:val="28"/>
          <w:sz w:val="26"/>
          <w:szCs w:val="56"/>
        </w:rPr>
        <w:t>1440 av Betty Malmberg (M) Strömmingsfisket i Östersjön</w:t>
      </w:r>
    </w:p>
    <w:p w14:paraId="2D1F381A" w14:textId="40108C42" w:rsidR="004B28C1" w:rsidRDefault="00820BEA" w:rsidP="00820BEA">
      <w:pPr>
        <w:pStyle w:val="Brdtext"/>
      </w:pPr>
      <w:r w:rsidRPr="00820BEA">
        <w:t xml:space="preserve">Betty Malmberg </w:t>
      </w:r>
      <w:r w:rsidR="005754FD" w:rsidRPr="00BD6C7F">
        <w:t>har frågat mig</w:t>
      </w:r>
      <w:r w:rsidR="00FE2F6E">
        <w:t xml:space="preserve"> om</w:t>
      </w:r>
      <w:r w:rsidR="00B76F9D">
        <w:t xml:space="preserve"> jag</w:t>
      </w:r>
      <w:r w:rsidR="002C63B7">
        <w:t xml:space="preserve"> är</w:t>
      </w:r>
      <w:r w:rsidR="00B76F9D">
        <w:t xml:space="preserve"> </w:t>
      </w:r>
      <w:bookmarkStart w:id="0" w:name="_Hlk40256506"/>
      <w:r>
        <w:t xml:space="preserve">beredd att inom ramen för </w:t>
      </w:r>
      <w:proofErr w:type="spellStart"/>
      <w:r>
        <w:t>Baltfishsamarbetet</w:t>
      </w:r>
      <w:proofErr w:type="spellEnd"/>
      <w:r>
        <w:t xml:space="preserve"> driva frågan att Sverige ska träffa en överenskommelse om ett förbud för allt industriellt trålfiske efter sill och skarpsill inom tolv sjömil från den svenska Östersjökusten.</w:t>
      </w:r>
    </w:p>
    <w:p w14:paraId="57EF2BB8" w14:textId="0D6D0757" w:rsidR="0063082F" w:rsidRDefault="00BF598F" w:rsidP="0063082F">
      <w:pPr>
        <w:pStyle w:val="Brdtext"/>
      </w:pPr>
      <w:r>
        <w:t xml:space="preserve">Jag delar Betty Malmbergs oro för det kustnära fisket och för fiskbestånden i Östersjön. </w:t>
      </w:r>
      <w:r w:rsidR="0063082F">
        <w:t>Regeringens övergripande inställning är att arbeta för ett hållbart fiske och för mer hållbara fiskemetoder och redskap.</w:t>
      </w:r>
    </w:p>
    <w:p w14:paraId="1F119FF4" w14:textId="106398F2" w:rsidR="00BF598F" w:rsidRDefault="00BF598F" w:rsidP="0063082F">
      <w:pPr>
        <w:pStyle w:val="Brdtext"/>
      </w:pPr>
      <w:r w:rsidRPr="00063539">
        <w:t>Östersjön har inte god miljöstatus och</w:t>
      </w:r>
      <w:r>
        <w:t xml:space="preserve"> det finns många faktorer som påverkar fiskbestånde</w:t>
      </w:r>
      <w:bookmarkStart w:id="1" w:name="_GoBack"/>
      <w:bookmarkEnd w:id="1"/>
      <w:r>
        <w:t>n.</w:t>
      </w:r>
      <w:r w:rsidRPr="00BF598F">
        <w:t xml:space="preserve"> </w:t>
      </w:r>
      <w:r>
        <w:t>D</w:t>
      </w:r>
      <w:r w:rsidRPr="00063539">
        <w:t>ärför vidtas</w:t>
      </w:r>
      <w:r>
        <w:t xml:space="preserve"> flera olika</w:t>
      </w:r>
      <w:r w:rsidRPr="00063539">
        <w:t xml:space="preserve"> åtgärder för att </w:t>
      </w:r>
      <w:r>
        <w:t xml:space="preserve">förbättra havsmiljön och regeringen har stärkt havsmiljöarbetet med mer än </w:t>
      </w:r>
      <w:r>
        <w:br/>
        <w:t xml:space="preserve">200 miljoner kronor i syfte att främst </w:t>
      </w:r>
      <w:r w:rsidRPr="00063539">
        <w:t>minska övergödningen och att</w:t>
      </w:r>
      <w:r>
        <w:t xml:space="preserve"> på </w:t>
      </w:r>
      <w:r>
        <w:br/>
        <w:t>sikt kunna</w:t>
      </w:r>
      <w:r w:rsidRPr="00063539">
        <w:t xml:space="preserve"> återhämta bestånden av rovfisk</w:t>
      </w:r>
      <w:r>
        <w:t>.</w:t>
      </w:r>
    </w:p>
    <w:p w14:paraId="6A03EEC2" w14:textId="1DDC3464" w:rsidR="00205091" w:rsidRDefault="00BF598F" w:rsidP="005031BF">
      <w:pPr>
        <w:pStyle w:val="Brdtext"/>
      </w:pPr>
      <w:r>
        <w:t xml:space="preserve">En medlemsstat får </w:t>
      </w:r>
      <w:r w:rsidR="0075450C">
        <w:t>vidta</w:t>
      </w:r>
      <w:r>
        <w:t xml:space="preserve"> så kallade </w:t>
      </w:r>
      <w:r w:rsidRPr="005031BF">
        <w:t>icke-diskriminerande åtgärder för bevarande och förvaltning av fiskbestånden och för att bibehålla eller förbättra bevarandestatusen för de marina ekosystemen inom en gräns på tolv nautiska mil från dess baslinje.</w:t>
      </w:r>
      <w:r>
        <w:t xml:space="preserve"> Det framgår av </w:t>
      </w:r>
      <w:r w:rsidR="005031BF" w:rsidRPr="005031BF">
        <w:t>art</w:t>
      </w:r>
      <w:r w:rsidR="005031BF">
        <w:t>ikel</w:t>
      </w:r>
      <w:r w:rsidR="005031BF" w:rsidRPr="005031BF">
        <w:t xml:space="preserve"> 20 i Europaparlamentets och rådets förordning (</w:t>
      </w:r>
      <w:r w:rsidR="00730FE6">
        <w:t xml:space="preserve">EU) nr </w:t>
      </w:r>
      <w:r w:rsidR="005031BF" w:rsidRPr="005031BF">
        <w:t>1380/2013 av den 11 december 2019 om den gemensamma fiskeripolitiken</w:t>
      </w:r>
      <w:r>
        <w:t>.</w:t>
      </w:r>
      <w:r w:rsidR="005031BF" w:rsidRPr="005031BF">
        <w:t xml:space="preserve"> </w:t>
      </w:r>
      <w:r>
        <w:t>Men d</w:t>
      </w:r>
      <w:r w:rsidR="005031BF">
        <w:t xml:space="preserve">etta förutsätter </w:t>
      </w:r>
      <w:r w:rsidR="00457933">
        <w:t>att det finns</w:t>
      </w:r>
      <w:r w:rsidR="00FD061A">
        <w:t xml:space="preserve"> </w:t>
      </w:r>
      <w:r w:rsidR="00457933">
        <w:t xml:space="preserve">tillräckliga </w:t>
      </w:r>
      <w:r w:rsidR="00FD061A">
        <w:t xml:space="preserve">vetenskapliga underlag </w:t>
      </w:r>
      <w:r w:rsidR="00457933">
        <w:t>som visar</w:t>
      </w:r>
      <w:r w:rsidR="00FD061A">
        <w:t xml:space="preserve"> </w:t>
      </w:r>
      <w:r w:rsidR="005031BF">
        <w:t xml:space="preserve">att </w:t>
      </w:r>
      <w:r w:rsidR="00457933">
        <w:t xml:space="preserve">det finns </w:t>
      </w:r>
      <w:r w:rsidR="005031BF">
        <w:t>orsakssamband</w:t>
      </w:r>
      <w:r w:rsidR="00457933" w:rsidRPr="00457933">
        <w:t xml:space="preserve"> </w:t>
      </w:r>
      <w:r w:rsidR="00457933">
        <w:t xml:space="preserve">för att vidta </w:t>
      </w:r>
      <w:r w:rsidR="00457933" w:rsidRPr="00457933">
        <w:t>åtgärder för bevarande och förvaltning av fiskbestånden</w:t>
      </w:r>
      <w:r w:rsidR="00FD061A">
        <w:t>.</w:t>
      </w:r>
      <w:r w:rsidR="00063539" w:rsidRPr="00063539">
        <w:t xml:space="preserve"> </w:t>
      </w:r>
    </w:p>
    <w:p w14:paraId="0A1EBDF1" w14:textId="271C095C" w:rsidR="005031BF" w:rsidRDefault="00820BEA" w:rsidP="00225F21">
      <w:pPr>
        <w:pStyle w:val="Brdtext"/>
      </w:pPr>
      <w:r>
        <w:t>Sverige genomför kontinuerligt datainsamling avseende fiskbestånden genom årliga övervakningsprogram</w:t>
      </w:r>
      <w:r w:rsidR="00225F21">
        <w:t xml:space="preserve">. </w:t>
      </w:r>
      <w:r w:rsidR="00650619">
        <w:t>Det är Havs- och vattenmyndigheten som ansvarar för denna datainsamling.</w:t>
      </w:r>
      <w:r>
        <w:t xml:space="preserve"> </w:t>
      </w:r>
      <w:r w:rsidR="00D12206">
        <w:t xml:space="preserve">Det är många faktorer som påverkar sillen eller strömmingen och i </w:t>
      </w:r>
      <w:r>
        <w:t>tillägg</w:t>
      </w:r>
      <w:r w:rsidR="00650619">
        <w:t xml:space="preserve"> till det årliga övervakningsprogrammet</w:t>
      </w:r>
      <w:r>
        <w:t xml:space="preserve"> </w:t>
      </w:r>
      <w:r>
        <w:lastRenderedPageBreak/>
        <w:t xml:space="preserve">genomförs och planeras en rad olika enskilda projekt </w:t>
      </w:r>
      <w:r w:rsidR="00225F21">
        <w:t xml:space="preserve">rörande flera fiskbestånd, däribland sill, </w:t>
      </w:r>
      <w:r>
        <w:t xml:space="preserve">för att öka kunskapen och hantera </w:t>
      </w:r>
      <w:r w:rsidR="00225F21">
        <w:t xml:space="preserve">befintliga </w:t>
      </w:r>
      <w:r>
        <w:t>kunskapsluckor</w:t>
      </w:r>
      <w:r w:rsidR="00D12206">
        <w:t xml:space="preserve"> i syfte att försöka fastställa orsakssamband</w:t>
      </w:r>
      <w:r>
        <w:t>.</w:t>
      </w:r>
      <w:r w:rsidR="00650619">
        <w:t xml:space="preserve"> </w:t>
      </w:r>
      <w:r w:rsidR="00D12206">
        <w:t>T</w:t>
      </w:r>
      <w:r w:rsidR="00650619" w:rsidRPr="00650619">
        <w:t xml:space="preserve">illräckliga vetenskapliga underlag som </w:t>
      </w:r>
      <w:r w:rsidR="0005341D">
        <w:t>tydliggör</w:t>
      </w:r>
      <w:r w:rsidR="0005341D" w:rsidRPr="00650619">
        <w:t xml:space="preserve"> </w:t>
      </w:r>
      <w:r w:rsidR="00650619" w:rsidRPr="00650619">
        <w:t xml:space="preserve">orsakssamband </w:t>
      </w:r>
      <w:r w:rsidR="00447B25">
        <w:t>är</w:t>
      </w:r>
      <w:r w:rsidR="00225F21">
        <w:t xml:space="preserve"> </w:t>
      </w:r>
      <w:r w:rsidR="008D5439">
        <w:t xml:space="preserve">en </w:t>
      </w:r>
      <w:r w:rsidR="00225F21">
        <w:t xml:space="preserve">förutsättning </w:t>
      </w:r>
      <w:r w:rsidR="00650619" w:rsidRPr="00650619">
        <w:t xml:space="preserve">för att </w:t>
      </w:r>
      <w:r w:rsidR="00095DF6">
        <w:t>bedöma vilka</w:t>
      </w:r>
      <w:r w:rsidR="00570CD8">
        <w:t xml:space="preserve"> </w:t>
      </w:r>
      <w:r w:rsidR="00650619" w:rsidRPr="00650619">
        <w:t xml:space="preserve">åtgärder </w:t>
      </w:r>
      <w:r w:rsidR="002C63B7">
        <w:t xml:space="preserve">som är </w:t>
      </w:r>
      <w:r w:rsidR="008D5439">
        <w:br/>
      </w:r>
      <w:r w:rsidR="002C63B7">
        <w:t xml:space="preserve">rätt att vidta </w:t>
      </w:r>
      <w:r w:rsidR="00650619" w:rsidRPr="00650619">
        <w:t>för bevarande och förvaltning av fiskbestånden</w:t>
      </w:r>
      <w:r w:rsidR="00EC08B3">
        <w:t xml:space="preserve">. </w:t>
      </w:r>
      <w:r w:rsidR="00BC18FD">
        <w:t>Detta är en prioriterad fråga för mig och regeringen och jag följer arbete</w:t>
      </w:r>
      <w:r w:rsidR="00457933">
        <w:t>t</w:t>
      </w:r>
      <w:r w:rsidR="00BC18FD">
        <w:t xml:space="preserve"> med att förbättra </w:t>
      </w:r>
      <w:r w:rsidR="00BC18FD" w:rsidRPr="00BC18FD">
        <w:t>miljösituatione</w:t>
      </w:r>
      <w:r w:rsidR="00BC18FD">
        <w:t>n och</w:t>
      </w:r>
      <w:r>
        <w:t xml:space="preserve"> kunskapen om</w:t>
      </w:r>
      <w:r w:rsidR="00BC18FD">
        <w:t xml:space="preserve"> fiskbestånden i Östersjön.</w:t>
      </w:r>
    </w:p>
    <w:bookmarkEnd w:id="0"/>
    <w:p w14:paraId="641DFC1F" w14:textId="44DB23C2" w:rsidR="008164D6" w:rsidRPr="00F15291" w:rsidRDefault="008164D6" w:rsidP="00BD6C7F">
      <w:pPr>
        <w:pStyle w:val="Brdtextmedindrag"/>
        <w:ind w:firstLine="0"/>
      </w:pPr>
      <w:r w:rsidRPr="00F15291">
        <w:t xml:space="preserve">Stockholm den </w:t>
      </w:r>
      <w:sdt>
        <w:sdtPr>
          <w:rPr>
            <w:lang w:val="de-DE"/>
          </w:rPr>
          <w:id w:val="-1225218591"/>
          <w:placeholder>
            <w:docPart w:val="F0258162E984476A846EC663723C4173"/>
          </w:placeholder>
          <w:dataBinding w:prefixMappings="xmlns:ns0='http://lp/documentinfo/RK' " w:xpath="/ns0:DocumentInfo[1]/ns0:BaseInfo[1]/ns0:HeaderDate[1]" w:storeItemID="{19CDFF87-F078-4E11-A407-8435761B8FC4}"/>
          <w:date w:fullDate="2020-06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2154D">
            <w:t>10 juni 2020</w:t>
          </w:r>
        </w:sdtContent>
      </w:sdt>
    </w:p>
    <w:p w14:paraId="0F20948C" w14:textId="549381D7" w:rsidR="00C7168F" w:rsidRPr="00F15291" w:rsidRDefault="0042154D" w:rsidP="0042154D">
      <w:pPr>
        <w:pStyle w:val="Brdtextmedindrag"/>
        <w:tabs>
          <w:tab w:val="clear" w:pos="1701"/>
          <w:tab w:val="clear" w:pos="5387"/>
        </w:tabs>
      </w:pPr>
      <w:r>
        <w:tab/>
      </w:r>
    </w:p>
    <w:p w14:paraId="2143A054" w14:textId="54727514" w:rsidR="008164D6" w:rsidRPr="00F15291" w:rsidRDefault="007509DB" w:rsidP="00BD6C7F">
      <w:pPr>
        <w:pStyle w:val="Brdtextmedindrag"/>
        <w:ind w:firstLine="0"/>
      </w:pPr>
      <w:r w:rsidRPr="00F15291">
        <w:t>Jennie Nilsson</w:t>
      </w:r>
    </w:p>
    <w:sectPr w:rsidR="008164D6" w:rsidRPr="00F15291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E696" w14:textId="77777777" w:rsidR="00FC1F3A" w:rsidRDefault="00FC1F3A" w:rsidP="00A87A54">
      <w:pPr>
        <w:spacing w:after="0" w:line="240" w:lineRule="auto"/>
      </w:pPr>
      <w:r>
        <w:separator/>
      </w:r>
    </w:p>
    <w:p w14:paraId="4F13D8D1" w14:textId="77777777" w:rsidR="00FC1F3A" w:rsidRDefault="00FC1F3A"/>
  </w:endnote>
  <w:endnote w:type="continuationSeparator" w:id="0">
    <w:p w14:paraId="6C067A7F" w14:textId="77777777" w:rsidR="00FC1F3A" w:rsidRDefault="00FC1F3A" w:rsidP="00A87A54">
      <w:pPr>
        <w:spacing w:after="0" w:line="240" w:lineRule="auto"/>
      </w:pPr>
      <w:r>
        <w:continuationSeparator/>
      </w:r>
    </w:p>
    <w:p w14:paraId="4F964582" w14:textId="77777777" w:rsidR="00FC1F3A" w:rsidRDefault="00FC1F3A"/>
  </w:endnote>
  <w:endnote w:type="continuationNotice" w:id="1">
    <w:p w14:paraId="2D089873" w14:textId="77777777" w:rsidR="00FC1F3A" w:rsidRDefault="00FC1F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3B46" w14:textId="77777777" w:rsidR="00D800E2" w:rsidRDefault="00D800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70BBB" w:rsidRPr="00347E11" w14:paraId="4266F991" w14:textId="77777777" w:rsidTr="00DB0E4E">
      <w:trPr>
        <w:trHeight w:val="227"/>
        <w:jc w:val="right"/>
      </w:trPr>
      <w:tc>
        <w:tcPr>
          <w:tcW w:w="708" w:type="dxa"/>
          <w:vAlign w:val="bottom"/>
        </w:tcPr>
        <w:p w14:paraId="45F0CFF6" w14:textId="77777777" w:rsidR="00B70BBB" w:rsidRPr="00B62610" w:rsidRDefault="00B70BB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70BBB" w:rsidRPr="00347E11" w14:paraId="08795D14" w14:textId="77777777" w:rsidTr="00DB0E4E">
      <w:trPr>
        <w:trHeight w:val="850"/>
        <w:jc w:val="right"/>
      </w:trPr>
      <w:tc>
        <w:tcPr>
          <w:tcW w:w="708" w:type="dxa"/>
          <w:vAlign w:val="bottom"/>
        </w:tcPr>
        <w:p w14:paraId="03810A6B" w14:textId="77777777" w:rsidR="00B70BBB" w:rsidRPr="00347E11" w:rsidRDefault="00B70BBB" w:rsidP="005606BC">
          <w:pPr>
            <w:pStyle w:val="Sidfot"/>
            <w:spacing w:line="276" w:lineRule="auto"/>
            <w:jc w:val="right"/>
          </w:pPr>
        </w:p>
      </w:tc>
    </w:tr>
  </w:tbl>
  <w:p w14:paraId="32F47034" w14:textId="77777777" w:rsidR="00B70BBB" w:rsidRPr="005606BC" w:rsidRDefault="00B70BBB" w:rsidP="005606BC">
    <w:pPr>
      <w:pStyle w:val="Sidfot"/>
      <w:rPr>
        <w:sz w:val="2"/>
        <w:szCs w:val="2"/>
      </w:rPr>
    </w:pPr>
  </w:p>
  <w:p w14:paraId="66814D9C" w14:textId="77777777" w:rsidR="00B70BBB" w:rsidRDefault="00B70B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B70BBB" w:rsidRPr="00347E11" w14:paraId="2170E45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F5A969" w14:textId="77777777" w:rsidR="00B70BBB" w:rsidRPr="00347E11" w:rsidRDefault="00B70BBB" w:rsidP="00347E11">
          <w:pPr>
            <w:pStyle w:val="Sidfot"/>
            <w:rPr>
              <w:sz w:val="8"/>
            </w:rPr>
          </w:pPr>
        </w:p>
      </w:tc>
    </w:tr>
    <w:tr w:rsidR="00B70BBB" w:rsidRPr="00EE3C0F" w14:paraId="0B24654B" w14:textId="77777777" w:rsidTr="00C26068">
      <w:trPr>
        <w:trHeight w:val="227"/>
      </w:trPr>
      <w:tc>
        <w:tcPr>
          <w:tcW w:w="4074" w:type="dxa"/>
        </w:tcPr>
        <w:p w14:paraId="02F54E47" w14:textId="77777777" w:rsidR="00B70BBB" w:rsidRPr="00F53AEA" w:rsidRDefault="00B70BB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C8BDC1" w14:textId="77777777" w:rsidR="00B70BBB" w:rsidRPr="00F53AEA" w:rsidRDefault="00B70BBB" w:rsidP="00F53AEA">
          <w:pPr>
            <w:pStyle w:val="Sidfot"/>
            <w:spacing w:line="276" w:lineRule="auto"/>
          </w:pPr>
        </w:p>
      </w:tc>
    </w:tr>
  </w:tbl>
  <w:p w14:paraId="0E4EA000" w14:textId="77777777" w:rsidR="00B70BBB" w:rsidRPr="00EE3C0F" w:rsidRDefault="00B70BB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32818" w14:textId="77777777" w:rsidR="00FC1F3A" w:rsidRDefault="00FC1F3A" w:rsidP="00A87A54">
      <w:pPr>
        <w:spacing w:after="0" w:line="240" w:lineRule="auto"/>
      </w:pPr>
      <w:r>
        <w:separator/>
      </w:r>
    </w:p>
    <w:p w14:paraId="11E5D612" w14:textId="77777777" w:rsidR="00FC1F3A" w:rsidRDefault="00FC1F3A"/>
  </w:footnote>
  <w:footnote w:type="continuationSeparator" w:id="0">
    <w:p w14:paraId="211F6967" w14:textId="77777777" w:rsidR="00FC1F3A" w:rsidRDefault="00FC1F3A" w:rsidP="00A87A54">
      <w:pPr>
        <w:spacing w:after="0" w:line="240" w:lineRule="auto"/>
      </w:pPr>
      <w:r>
        <w:continuationSeparator/>
      </w:r>
    </w:p>
    <w:p w14:paraId="4D1B45A5" w14:textId="77777777" w:rsidR="00FC1F3A" w:rsidRDefault="00FC1F3A"/>
  </w:footnote>
  <w:footnote w:type="continuationNotice" w:id="1">
    <w:p w14:paraId="34EEA7F5" w14:textId="77777777" w:rsidR="00FC1F3A" w:rsidRDefault="00FC1F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256A" w14:textId="77777777" w:rsidR="00D800E2" w:rsidRDefault="00D800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C549" w14:textId="77777777" w:rsidR="00D800E2" w:rsidRDefault="00D800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70BBB" w14:paraId="7177E603" w14:textId="77777777" w:rsidTr="00C93EBA">
      <w:trPr>
        <w:trHeight w:val="227"/>
      </w:trPr>
      <w:tc>
        <w:tcPr>
          <w:tcW w:w="5534" w:type="dxa"/>
        </w:tcPr>
        <w:p w14:paraId="3F51D716" w14:textId="77777777" w:rsidR="00B70BBB" w:rsidRPr="007D73AB" w:rsidRDefault="00B70BBB">
          <w:pPr>
            <w:pStyle w:val="Sidhuvud"/>
          </w:pPr>
        </w:p>
      </w:tc>
      <w:tc>
        <w:tcPr>
          <w:tcW w:w="3170" w:type="dxa"/>
          <w:vAlign w:val="bottom"/>
        </w:tcPr>
        <w:p w14:paraId="41B537FD" w14:textId="77777777" w:rsidR="00B70BBB" w:rsidRPr="007D73AB" w:rsidRDefault="00B70BBB" w:rsidP="00340DE0">
          <w:pPr>
            <w:pStyle w:val="Sidhuvud"/>
          </w:pPr>
        </w:p>
      </w:tc>
      <w:tc>
        <w:tcPr>
          <w:tcW w:w="1134" w:type="dxa"/>
        </w:tcPr>
        <w:p w14:paraId="6031CC4F" w14:textId="77777777" w:rsidR="00B70BBB" w:rsidRDefault="00B70BBB" w:rsidP="00DB0E4E">
          <w:pPr>
            <w:pStyle w:val="Sidhuvud"/>
          </w:pPr>
        </w:p>
      </w:tc>
    </w:tr>
    <w:tr w:rsidR="00B70BBB" w14:paraId="76C92F1F" w14:textId="77777777" w:rsidTr="00C93EBA">
      <w:trPr>
        <w:trHeight w:val="1928"/>
      </w:trPr>
      <w:tc>
        <w:tcPr>
          <w:tcW w:w="5534" w:type="dxa"/>
        </w:tcPr>
        <w:p w14:paraId="1FBFEFD6" w14:textId="77777777" w:rsidR="00B70BBB" w:rsidRPr="00340DE0" w:rsidRDefault="00B70BB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96D54B" wp14:editId="2781643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60AA34" w14:textId="77777777" w:rsidR="00B70BBB" w:rsidRPr="00710A6C" w:rsidRDefault="00B70BBB" w:rsidP="00EE3C0F">
          <w:pPr>
            <w:pStyle w:val="Sidhuvud"/>
            <w:rPr>
              <w:b/>
            </w:rPr>
          </w:pPr>
        </w:p>
        <w:p w14:paraId="146E4EFB" w14:textId="77777777" w:rsidR="00B70BBB" w:rsidRDefault="00B70BBB" w:rsidP="00EE3C0F">
          <w:pPr>
            <w:pStyle w:val="Sidhuvud"/>
          </w:pPr>
        </w:p>
        <w:p w14:paraId="66D8AE9A" w14:textId="77777777" w:rsidR="00B70BBB" w:rsidRDefault="00B70BBB" w:rsidP="00EE3C0F">
          <w:pPr>
            <w:pStyle w:val="Sidhuvud"/>
          </w:pPr>
        </w:p>
        <w:p w14:paraId="21AF255C" w14:textId="77777777" w:rsidR="00B70BBB" w:rsidRDefault="00B70BBB" w:rsidP="00EE3C0F">
          <w:pPr>
            <w:pStyle w:val="Sidhuvud"/>
          </w:pPr>
        </w:p>
        <w:p w14:paraId="4180BA65" w14:textId="1911C1D7" w:rsidR="00B70BBB" w:rsidRDefault="00B70BBB" w:rsidP="00EE3C0F">
          <w:pPr>
            <w:pStyle w:val="Sidhuvud"/>
          </w:pPr>
          <w:r w:rsidRPr="00EB08B5">
            <w:t>N2020/</w:t>
          </w:r>
          <w:r w:rsidR="004B28C1" w:rsidRPr="004B28C1">
            <w:t>0</w:t>
          </w:r>
          <w:r w:rsidR="00820BEA" w:rsidRPr="00820BEA">
            <w:t>1512</w:t>
          </w:r>
          <w:r w:rsidRPr="00EB08B5">
            <w:t>/FJR</w:t>
          </w:r>
        </w:p>
      </w:tc>
      <w:tc>
        <w:tcPr>
          <w:tcW w:w="1134" w:type="dxa"/>
        </w:tcPr>
        <w:p w14:paraId="027B8ACA" w14:textId="77777777" w:rsidR="00B70BBB" w:rsidRDefault="00B70BBB" w:rsidP="0094502D">
          <w:pPr>
            <w:pStyle w:val="Sidhuvud"/>
          </w:pPr>
        </w:p>
        <w:p w14:paraId="58880F8B" w14:textId="77777777" w:rsidR="00B70BBB" w:rsidRPr="0094502D" w:rsidRDefault="00B70BBB" w:rsidP="00EC71A6">
          <w:pPr>
            <w:pStyle w:val="Sidhuvud"/>
          </w:pPr>
        </w:p>
      </w:tc>
    </w:tr>
    <w:tr w:rsidR="00B70BBB" w14:paraId="77C2E412" w14:textId="77777777" w:rsidTr="00A75C8A">
      <w:trPr>
        <w:trHeight w:val="1662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CB2A6FFFA7345289957C714930E847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19D359" w14:textId="77777777" w:rsidR="00D800E2" w:rsidRPr="00D800E2" w:rsidRDefault="00D800E2" w:rsidP="00EC411C">
              <w:pPr>
                <w:pStyle w:val="Sidhuvud"/>
                <w:rPr>
                  <w:b/>
                </w:rPr>
              </w:pPr>
              <w:r w:rsidRPr="00D800E2">
                <w:rPr>
                  <w:b/>
                </w:rPr>
                <w:t>Näringsdepartementet</w:t>
              </w:r>
            </w:p>
            <w:p w14:paraId="5A6859B6" w14:textId="71CDE5C8" w:rsidR="00B70BBB" w:rsidRPr="008164D6" w:rsidRDefault="00D800E2" w:rsidP="00EC411C">
              <w:pPr>
                <w:pStyle w:val="Sidhuvud"/>
              </w:pPr>
              <w:r w:rsidRPr="00D800E2">
                <w:t>Landsbygdsministern</w:t>
              </w:r>
            </w:p>
          </w:tc>
        </w:sdtContent>
      </w:sdt>
      <w:tc>
        <w:tcPr>
          <w:tcW w:w="3170" w:type="dxa"/>
        </w:tcPr>
        <w:p w14:paraId="4C9B6E1A" w14:textId="77777777" w:rsidR="00B70BBB" w:rsidRDefault="00B70BBB" w:rsidP="00415BF2">
          <w:pPr>
            <w:pStyle w:val="Sidhuvud"/>
          </w:pPr>
        </w:p>
        <w:p w14:paraId="666D102E" w14:textId="77777777" w:rsidR="004C4B1D" w:rsidRDefault="004C4B1D" w:rsidP="004C4B1D">
          <w:pPr>
            <w:rPr>
              <w:rFonts w:asciiTheme="majorHAnsi" w:hAnsiTheme="majorHAnsi"/>
              <w:sz w:val="19"/>
            </w:rPr>
          </w:pPr>
        </w:p>
        <w:p w14:paraId="4115F2D6" w14:textId="77777777" w:rsidR="004C4B1D" w:rsidRDefault="004C4B1D" w:rsidP="004C4B1D">
          <w:pPr>
            <w:rPr>
              <w:rFonts w:asciiTheme="majorHAnsi" w:hAnsiTheme="majorHAnsi"/>
              <w:sz w:val="19"/>
            </w:rPr>
          </w:pPr>
        </w:p>
        <w:p w14:paraId="70466FA2" w14:textId="01129620" w:rsidR="004C4B1D" w:rsidRPr="004C4B1D" w:rsidRDefault="004C4B1D" w:rsidP="004C4B1D">
          <w:pPr>
            <w:jc w:val="right"/>
          </w:pPr>
        </w:p>
      </w:tc>
      <w:tc>
        <w:tcPr>
          <w:tcW w:w="1134" w:type="dxa"/>
        </w:tcPr>
        <w:p w14:paraId="593595DB" w14:textId="77777777" w:rsidR="00B70BBB" w:rsidRDefault="00B70BBB" w:rsidP="003E6020">
          <w:pPr>
            <w:pStyle w:val="Sidhuvud"/>
          </w:pPr>
        </w:p>
      </w:tc>
    </w:tr>
  </w:tbl>
  <w:p w14:paraId="0AB48DDD" w14:textId="77777777" w:rsidR="00B70BBB" w:rsidRDefault="00B70B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D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2B64"/>
    <w:rsid w:val="000241FA"/>
    <w:rsid w:val="000255E1"/>
    <w:rsid w:val="00025992"/>
    <w:rsid w:val="00026711"/>
    <w:rsid w:val="0002708E"/>
    <w:rsid w:val="0002763D"/>
    <w:rsid w:val="0003679E"/>
    <w:rsid w:val="00041EDC"/>
    <w:rsid w:val="0004352E"/>
    <w:rsid w:val="00051341"/>
    <w:rsid w:val="0005341D"/>
    <w:rsid w:val="00053CAA"/>
    <w:rsid w:val="00057FE0"/>
    <w:rsid w:val="000620FD"/>
    <w:rsid w:val="00062DC0"/>
    <w:rsid w:val="00063539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CEA"/>
    <w:rsid w:val="00093408"/>
    <w:rsid w:val="00093BBF"/>
    <w:rsid w:val="0009435C"/>
    <w:rsid w:val="00095DF6"/>
    <w:rsid w:val="000A13CA"/>
    <w:rsid w:val="000A456A"/>
    <w:rsid w:val="000A5E43"/>
    <w:rsid w:val="000B4A97"/>
    <w:rsid w:val="000B56A9"/>
    <w:rsid w:val="000C5B5A"/>
    <w:rsid w:val="000C61D1"/>
    <w:rsid w:val="000D1270"/>
    <w:rsid w:val="000D31A9"/>
    <w:rsid w:val="000D370F"/>
    <w:rsid w:val="000D5449"/>
    <w:rsid w:val="000D6C33"/>
    <w:rsid w:val="000E0535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7B5"/>
    <w:rsid w:val="000F3A92"/>
    <w:rsid w:val="000F6462"/>
    <w:rsid w:val="00101433"/>
    <w:rsid w:val="00101DE6"/>
    <w:rsid w:val="001055DA"/>
    <w:rsid w:val="00106F29"/>
    <w:rsid w:val="00113168"/>
    <w:rsid w:val="0011413E"/>
    <w:rsid w:val="00116BC4"/>
    <w:rsid w:val="0012033A"/>
    <w:rsid w:val="001203B3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4D71"/>
    <w:rsid w:val="00147D8E"/>
    <w:rsid w:val="0016294F"/>
    <w:rsid w:val="00167FA8"/>
    <w:rsid w:val="0017040E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0CA2"/>
    <w:rsid w:val="001A14EA"/>
    <w:rsid w:val="001A1B33"/>
    <w:rsid w:val="001A299F"/>
    <w:rsid w:val="001A2A61"/>
    <w:rsid w:val="001B4824"/>
    <w:rsid w:val="001C1C7D"/>
    <w:rsid w:val="001C3411"/>
    <w:rsid w:val="001C4980"/>
    <w:rsid w:val="001C5DC9"/>
    <w:rsid w:val="001C6B85"/>
    <w:rsid w:val="001C71A9"/>
    <w:rsid w:val="001D12FC"/>
    <w:rsid w:val="001D3CFA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D65"/>
    <w:rsid w:val="00205091"/>
    <w:rsid w:val="00205521"/>
    <w:rsid w:val="002102FD"/>
    <w:rsid w:val="002116FE"/>
    <w:rsid w:val="00211B4E"/>
    <w:rsid w:val="00213204"/>
    <w:rsid w:val="00213258"/>
    <w:rsid w:val="002155D9"/>
    <w:rsid w:val="002161F5"/>
    <w:rsid w:val="0021657C"/>
    <w:rsid w:val="0022187E"/>
    <w:rsid w:val="00222258"/>
    <w:rsid w:val="00223AD6"/>
    <w:rsid w:val="00225F21"/>
    <w:rsid w:val="0022666A"/>
    <w:rsid w:val="00227E43"/>
    <w:rsid w:val="002315F5"/>
    <w:rsid w:val="00232EC3"/>
    <w:rsid w:val="00233D52"/>
    <w:rsid w:val="00237147"/>
    <w:rsid w:val="00242AD1"/>
    <w:rsid w:val="0024412C"/>
    <w:rsid w:val="002550CD"/>
    <w:rsid w:val="00260D2D"/>
    <w:rsid w:val="00261975"/>
    <w:rsid w:val="00264503"/>
    <w:rsid w:val="00266ABC"/>
    <w:rsid w:val="00271D00"/>
    <w:rsid w:val="00274AA3"/>
    <w:rsid w:val="00275872"/>
    <w:rsid w:val="00281106"/>
    <w:rsid w:val="00282263"/>
    <w:rsid w:val="00282417"/>
    <w:rsid w:val="00282D27"/>
    <w:rsid w:val="00284042"/>
    <w:rsid w:val="0028684C"/>
    <w:rsid w:val="00286CDE"/>
    <w:rsid w:val="00287F0D"/>
    <w:rsid w:val="00292420"/>
    <w:rsid w:val="00296B7A"/>
    <w:rsid w:val="002974DC"/>
    <w:rsid w:val="002A0630"/>
    <w:rsid w:val="002A325C"/>
    <w:rsid w:val="002A39EF"/>
    <w:rsid w:val="002A6820"/>
    <w:rsid w:val="002B00E5"/>
    <w:rsid w:val="002B52EE"/>
    <w:rsid w:val="002B6849"/>
    <w:rsid w:val="002C1D37"/>
    <w:rsid w:val="002C2A30"/>
    <w:rsid w:val="002C4348"/>
    <w:rsid w:val="002C476F"/>
    <w:rsid w:val="002C5B48"/>
    <w:rsid w:val="002C63B7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09C5"/>
    <w:rsid w:val="00311D8C"/>
    <w:rsid w:val="0031273D"/>
    <w:rsid w:val="0031289E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B96"/>
    <w:rsid w:val="00350C92"/>
    <w:rsid w:val="00352E36"/>
    <w:rsid w:val="0035343E"/>
    <w:rsid w:val="003542C5"/>
    <w:rsid w:val="003649F2"/>
    <w:rsid w:val="00365461"/>
    <w:rsid w:val="00370311"/>
    <w:rsid w:val="00376392"/>
    <w:rsid w:val="00380663"/>
    <w:rsid w:val="00381ADA"/>
    <w:rsid w:val="003853E3"/>
    <w:rsid w:val="0038587E"/>
    <w:rsid w:val="00390700"/>
    <w:rsid w:val="00392ED4"/>
    <w:rsid w:val="00393680"/>
    <w:rsid w:val="00394D4C"/>
    <w:rsid w:val="00394D75"/>
    <w:rsid w:val="00395D9F"/>
    <w:rsid w:val="003A1315"/>
    <w:rsid w:val="003A2E73"/>
    <w:rsid w:val="003A3071"/>
    <w:rsid w:val="003A3A54"/>
    <w:rsid w:val="003A5969"/>
    <w:rsid w:val="003A5C58"/>
    <w:rsid w:val="003A5D54"/>
    <w:rsid w:val="003B0C81"/>
    <w:rsid w:val="003B3BE5"/>
    <w:rsid w:val="003C17B9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8A0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4A3"/>
    <w:rsid w:val="0041093C"/>
    <w:rsid w:val="004109B3"/>
    <w:rsid w:val="00411055"/>
    <w:rsid w:val="00411830"/>
    <w:rsid w:val="0041223B"/>
    <w:rsid w:val="00413003"/>
    <w:rsid w:val="004137EE"/>
    <w:rsid w:val="00413A4E"/>
    <w:rsid w:val="00415163"/>
    <w:rsid w:val="00415273"/>
    <w:rsid w:val="004157BE"/>
    <w:rsid w:val="00415BF2"/>
    <w:rsid w:val="00417469"/>
    <w:rsid w:val="0042068E"/>
    <w:rsid w:val="0042154D"/>
    <w:rsid w:val="00422030"/>
    <w:rsid w:val="0042246F"/>
    <w:rsid w:val="00422A7F"/>
    <w:rsid w:val="00426213"/>
    <w:rsid w:val="00431A7B"/>
    <w:rsid w:val="0043623F"/>
    <w:rsid w:val="00437151"/>
    <w:rsid w:val="00437459"/>
    <w:rsid w:val="00441D70"/>
    <w:rsid w:val="004425C2"/>
    <w:rsid w:val="004451EF"/>
    <w:rsid w:val="00445604"/>
    <w:rsid w:val="00446BAE"/>
    <w:rsid w:val="00447B25"/>
    <w:rsid w:val="004557F3"/>
    <w:rsid w:val="0045607E"/>
    <w:rsid w:val="00456DC3"/>
    <w:rsid w:val="00457933"/>
    <w:rsid w:val="0046077C"/>
    <w:rsid w:val="00461B7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FC0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1FC"/>
    <w:rsid w:val="004A33C6"/>
    <w:rsid w:val="004A48D2"/>
    <w:rsid w:val="004A66B1"/>
    <w:rsid w:val="004A7DC4"/>
    <w:rsid w:val="004B1B24"/>
    <w:rsid w:val="004B1E7B"/>
    <w:rsid w:val="004B28C1"/>
    <w:rsid w:val="004B3029"/>
    <w:rsid w:val="004B352B"/>
    <w:rsid w:val="004B35E7"/>
    <w:rsid w:val="004B63BF"/>
    <w:rsid w:val="004B66DA"/>
    <w:rsid w:val="004B696B"/>
    <w:rsid w:val="004B7DFF"/>
    <w:rsid w:val="004C3A3F"/>
    <w:rsid w:val="004C4B1D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455"/>
    <w:rsid w:val="004E6D22"/>
    <w:rsid w:val="004F0448"/>
    <w:rsid w:val="004F0B37"/>
    <w:rsid w:val="004F1EA0"/>
    <w:rsid w:val="004F28A5"/>
    <w:rsid w:val="004F4021"/>
    <w:rsid w:val="004F5640"/>
    <w:rsid w:val="004F6525"/>
    <w:rsid w:val="004F6FE2"/>
    <w:rsid w:val="004F79F2"/>
    <w:rsid w:val="005011D9"/>
    <w:rsid w:val="0050238B"/>
    <w:rsid w:val="005031BF"/>
    <w:rsid w:val="00505905"/>
    <w:rsid w:val="00511A1B"/>
    <w:rsid w:val="00511A68"/>
    <w:rsid w:val="00513E7D"/>
    <w:rsid w:val="00514A67"/>
    <w:rsid w:val="00520A46"/>
    <w:rsid w:val="00521192"/>
    <w:rsid w:val="0052127C"/>
    <w:rsid w:val="00522E29"/>
    <w:rsid w:val="00526AEB"/>
    <w:rsid w:val="005302E0"/>
    <w:rsid w:val="00531AE8"/>
    <w:rsid w:val="00531CED"/>
    <w:rsid w:val="00544738"/>
    <w:rsid w:val="005456E4"/>
    <w:rsid w:val="00547B89"/>
    <w:rsid w:val="00554AC7"/>
    <w:rsid w:val="005568AF"/>
    <w:rsid w:val="00556AF5"/>
    <w:rsid w:val="005606BC"/>
    <w:rsid w:val="00563E73"/>
    <w:rsid w:val="0056426C"/>
    <w:rsid w:val="00565792"/>
    <w:rsid w:val="00567799"/>
    <w:rsid w:val="00570CD8"/>
    <w:rsid w:val="005710DE"/>
    <w:rsid w:val="00571A0B"/>
    <w:rsid w:val="00573DFD"/>
    <w:rsid w:val="005747D0"/>
    <w:rsid w:val="005754FD"/>
    <w:rsid w:val="005827D5"/>
    <w:rsid w:val="00582918"/>
    <w:rsid w:val="00582919"/>
    <w:rsid w:val="005849E3"/>
    <w:rsid w:val="005850D7"/>
    <w:rsid w:val="0058522F"/>
    <w:rsid w:val="00586266"/>
    <w:rsid w:val="00592646"/>
    <w:rsid w:val="00595EDE"/>
    <w:rsid w:val="00596E2B"/>
    <w:rsid w:val="005A0CBA"/>
    <w:rsid w:val="005A2022"/>
    <w:rsid w:val="005A3272"/>
    <w:rsid w:val="005A5193"/>
    <w:rsid w:val="005A6034"/>
    <w:rsid w:val="005A7AC1"/>
    <w:rsid w:val="005B0C34"/>
    <w:rsid w:val="005B115A"/>
    <w:rsid w:val="005B537F"/>
    <w:rsid w:val="005C120D"/>
    <w:rsid w:val="005C15B3"/>
    <w:rsid w:val="005C513E"/>
    <w:rsid w:val="005C5A9C"/>
    <w:rsid w:val="005C5C64"/>
    <w:rsid w:val="005C6F80"/>
    <w:rsid w:val="005D01E6"/>
    <w:rsid w:val="005D07C2"/>
    <w:rsid w:val="005D23C5"/>
    <w:rsid w:val="005E2F29"/>
    <w:rsid w:val="005E400D"/>
    <w:rsid w:val="005E4E79"/>
    <w:rsid w:val="005E5CE7"/>
    <w:rsid w:val="005E790C"/>
    <w:rsid w:val="005F08C5"/>
    <w:rsid w:val="005F6D31"/>
    <w:rsid w:val="00600398"/>
    <w:rsid w:val="00605718"/>
    <w:rsid w:val="00605C66"/>
    <w:rsid w:val="00606310"/>
    <w:rsid w:val="00607814"/>
    <w:rsid w:val="00610D87"/>
    <w:rsid w:val="00610E88"/>
    <w:rsid w:val="00616BF4"/>
    <w:rsid w:val="006175D7"/>
    <w:rsid w:val="006208E5"/>
    <w:rsid w:val="0062276D"/>
    <w:rsid w:val="006273E4"/>
    <w:rsid w:val="0063065B"/>
    <w:rsid w:val="0063082F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619"/>
    <w:rsid w:val="00651F17"/>
    <w:rsid w:val="00652D33"/>
    <w:rsid w:val="0065382D"/>
    <w:rsid w:val="00654B4D"/>
    <w:rsid w:val="0065559D"/>
    <w:rsid w:val="00655A40"/>
    <w:rsid w:val="00660A93"/>
    <w:rsid w:val="00660D84"/>
    <w:rsid w:val="0066133A"/>
    <w:rsid w:val="00663196"/>
    <w:rsid w:val="0066378C"/>
    <w:rsid w:val="006700F0"/>
    <w:rsid w:val="006706EA"/>
    <w:rsid w:val="00670A48"/>
    <w:rsid w:val="00672F6F"/>
    <w:rsid w:val="00673351"/>
    <w:rsid w:val="00674C2F"/>
    <w:rsid w:val="00674C8B"/>
    <w:rsid w:val="00685C94"/>
    <w:rsid w:val="00691AEE"/>
    <w:rsid w:val="0069523C"/>
    <w:rsid w:val="006962CA"/>
    <w:rsid w:val="00696A95"/>
    <w:rsid w:val="006A028A"/>
    <w:rsid w:val="006A09DA"/>
    <w:rsid w:val="006A1835"/>
    <w:rsid w:val="006A2625"/>
    <w:rsid w:val="006A7291"/>
    <w:rsid w:val="006B4A30"/>
    <w:rsid w:val="006B7569"/>
    <w:rsid w:val="006C193D"/>
    <w:rsid w:val="006C28EE"/>
    <w:rsid w:val="006C4FF1"/>
    <w:rsid w:val="006D2998"/>
    <w:rsid w:val="006D3188"/>
    <w:rsid w:val="006D5159"/>
    <w:rsid w:val="006D6779"/>
    <w:rsid w:val="006E08FC"/>
    <w:rsid w:val="006E13C7"/>
    <w:rsid w:val="006E3BB0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D70"/>
    <w:rsid w:val="00730FE6"/>
    <w:rsid w:val="0073150B"/>
    <w:rsid w:val="00731C9E"/>
    <w:rsid w:val="00732599"/>
    <w:rsid w:val="0073464E"/>
    <w:rsid w:val="00742259"/>
    <w:rsid w:val="00743E09"/>
    <w:rsid w:val="00744FCC"/>
    <w:rsid w:val="00747B9C"/>
    <w:rsid w:val="007509DB"/>
    <w:rsid w:val="00750C93"/>
    <w:rsid w:val="0075450C"/>
    <w:rsid w:val="00754E24"/>
    <w:rsid w:val="00757B3B"/>
    <w:rsid w:val="007618C5"/>
    <w:rsid w:val="00764FA6"/>
    <w:rsid w:val="00765294"/>
    <w:rsid w:val="00766565"/>
    <w:rsid w:val="00767C3C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22A"/>
    <w:rsid w:val="007A629C"/>
    <w:rsid w:val="007A6348"/>
    <w:rsid w:val="007A6407"/>
    <w:rsid w:val="007B023C"/>
    <w:rsid w:val="007B03CC"/>
    <w:rsid w:val="007B2F08"/>
    <w:rsid w:val="007B5390"/>
    <w:rsid w:val="007C44FF"/>
    <w:rsid w:val="007C6456"/>
    <w:rsid w:val="007C6FE7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22EB"/>
    <w:rsid w:val="007F61D0"/>
    <w:rsid w:val="00801232"/>
    <w:rsid w:val="0080228F"/>
    <w:rsid w:val="00804C1B"/>
    <w:rsid w:val="0080595A"/>
    <w:rsid w:val="008150A6"/>
    <w:rsid w:val="008164D6"/>
    <w:rsid w:val="0081651A"/>
    <w:rsid w:val="00817098"/>
    <w:rsid w:val="008178E6"/>
    <w:rsid w:val="00820BEA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C06"/>
    <w:rsid w:val="008504F6"/>
    <w:rsid w:val="0085240E"/>
    <w:rsid w:val="00852484"/>
    <w:rsid w:val="0085568E"/>
    <w:rsid w:val="008573B9"/>
    <w:rsid w:val="0085782D"/>
    <w:rsid w:val="00863A96"/>
    <w:rsid w:val="00863BB7"/>
    <w:rsid w:val="00866B82"/>
    <w:rsid w:val="00870840"/>
    <w:rsid w:val="008730FD"/>
    <w:rsid w:val="00873DA1"/>
    <w:rsid w:val="00875DDD"/>
    <w:rsid w:val="00880CCD"/>
    <w:rsid w:val="00881BC6"/>
    <w:rsid w:val="00883A44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B4C"/>
    <w:rsid w:val="008A3961"/>
    <w:rsid w:val="008A4CEA"/>
    <w:rsid w:val="008A7506"/>
    <w:rsid w:val="008B1603"/>
    <w:rsid w:val="008B20ED"/>
    <w:rsid w:val="008B6135"/>
    <w:rsid w:val="008B69A2"/>
    <w:rsid w:val="008B7BEB"/>
    <w:rsid w:val="008C02B8"/>
    <w:rsid w:val="008C0E7E"/>
    <w:rsid w:val="008C27E0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5439"/>
    <w:rsid w:val="008D632A"/>
    <w:rsid w:val="008D7794"/>
    <w:rsid w:val="008D7CAF"/>
    <w:rsid w:val="008E02EE"/>
    <w:rsid w:val="008E55EF"/>
    <w:rsid w:val="008E65A8"/>
    <w:rsid w:val="008E77D6"/>
    <w:rsid w:val="008F24A8"/>
    <w:rsid w:val="00900AF9"/>
    <w:rsid w:val="0090333B"/>
    <w:rsid w:val="009036E7"/>
    <w:rsid w:val="0090605F"/>
    <w:rsid w:val="0091053B"/>
    <w:rsid w:val="00912158"/>
    <w:rsid w:val="00912945"/>
    <w:rsid w:val="009144EE"/>
    <w:rsid w:val="00915D4C"/>
    <w:rsid w:val="00924676"/>
    <w:rsid w:val="009279B2"/>
    <w:rsid w:val="00935814"/>
    <w:rsid w:val="00943A9C"/>
    <w:rsid w:val="0094502D"/>
    <w:rsid w:val="00946561"/>
    <w:rsid w:val="00946B39"/>
    <w:rsid w:val="00947013"/>
    <w:rsid w:val="0095062C"/>
    <w:rsid w:val="00950D9B"/>
    <w:rsid w:val="00973084"/>
    <w:rsid w:val="00974520"/>
    <w:rsid w:val="00974B59"/>
    <w:rsid w:val="00975341"/>
    <w:rsid w:val="0097653D"/>
    <w:rsid w:val="00983B1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139"/>
    <w:rsid w:val="009C2459"/>
    <w:rsid w:val="009C255A"/>
    <w:rsid w:val="009C29D0"/>
    <w:rsid w:val="009C2B46"/>
    <w:rsid w:val="009C4448"/>
    <w:rsid w:val="009C610D"/>
    <w:rsid w:val="009D10E5"/>
    <w:rsid w:val="009D43F3"/>
    <w:rsid w:val="009D4E9F"/>
    <w:rsid w:val="009D5D40"/>
    <w:rsid w:val="009D6921"/>
    <w:rsid w:val="009D6B1B"/>
    <w:rsid w:val="009E107B"/>
    <w:rsid w:val="009E18D6"/>
    <w:rsid w:val="009E53C8"/>
    <w:rsid w:val="009E54C7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1AA7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E1E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5C8A"/>
    <w:rsid w:val="00A761D6"/>
    <w:rsid w:val="00A82584"/>
    <w:rsid w:val="00A8483F"/>
    <w:rsid w:val="00A870B0"/>
    <w:rsid w:val="00A8728A"/>
    <w:rsid w:val="00A87A54"/>
    <w:rsid w:val="00AA105C"/>
    <w:rsid w:val="00AA1809"/>
    <w:rsid w:val="00AA1FFE"/>
    <w:rsid w:val="00AA72F4"/>
    <w:rsid w:val="00AB0F70"/>
    <w:rsid w:val="00AB10E7"/>
    <w:rsid w:val="00AB1F2B"/>
    <w:rsid w:val="00AB4D25"/>
    <w:rsid w:val="00AB5033"/>
    <w:rsid w:val="00AB5298"/>
    <w:rsid w:val="00AB52AF"/>
    <w:rsid w:val="00AB5519"/>
    <w:rsid w:val="00AB6313"/>
    <w:rsid w:val="00AB71DD"/>
    <w:rsid w:val="00AC0BE0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29E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0BBB"/>
    <w:rsid w:val="00B71634"/>
    <w:rsid w:val="00B7246F"/>
    <w:rsid w:val="00B73091"/>
    <w:rsid w:val="00B75139"/>
    <w:rsid w:val="00B76F9D"/>
    <w:rsid w:val="00B80801"/>
    <w:rsid w:val="00B80840"/>
    <w:rsid w:val="00B815FC"/>
    <w:rsid w:val="00B81623"/>
    <w:rsid w:val="00B82A05"/>
    <w:rsid w:val="00B84409"/>
    <w:rsid w:val="00B84E2D"/>
    <w:rsid w:val="00B8746A"/>
    <w:rsid w:val="00B921A2"/>
    <w:rsid w:val="00B927C9"/>
    <w:rsid w:val="00B96EFA"/>
    <w:rsid w:val="00B97CCF"/>
    <w:rsid w:val="00BA024B"/>
    <w:rsid w:val="00BA61AC"/>
    <w:rsid w:val="00BA6709"/>
    <w:rsid w:val="00BB1095"/>
    <w:rsid w:val="00BB17B0"/>
    <w:rsid w:val="00BB28BF"/>
    <w:rsid w:val="00BB2F42"/>
    <w:rsid w:val="00BB4AC0"/>
    <w:rsid w:val="00BB5683"/>
    <w:rsid w:val="00BC112B"/>
    <w:rsid w:val="00BC17DF"/>
    <w:rsid w:val="00BC18FD"/>
    <w:rsid w:val="00BC46D1"/>
    <w:rsid w:val="00BC6832"/>
    <w:rsid w:val="00BD0826"/>
    <w:rsid w:val="00BD15AB"/>
    <w:rsid w:val="00BD181D"/>
    <w:rsid w:val="00BD3F39"/>
    <w:rsid w:val="00BD4D7E"/>
    <w:rsid w:val="00BD6516"/>
    <w:rsid w:val="00BD6C7F"/>
    <w:rsid w:val="00BD70E8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1D3"/>
    <w:rsid w:val="00BF4F06"/>
    <w:rsid w:val="00BF534E"/>
    <w:rsid w:val="00BF5717"/>
    <w:rsid w:val="00BF598F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07"/>
    <w:rsid w:val="00C44E30"/>
    <w:rsid w:val="00C461E6"/>
    <w:rsid w:val="00C50045"/>
    <w:rsid w:val="00C50771"/>
    <w:rsid w:val="00C508BE"/>
    <w:rsid w:val="00C54966"/>
    <w:rsid w:val="00C55FE8"/>
    <w:rsid w:val="00C63EC4"/>
    <w:rsid w:val="00C64CD9"/>
    <w:rsid w:val="00C65256"/>
    <w:rsid w:val="00C670F8"/>
    <w:rsid w:val="00C672BD"/>
    <w:rsid w:val="00C6780B"/>
    <w:rsid w:val="00C7168F"/>
    <w:rsid w:val="00C71B7C"/>
    <w:rsid w:val="00C73A90"/>
    <w:rsid w:val="00C76D49"/>
    <w:rsid w:val="00C80AD4"/>
    <w:rsid w:val="00C80B5E"/>
    <w:rsid w:val="00C84AC0"/>
    <w:rsid w:val="00C8630A"/>
    <w:rsid w:val="00C8738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CE2"/>
    <w:rsid w:val="00CD09EF"/>
    <w:rsid w:val="00CD1550"/>
    <w:rsid w:val="00CD17C1"/>
    <w:rsid w:val="00CD1C6C"/>
    <w:rsid w:val="00CD37F1"/>
    <w:rsid w:val="00CD6169"/>
    <w:rsid w:val="00CD6D76"/>
    <w:rsid w:val="00CE20BC"/>
    <w:rsid w:val="00CE2854"/>
    <w:rsid w:val="00CE7DCF"/>
    <w:rsid w:val="00CF16D8"/>
    <w:rsid w:val="00CF1FD8"/>
    <w:rsid w:val="00CF20D0"/>
    <w:rsid w:val="00CF44A1"/>
    <w:rsid w:val="00CF45F2"/>
    <w:rsid w:val="00CF4FDC"/>
    <w:rsid w:val="00D00E9E"/>
    <w:rsid w:val="00D021D2"/>
    <w:rsid w:val="00D0590C"/>
    <w:rsid w:val="00D061BB"/>
    <w:rsid w:val="00D07BE1"/>
    <w:rsid w:val="00D116C0"/>
    <w:rsid w:val="00D12206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6449"/>
    <w:rsid w:val="00D4787B"/>
    <w:rsid w:val="00D50B3B"/>
    <w:rsid w:val="00D51C1C"/>
    <w:rsid w:val="00D51FCC"/>
    <w:rsid w:val="00D5467F"/>
    <w:rsid w:val="00D55837"/>
    <w:rsid w:val="00D56A9F"/>
    <w:rsid w:val="00D57BA2"/>
    <w:rsid w:val="00D60F51"/>
    <w:rsid w:val="00D65407"/>
    <w:rsid w:val="00D65E43"/>
    <w:rsid w:val="00D6730A"/>
    <w:rsid w:val="00D674A6"/>
    <w:rsid w:val="00D7168E"/>
    <w:rsid w:val="00D72719"/>
    <w:rsid w:val="00D73F9D"/>
    <w:rsid w:val="00D74B7C"/>
    <w:rsid w:val="00D75EDE"/>
    <w:rsid w:val="00D76068"/>
    <w:rsid w:val="00D76B01"/>
    <w:rsid w:val="00D800E2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48BE"/>
    <w:rsid w:val="00DA56ED"/>
    <w:rsid w:val="00DA5A54"/>
    <w:rsid w:val="00DA5C0D"/>
    <w:rsid w:val="00DB0D54"/>
    <w:rsid w:val="00DB0E4E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14B"/>
    <w:rsid w:val="00E05185"/>
    <w:rsid w:val="00E11B33"/>
    <w:rsid w:val="00E124DC"/>
    <w:rsid w:val="00E15A41"/>
    <w:rsid w:val="00E20E49"/>
    <w:rsid w:val="00E22D68"/>
    <w:rsid w:val="00E247D9"/>
    <w:rsid w:val="00E258D8"/>
    <w:rsid w:val="00E26DDF"/>
    <w:rsid w:val="00E30167"/>
    <w:rsid w:val="00E32C2B"/>
    <w:rsid w:val="00E33493"/>
    <w:rsid w:val="00E34397"/>
    <w:rsid w:val="00E37922"/>
    <w:rsid w:val="00E406DF"/>
    <w:rsid w:val="00E406FB"/>
    <w:rsid w:val="00E415D3"/>
    <w:rsid w:val="00E44B28"/>
    <w:rsid w:val="00E46517"/>
    <w:rsid w:val="00E469E4"/>
    <w:rsid w:val="00E475C3"/>
    <w:rsid w:val="00E509B0"/>
    <w:rsid w:val="00E50B11"/>
    <w:rsid w:val="00E54246"/>
    <w:rsid w:val="00E55D8E"/>
    <w:rsid w:val="00E60B82"/>
    <w:rsid w:val="00E6641E"/>
    <w:rsid w:val="00E66F18"/>
    <w:rsid w:val="00E70856"/>
    <w:rsid w:val="00E727DE"/>
    <w:rsid w:val="00E74A30"/>
    <w:rsid w:val="00E77778"/>
    <w:rsid w:val="00E77B7E"/>
    <w:rsid w:val="00E77BA8"/>
    <w:rsid w:val="00E81E98"/>
    <w:rsid w:val="00E82DF1"/>
    <w:rsid w:val="00E90CAA"/>
    <w:rsid w:val="00E93339"/>
    <w:rsid w:val="00E94333"/>
    <w:rsid w:val="00E96532"/>
    <w:rsid w:val="00E973A0"/>
    <w:rsid w:val="00EA1688"/>
    <w:rsid w:val="00EA1AFC"/>
    <w:rsid w:val="00EA2317"/>
    <w:rsid w:val="00EA4C83"/>
    <w:rsid w:val="00EA5A1F"/>
    <w:rsid w:val="00EB08B5"/>
    <w:rsid w:val="00EB1F99"/>
    <w:rsid w:val="00EB763D"/>
    <w:rsid w:val="00EB7FE4"/>
    <w:rsid w:val="00EC08B3"/>
    <w:rsid w:val="00EC0A92"/>
    <w:rsid w:val="00EC1DA0"/>
    <w:rsid w:val="00EC329B"/>
    <w:rsid w:val="00EC411C"/>
    <w:rsid w:val="00EC5EB9"/>
    <w:rsid w:val="00EC6006"/>
    <w:rsid w:val="00EC71A6"/>
    <w:rsid w:val="00EC73EB"/>
    <w:rsid w:val="00EC7647"/>
    <w:rsid w:val="00ED3362"/>
    <w:rsid w:val="00ED47BF"/>
    <w:rsid w:val="00ED592E"/>
    <w:rsid w:val="00ED6ABD"/>
    <w:rsid w:val="00ED72E1"/>
    <w:rsid w:val="00ED7E1C"/>
    <w:rsid w:val="00EE2C24"/>
    <w:rsid w:val="00EE3C0F"/>
    <w:rsid w:val="00EE43B0"/>
    <w:rsid w:val="00EE5EB8"/>
    <w:rsid w:val="00EE6810"/>
    <w:rsid w:val="00EF1601"/>
    <w:rsid w:val="00EF21FE"/>
    <w:rsid w:val="00EF2A7F"/>
    <w:rsid w:val="00EF2D58"/>
    <w:rsid w:val="00EF37C2"/>
    <w:rsid w:val="00EF3E25"/>
    <w:rsid w:val="00EF4803"/>
    <w:rsid w:val="00EF5127"/>
    <w:rsid w:val="00F03EAC"/>
    <w:rsid w:val="00F04B7C"/>
    <w:rsid w:val="00F078B5"/>
    <w:rsid w:val="00F14024"/>
    <w:rsid w:val="00F14FA3"/>
    <w:rsid w:val="00F15291"/>
    <w:rsid w:val="00F15DB1"/>
    <w:rsid w:val="00F24297"/>
    <w:rsid w:val="00F2564A"/>
    <w:rsid w:val="00F25761"/>
    <w:rsid w:val="00F259D7"/>
    <w:rsid w:val="00F32169"/>
    <w:rsid w:val="00F32D05"/>
    <w:rsid w:val="00F33FC4"/>
    <w:rsid w:val="00F35263"/>
    <w:rsid w:val="00F35E34"/>
    <w:rsid w:val="00F403BF"/>
    <w:rsid w:val="00F4342F"/>
    <w:rsid w:val="00F45227"/>
    <w:rsid w:val="00F47A9C"/>
    <w:rsid w:val="00F5045C"/>
    <w:rsid w:val="00F520C7"/>
    <w:rsid w:val="00F53AEA"/>
    <w:rsid w:val="00F55AC7"/>
    <w:rsid w:val="00F55FC9"/>
    <w:rsid w:val="00F563CD"/>
    <w:rsid w:val="00F5663B"/>
    <w:rsid w:val="00F5674D"/>
    <w:rsid w:val="00F6338F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1A8B"/>
    <w:rsid w:val="00F922B2"/>
    <w:rsid w:val="00F943C8"/>
    <w:rsid w:val="00F94E75"/>
    <w:rsid w:val="00F96B28"/>
    <w:rsid w:val="00FA1564"/>
    <w:rsid w:val="00FA41B4"/>
    <w:rsid w:val="00FA5DDD"/>
    <w:rsid w:val="00FA617A"/>
    <w:rsid w:val="00FA6255"/>
    <w:rsid w:val="00FA7571"/>
    <w:rsid w:val="00FA7644"/>
    <w:rsid w:val="00FB0647"/>
    <w:rsid w:val="00FB1FA3"/>
    <w:rsid w:val="00FB43A8"/>
    <w:rsid w:val="00FB5279"/>
    <w:rsid w:val="00FB5E97"/>
    <w:rsid w:val="00FC069A"/>
    <w:rsid w:val="00FC08A9"/>
    <w:rsid w:val="00FC0BA0"/>
    <w:rsid w:val="00FC1F3A"/>
    <w:rsid w:val="00FC7600"/>
    <w:rsid w:val="00FD061A"/>
    <w:rsid w:val="00FD0B7B"/>
    <w:rsid w:val="00FD4C08"/>
    <w:rsid w:val="00FE1DCC"/>
    <w:rsid w:val="00FE2B19"/>
    <w:rsid w:val="00FE2F6E"/>
    <w:rsid w:val="00FE3991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EEF7F0"/>
  <w15:docId w15:val="{C463420F-CCF9-44ED-9993-7B7D233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B2A6FFFA7345289957C714930E8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1BC14-7E26-4A17-AD9C-59D2270BF855}"/>
      </w:docPartPr>
      <w:docPartBody>
        <w:p w:rsidR="007C434F" w:rsidRDefault="00ED508D" w:rsidP="00ED508D">
          <w:pPr>
            <w:pStyle w:val="6CB2A6FFFA7345289957C714930E84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258162E984476A846EC663723C4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042A9-D7D9-4695-8EB4-34D4EB880315}"/>
      </w:docPartPr>
      <w:docPartBody>
        <w:p w:rsidR="007C434F" w:rsidRDefault="00ED508D" w:rsidP="00ED508D">
          <w:pPr>
            <w:pStyle w:val="F0258162E984476A846EC663723C417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8D"/>
    <w:rsid w:val="002246DC"/>
    <w:rsid w:val="002E155E"/>
    <w:rsid w:val="003E294B"/>
    <w:rsid w:val="004D01FB"/>
    <w:rsid w:val="0055735C"/>
    <w:rsid w:val="005B7E41"/>
    <w:rsid w:val="006A69C0"/>
    <w:rsid w:val="007C434F"/>
    <w:rsid w:val="007D34E5"/>
    <w:rsid w:val="008449C7"/>
    <w:rsid w:val="008F1102"/>
    <w:rsid w:val="00A97421"/>
    <w:rsid w:val="00BC3791"/>
    <w:rsid w:val="00BF236C"/>
    <w:rsid w:val="00CC076F"/>
    <w:rsid w:val="00E24EFA"/>
    <w:rsid w:val="00ED508D"/>
    <w:rsid w:val="00EE16AF"/>
    <w:rsid w:val="00F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1E1B31CD0F408A9E1875C61373CB6A">
    <w:name w:val="6B1E1B31CD0F408A9E1875C61373CB6A"/>
    <w:rsid w:val="00ED508D"/>
  </w:style>
  <w:style w:type="character" w:styleId="Platshllartext">
    <w:name w:val="Placeholder Text"/>
    <w:basedOn w:val="Standardstycketeckensnitt"/>
    <w:uiPriority w:val="99"/>
    <w:semiHidden/>
    <w:rsid w:val="0055735C"/>
    <w:rPr>
      <w:noProof w:val="0"/>
      <w:color w:val="808080"/>
    </w:rPr>
  </w:style>
  <w:style w:type="paragraph" w:customStyle="1" w:styleId="0E0F4FFEBC124425B46BDF7DAE6A7A61">
    <w:name w:val="0E0F4FFEBC124425B46BDF7DAE6A7A61"/>
    <w:rsid w:val="00ED508D"/>
  </w:style>
  <w:style w:type="paragraph" w:customStyle="1" w:styleId="B25C6962B657463E80785BB6798DC1A9">
    <w:name w:val="B25C6962B657463E80785BB6798DC1A9"/>
    <w:rsid w:val="00ED508D"/>
  </w:style>
  <w:style w:type="paragraph" w:customStyle="1" w:styleId="1317B063880744DB8F14CB3F77A23FCE">
    <w:name w:val="1317B063880744DB8F14CB3F77A23FCE"/>
    <w:rsid w:val="00ED508D"/>
  </w:style>
  <w:style w:type="paragraph" w:customStyle="1" w:styleId="6C51A35172E74FE094C13376CD0E86EB">
    <w:name w:val="6C51A35172E74FE094C13376CD0E86EB"/>
    <w:rsid w:val="00ED508D"/>
  </w:style>
  <w:style w:type="paragraph" w:customStyle="1" w:styleId="ADD141C27FEA421C9280A91B895AD5BE">
    <w:name w:val="ADD141C27FEA421C9280A91B895AD5BE"/>
    <w:rsid w:val="00ED508D"/>
  </w:style>
  <w:style w:type="paragraph" w:customStyle="1" w:styleId="1B1012F7B5104E8EBC22B20ED1FF3354">
    <w:name w:val="1B1012F7B5104E8EBC22B20ED1FF3354"/>
    <w:rsid w:val="00ED508D"/>
  </w:style>
  <w:style w:type="paragraph" w:customStyle="1" w:styleId="ECE358027FA74E1992C618A907914235">
    <w:name w:val="ECE358027FA74E1992C618A907914235"/>
    <w:rsid w:val="00ED508D"/>
  </w:style>
  <w:style w:type="paragraph" w:customStyle="1" w:styleId="111A167018254757A1C2AF3F3BC1C5AB">
    <w:name w:val="111A167018254757A1C2AF3F3BC1C5AB"/>
    <w:rsid w:val="00ED508D"/>
  </w:style>
  <w:style w:type="paragraph" w:customStyle="1" w:styleId="6CB2A6FFFA7345289957C714930E8472">
    <w:name w:val="6CB2A6FFFA7345289957C714930E8472"/>
    <w:rsid w:val="00ED508D"/>
  </w:style>
  <w:style w:type="paragraph" w:customStyle="1" w:styleId="3C819B6427DC460EAA87B111C4F99831">
    <w:name w:val="3C819B6427DC460EAA87B111C4F99831"/>
    <w:rsid w:val="00ED508D"/>
  </w:style>
  <w:style w:type="paragraph" w:customStyle="1" w:styleId="438C6ACA9A064A35A37AF1A82E239B36">
    <w:name w:val="438C6ACA9A064A35A37AF1A82E239B36"/>
    <w:rsid w:val="00ED508D"/>
  </w:style>
  <w:style w:type="paragraph" w:customStyle="1" w:styleId="9A03633CD304434E997B4DA1EF3A0FEF">
    <w:name w:val="9A03633CD304434E997B4DA1EF3A0FEF"/>
    <w:rsid w:val="00ED508D"/>
  </w:style>
  <w:style w:type="paragraph" w:customStyle="1" w:styleId="CBEA876B012044E2A0B28BF86AE2F27B">
    <w:name w:val="CBEA876B012044E2A0B28BF86AE2F27B"/>
    <w:rsid w:val="00ED508D"/>
  </w:style>
  <w:style w:type="paragraph" w:customStyle="1" w:styleId="DC29D4EF7AB442679556B6AEEFBFFBD3">
    <w:name w:val="DC29D4EF7AB442679556B6AEEFBFFBD3"/>
    <w:rsid w:val="00ED508D"/>
  </w:style>
  <w:style w:type="paragraph" w:customStyle="1" w:styleId="D366F32EE2BC403DB39A0A02A137B8E4">
    <w:name w:val="D366F32EE2BC403DB39A0A02A137B8E4"/>
    <w:rsid w:val="00ED508D"/>
  </w:style>
  <w:style w:type="paragraph" w:customStyle="1" w:styleId="C6E08EBD0EF34D6AB49A322645681653">
    <w:name w:val="C6E08EBD0EF34D6AB49A322645681653"/>
    <w:rsid w:val="00ED508D"/>
  </w:style>
  <w:style w:type="paragraph" w:customStyle="1" w:styleId="2CBADC82C0F243BAAD8A10445679CEE5">
    <w:name w:val="2CBADC82C0F243BAAD8A10445679CEE5"/>
    <w:rsid w:val="00ED508D"/>
  </w:style>
  <w:style w:type="paragraph" w:customStyle="1" w:styleId="74C2B79F18874539AF70DC1733F4C0FC">
    <w:name w:val="74C2B79F18874539AF70DC1733F4C0FC"/>
    <w:rsid w:val="00ED508D"/>
  </w:style>
  <w:style w:type="paragraph" w:customStyle="1" w:styleId="363C87923E7545038AB052C5B836DF41">
    <w:name w:val="363C87923E7545038AB052C5B836DF41"/>
    <w:rsid w:val="00ED508D"/>
  </w:style>
  <w:style w:type="paragraph" w:customStyle="1" w:styleId="F0258162E984476A846EC663723C4173">
    <w:name w:val="F0258162E984476A846EC663723C4173"/>
    <w:rsid w:val="00ED508D"/>
  </w:style>
  <w:style w:type="paragraph" w:customStyle="1" w:styleId="80A119D685FA4F6D9F186AC69F1DA79F">
    <w:name w:val="80A119D685FA4F6D9F186AC69F1DA79F"/>
    <w:rsid w:val="00ED508D"/>
  </w:style>
  <w:style w:type="paragraph" w:customStyle="1" w:styleId="4089B8CF8C98402C86FCC3FC2E7A901A">
    <w:name w:val="4089B8CF8C98402C86FCC3FC2E7A901A"/>
    <w:rsid w:val="00557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2020-06-10T00:00:00</HeaderDate>
    <Office/>
    <Dnr/>
    <ParagrafNr/>
    <DocumentTitle/>
    <VisitingAddress/>
    <Extra1/>
    <Extra2/>
    <Extra3>Betty Malmberg</Extra3>
    <Number/>
    <Recipient>Svaret är avsett att lämnas onsdag den 6 maj 2020.
Bör inte publiceras innan svaret har lämnats muntligt i kammaren.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0634c8f6-bdf6-4e31-a70f-be0a02f11906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2020-06-10T00:00:00</HeaderDate>
    <Office/>
    <Dnr/>
    <ParagrafNr/>
    <DocumentTitle/>
    <VisitingAddress/>
    <Extra1/>
    <Extra2/>
    <Extra3>Betty Malmberg</Extra3>
    <Number/>
    <Recipient>Svaret är avsett att lämnas onsdag den 6 maj 2020.
Bör inte publiceras innan svaret har lämnats muntligt i kammaren.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>/yta/n-nv/fjr/Interpellationer och Riksdagsfrgor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7613-F283-45CC-A450-A80091B621FA}"/>
</file>

<file path=customXml/itemProps2.xml><?xml version="1.0" encoding="utf-8"?>
<ds:datastoreItem xmlns:ds="http://schemas.openxmlformats.org/officeDocument/2006/customXml" ds:itemID="{19CDFF87-F078-4E11-A407-8435761B8FC4}"/>
</file>

<file path=customXml/itemProps3.xml><?xml version="1.0" encoding="utf-8"?>
<ds:datastoreItem xmlns:ds="http://schemas.openxmlformats.org/officeDocument/2006/customXml" ds:itemID="{F8B0B259-D031-4EE0-AA8E-1A288C7DEA5C}"/>
</file>

<file path=customXml/itemProps4.xml><?xml version="1.0" encoding="utf-8"?>
<ds:datastoreItem xmlns:ds="http://schemas.openxmlformats.org/officeDocument/2006/customXml" ds:itemID="{241FC009-DE83-4829-A10A-4AA1462BB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CDFF87-F078-4E11-A407-8435761B8FC4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B6E65C98-6470-446F-B7E6-CAEC9AF9440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70551F5-D5E2-4D29-AC49-1B84C5577F2C}"/>
</file>

<file path=customXml/itemProps8.xml><?xml version="1.0" encoding="utf-8"?>
<ds:datastoreItem xmlns:ds="http://schemas.openxmlformats.org/officeDocument/2006/customXml" ds:itemID="{31A72BF0-C586-4ABA-ABF7-208A676F2B5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369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 1440 av Betty Malmberg (M) Strömmingsfisket i Östersjön.docx</dc:title>
  <dc:subject/>
  <dc:creator>Magnus Andersson</dc:creator>
  <cp:keywords/>
  <dc:description/>
  <cp:lastModifiedBy>Agneta Kling</cp:lastModifiedBy>
  <cp:revision>2</cp:revision>
  <cp:lastPrinted>2020-06-08T11:17:00Z</cp:lastPrinted>
  <dcterms:created xsi:type="dcterms:W3CDTF">2020-06-08T11:17:00Z</dcterms:created>
  <dcterms:modified xsi:type="dcterms:W3CDTF">2020-06-08T11:17:00Z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0cdaa99e-d804-4182-80c5-90b77b77420b</vt:lpwstr>
  </property>
</Properties>
</file>