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B1DDA" w14:textId="3C89BC63" w:rsidR="00986468" w:rsidRDefault="00986468" w:rsidP="00DA0661">
      <w:pPr>
        <w:pStyle w:val="Rubrik"/>
      </w:pPr>
      <w:bookmarkStart w:id="0" w:name="Start"/>
      <w:bookmarkEnd w:id="0"/>
      <w:r>
        <w:t xml:space="preserve">Svar på fråga 2020/21:2949 av </w:t>
      </w:r>
      <w:sdt>
        <w:sdtPr>
          <w:alias w:val="Frågeställare"/>
          <w:tag w:val="delete"/>
          <w:id w:val="-211816850"/>
          <w:placeholder>
            <w:docPart w:val="14014E8F4A0748D49C28342C0EB0C52E"/>
          </w:placeholder>
          <w:dataBinding w:prefixMappings="xmlns:ns0='http://lp/documentinfo/RK' " w:xpath="/ns0:DocumentInfo[1]/ns0:BaseInfo[1]/ns0:Extra3[1]" w:storeItemID="{D03D7352-B219-4717-8BB2-AAAE07FDAFF8}"/>
          <w:text/>
        </w:sdtPr>
        <w:sdtEndPr/>
        <w:sdtContent>
          <w:r>
            <w:t>Magdalena Schröder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DA1F493AD9C4D9CA56AB9D9AAF26AD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Plastpåseskatten</w:t>
      </w:r>
    </w:p>
    <w:p w14:paraId="3EBD18E3" w14:textId="4D522641" w:rsidR="00986468" w:rsidRDefault="00331F08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437440A4CD9E4779A40026AB116B8404"/>
          </w:placeholder>
          <w:dataBinding w:prefixMappings="xmlns:ns0='http://lp/documentinfo/RK' " w:xpath="/ns0:DocumentInfo[1]/ns0:BaseInfo[1]/ns0:Extra3[1]" w:storeItemID="{D03D7352-B219-4717-8BB2-AAAE07FDAFF8}"/>
          <w:text/>
        </w:sdtPr>
        <w:sdtEndPr/>
        <w:sdtContent>
          <w:r w:rsidR="00986468">
            <w:t>Magdalena Schröder</w:t>
          </w:r>
        </w:sdtContent>
      </w:sdt>
      <w:r w:rsidR="00986468">
        <w:t xml:space="preserve"> har frågat mig om jag avser</w:t>
      </w:r>
      <w:r w:rsidR="00986468" w:rsidRPr="00986468">
        <w:t xml:space="preserve"> att behålla plastpåseskatten</w:t>
      </w:r>
      <w:r w:rsidR="00986468">
        <w:t>.</w:t>
      </w:r>
    </w:p>
    <w:p w14:paraId="63925C29" w14:textId="76C686A3" w:rsidR="00986468" w:rsidRDefault="00986468" w:rsidP="002749F7">
      <w:pPr>
        <w:pStyle w:val="Brdtext"/>
      </w:pPr>
      <w:r>
        <w:t>Skatten på plastbärkassar har varit i kraft sedan den 1 maj 2020. Skatten syftar till att Sverige ska uppnå EU:s förbrukningsmål på maximalt 40 plastbärkassar per person och år vid utgången av 2025. Genom att minska förbrukningen av plastbärkassar strävar skatten även till att minska spridningen av mikroplast</w:t>
      </w:r>
      <w:r w:rsidR="00D00F3B">
        <w:t>er</w:t>
      </w:r>
      <w:r>
        <w:t xml:space="preserve"> i naturen.</w:t>
      </w:r>
    </w:p>
    <w:p w14:paraId="64428825" w14:textId="1A61E5DA" w:rsidR="00986468" w:rsidRDefault="00D00F3B" w:rsidP="002749F7">
      <w:pPr>
        <w:pStyle w:val="Brdtext"/>
      </w:pPr>
      <w:r>
        <w:t>Enligt</w:t>
      </w:r>
      <w:r w:rsidR="00986468">
        <w:t xml:space="preserve"> Naturvårdsverkets statistik förbrukades </w:t>
      </w:r>
      <w:r w:rsidR="00D14471">
        <w:t xml:space="preserve">år 2019 </w:t>
      </w:r>
      <w:r w:rsidR="00986468">
        <w:t xml:space="preserve">74 </w:t>
      </w:r>
      <w:r w:rsidR="00D14471">
        <w:t>tunna</w:t>
      </w:r>
      <w:r w:rsidR="00986468">
        <w:t xml:space="preserve"> plastbärkassar </w:t>
      </w:r>
      <w:r w:rsidR="00D14471">
        <w:t>av den typ som omfattas av EU:s förbrukningsmål</w:t>
      </w:r>
      <w:r w:rsidR="00986468">
        <w:t xml:space="preserve"> per person. </w:t>
      </w:r>
      <w:r>
        <w:t xml:space="preserve">År </w:t>
      </w:r>
      <w:r w:rsidR="00986468">
        <w:t xml:space="preserve">2020 förbrukades 55 </w:t>
      </w:r>
      <w:r w:rsidR="00D14471">
        <w:t xml:space="preserve">tunna </w:t>
      </w:r>
      <w:r w:rsidR="00986468">
        <w:t>plastbärkassar per person</w:t>
      </w:r>
      <w:r>
        <w:t>. Naturvårdsverket har uttalat att skatten har haft stor påverkan på förbrukningen av plastbärkassar samt att flera aktörer noterade en drastisk minskning på försäljningen efter att skatten trädde i kraft.</w:t>
      </w:r>
    </w:p>
    <w:p w14:paraId="7DFC9B99" w14:textId="28EE1407" w:rsidR="00986468" w:rsidRDefault="00D00F3B" w:rsidP="002749F7">
      <w:pPr>
        <w:pStyle w:val="Brdtext"/>
      </w:pPr>
      <w:r>
        <w:t xml:space="preserve">Jag kan alltså konstatera att skatten är ett effektivt styrmedel som kan bidra till att Sverige uppnår EU:s förbrukningsmål på maximalt 40 plastbärkassar </w:t>
      </w:r>
      <w:r w:rsidR="00411396">
        <w:t>per person och år</w:t>
      </w:r>
      <w:r>
        <w:t>.</w:t>
      </w:r>
    </w:p>
    <w:p w14:paraId="77708AE9" w14:textId="513BD685" w:rsidR="00986468" w:rsidRDefault="0098646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259A609350947FA84E9C984AF5BF35B"/>
          </w:placeholder>
          <w:dataBinding w:prefixMappings="xmlns:ns0='http://lp/documentinfo/RK' " w:xpath="/ns0:DocumentInfo[1]/ns0:BaseInfo[1]/ns0:HeaderDate[1]" w:storeItemID="{D03D7352-B219-4717-8BB2-AAAE07FDAFF8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 juni 2021</w:t>
          </w:r>
        </w:sdtContent>
      </w:sdt>
    </w:p>
    <w:p w14:paraId="338E13AB" w14:textId="77777777" w:rsidR="00986468" w:rsidRDefault="00986468" w:rsidP="004E7A8F">
      <w:pPr>
        <w:pStyle w:val="Brdtextutanavstnd"/>
      </w:pPr>
    </w:p>
    <w:p w14:paraId="6C9546E2" w14:textId="77777777" w:rsidR="00986468" w:rsidRDefault="00986468" w:rsidP="004E7A8F">
      <w:pPr>
        <w:pStyle w:val="Brdtextutanavstnd"/>
      </w:pPr>
    </w:p>
    <w:p w14:paraId="35CD3C0C" w14:textId="77777777" w:rsidR="00986468" w:rsidRDefault="0098646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D053F76DCD745F5A9D3A4D34AF78736"/>
        </w:placeholder>
        <w:dataBinding w:prefixMappings="xmlns:ns0='http://lp/documentinfo/RK' " w:xpath="/ns0:DocumentInfo[1]/ns0:BaseInfo[1]/ns0:TopSender[1]" w:storeItemID="{D03D7352-B219-4717-8BB2-AAAE07FDAFF8}"/>
        <w:comboBox w:lastValue="Finansministern">
          <w:listItem w:displayText="Magdalena Andersson" w:value="Finansministern"/>
          <w:listItem w:displayText="Åsa Lindhagen" w:value="Finansmarknadsminister och biträdande finansminister"/>
          <w:listItem w:displayText="Lena Micko" w:value="Civilministern"/>
        </w:comboBox>
      </w:sdtPr>
      <w:sdtEndPr/>
      <w:sdtContent>
        <w:p w14:paraId="1D855A39" w14:textId="15AEAC13" w:rsidR="00986468" w:rsidRDefault="00986468" w:rsidP="00422A41">
          <w:pPr>
            <w:pStyle w:val="Brdtext"/>
          </w:pPr>
          <w:r>
            <w:t>Magdalena Andersson</w:t>
          </w:r>
        </w:p>
      </w:sdtContent>
    </w:sdt>
    <w:p w14:paraId="13252C4F" w14:textId="31299FAB" w:rsidR="00986468" w:rsidRPr="00DB48AB" w:rsidRDefault="00986468" w:rsidP="00DB48AB">
      <w:pPr>
        <w:pStyle w:val="Brdtext"/>
      </w:pPr>
    </w:p>
    <w:sectPr w:rsidR="00986468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A5459" w14:textId="77777777" w:rsidR="00986468" w:rsidRDefault="00986468" w:rsidP="00A87A54">
      <w:pPr>
        <w:spacing w:after="0" w:line="240" w:lineRule="auto"/>
      </w:pPr>
      <w:r>
        <w:separator/>
      </w:r>
    </w:p>
  </w:endnote>
  <w:endnote w:type="continuationSeparator" w:id="0">
    <w:p w14:paraId="5CEE23A4" w14:textId="77777777" w:rsidR="00986468" w:rsidRDefault="00986468" w:rsidP="00A87A54">
      <w:pPr>
        <w:spacing w:after="0" w:line="240" w:lineRule="auto"/>
      </w:pPr>
      <w:r>
        <w:continuationSeparator/>
      </w:r>
    </w:p>
  </w:endnote>
  <w:endnote w:type="continuationNotice" w:id="1">
    <w:p w14:paraId="6B23DDFD" w14:textId="77777777" w:rsidR="00B80477" w:rsidRDefault="00B80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C2784A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B90C6C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37595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319073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06B690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2465AB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F5E45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65F8AA8" w14:textId="77777777" w:rsidTr="00C26068">
      <w:trPr>
        <w:trHeight w:val="227"/>
      </w:trPr>
      <w:tc>
        <w:tcPr>
          <w:tcW w:w="4074" w:type="dxa"/>
        </w:tcPr>
        <w:p w14:paraId="3012E84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660F2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A5719C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FC4CA" w14:textId="77777777" w:rsidR="00986468" w:rsidRDefault="00986468" w:rsidP="00A87A54">
      <w:pPr>
        <w:spacing w:after="0" w:line="240" w:lineRule="auto"/>
      </w:pPr>
      <w:r>
        <w:separator/>
      </w:r>
    </w:p>
  </w:footnote>
  <w:footnote w:type="continuationSeparator" w:id="0">
    <w:p w14:paraId="6399B1FE" w14:textId="77777777" w:rsidR="00986468" w:rsidRDefault="00986468" w:rsidP="00A87A54">
      <w:pPr>
        <w:spacing w:after="0" w:line="240" w:lineRule="auto"/>
      </w:pPr>
      <w:r>
        <w:continuationSeparator/>
      </w:r>
    </w:p>
  </w:footnote>
  <w:footnote w:type="continuationNotice" w:id="1">
    <w:p w14:paraId="465FFCCD" w14:textId="77777777" w:rsidR="00B80477" w:rsidRDefault="00B804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86468" w14:paraId="3EAEB3CF" w14:textId="77777777" w:rsidTr="00C93EBA">
      <w:trPr>
        <w:trHeight w:val="227"/>
      </w:trPr>
      <w:tc>
        <w:tcPr>
          <w:tcW w:w="5534" w:type="dxa"/>
        </w:tcPr>
        <w:p w14:paraId="0BFA1189" w14:textId="77777777" w:rsidR="00986468" w:rsidRPr="007D73AB" w:rsidRDefault="00986468">
          <w:pPr>
            <w:pStyle w:val="Sidhuvud"/>
          </w:pPr>
        </w:p>
      </w:tc>
      <w:tc>
        <w:tcPr>
          <w:tcW w:w="3170" w:type="dxa"/>
          <w:vAlign w:val="bottom"/>
        </w:tcPr>
        <w:p w14:paraId="137F694C" w14:textId="77777777" w:rsidR="00986468" w:rsidRPr="007D73AB" w:rsidRDefault="00986468" w:rsidP="00340DE0">
          <w:pPr>
            <w:pStyle w:val="Sidhuvud"/>
          </w:pPr>
        </w:p>
      </w:tc>
      <w:tc>
        <w:tcPr>
          <w:tcW w:w="1134" w:type="dxa"/>
        </w:tcPr>
        <w:p w14:paraId="19F748C0" w14:textId="77777777" w:rsidR="00986468" w:rsidRDefault="00986468" w:rsidP="005A703A">
          <w:pPr>
            <w:pStyle w:val="Sidhuvud"/>
          </w:pPr>
        </w:p>
      </w:tc>
    </w:tr>
    <w:tr w:rsidR="00986468" w14:paraId="49BC7CA9" w14:textId="77777777" w:rsidTr="00C93EBA">
      <w:trPr>
        <w:trHeight w:val="1928"/>
      </w:trPr>
      <w:tc>
        <w:tcPr>
          <w:tcW w:w="5534" w:type="dxa"/>
        </w:tcPr>
        <w:p w14:paraId="4F34DFAB" w14:textId="77777777" w:rsidR="00986468" w:rsidRPr="00340DE0" w:rsidRDefault="0098646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B14733" wp14:editId="32054C9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A758A4C" w14:textId="77777777" w:rsidR="00986468" w:rsidRPr="00710A6C" w:rsidRDefault="00986468" w:rsidP="00EE3C0F">
          <w:pPr>
            <w:pStyle w:val="Sidhuvud"/>
            <w:rPr>
              <w:b/>
            </w:rPr>
          </w:pPr>
        </w:p>
        <w:p w14:paraId="4A476405" w14:textId="77777777" w:rsidR="00986468" w:rsidRDefault="00986468" w:rsidP="00EE3C0F">
          <w:pPr>
            <w:pStyle w:val="Sidhuvud"/>
          </w:pPr>
        </w:p>
        <w:p w14:paraId="2FD4E890" w14:textId="77777777" w:rsidR="00986468" w:rsidRDefault="00986468" w:rsidP="00EE3C0F">
          <w:pPr>
            <w:pStyle w:val="Sidhuvud"/>
          </w:pPr>
        </w:p>
        <w:p w14:paraId="15EAA080" w14:textId="77777777" w:rsidR="00986468" w:rsidRDefault="0098646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2CFBF1DB13B4EEC83A2AA41B6C8BFA6"/>
            </w:placeholder>
            <w:dataBinding w:prefixMappings="xmlns:ns0='http://lp/documentinfo/RK' " w:xpath="/ns0:DocumentInfo[1]/ns0:BaseInfo[1]/ns0:Dnr[1]" w:storeItemID="{D03D7352-B219-4717-8BB2-AAAE07FDAFF8}"/>
            <w:text/>
          </w:sdtPr>
          <w:sdtEndPr/>
          <w:sdtContent>
            <w:p w14:paraId="651C0D37" w14:textId="6CC05040" w:rsidR="00986468" w:rsidRDefault="00986468" w:rsidP="00EE3C0F">
              <w:pPr>
                <w:pStyle w:val="Sidhuvud"/>
              </w:pPr>
              <w:r>
                <w:t>Fi2021/02032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DF2886C70E446BBAF2A6EFFE23B2B61"/>
            </w:placeholder>
            <w:showingPlcHdr/>
            <w:dataBinding w:prefixMappings="xmlns:ns0='http://lp/documentinfo/RK' " w:xpath="/ns0:DocumentInfo[1]/ns0:BaseInfo[1]/ns0:DocNumber[1]" w:storeItemID="{D03D7352-B219-4717-8BB2-AAAE07FDAFF8}"/>
            <w:text/>
          </w:sdtPr>
          <w:sdtEndPr/>
          <w:sdtContent>
            <w:p w14:paraId="0033D219" w14:textId="77777777" w:rsidR="00986468" w:rsidRDefault="0098646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F0FB7C3" w14:textId="77777777" w:rsidR="00986468" w:rsidRDefault="00986468" w:rsidP="00EE3C0F">
          <w:pPr>
            <w:pStyle w:val="Sidhuvud"/>
          </w:pPr>
        </w:p>
      </w:tc>
      <w:tc>
        <w:tcPr>
          <w:tcW w:w="1134" w:type="dxa"/>
        </w:tcPr>
        <w:p w14:paraId="790993E5" w14:textId="77777777" w:rsidR="00986468" w:rsidRDefault="00986468" w:rsidP="0094502D">
          <w:pPr>
            <w:pStyle w:val="Sidhuvud"/>
          </w:pPr>
        </w:p>
        <w:p w14:paraId="7F7BC188" w14:textId="77777777" w:rsidR="00986468" w:rsidRPr="0094502D" w:rsidRDefault="00986468" w:rsidP="00EC71A6">
          <w:pPr>
            <w:pStyle w:val="Sidhuvud"/>
          </w:pPr>
        </w:p>
      </w:tc>
    </w:tr>
    <w:tr w:rsidR="00986468" w14:paraId="429EE0A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B53B290499E4107BD9BD86DB32E27D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259D53C" w14:textId="77777777" w:rsidR="00986468" w:rsidRPr="00986468" w:rsidRDefault="00986468" w:rsidP="00340DE0">
              <w:pPr>
                <w:pStyle w:val="Sidhuvud"/>
                <w:rPr>
                  <w:b/>
                  <w:bCs/>
                </w:rPr>
              </w:pPr>
              <w:r w:rsidRPr="00986468">
                <w:rPr>
                  <w:b/>
                  <w:bCs/>
                </w:rPr>
                <w:t>Finansdepartementet</w:t>
              </w:r>
            </w:p>
            <w:p w14:paraId="3FE97597" w14:textId="77777777" w:rsidR="001D45D0" w:rsidRDefault="00986468" w:rsidP="00340DE0">
              <w:pPr>
                <w:pStyle w:val="Sidhuvud"/>
                <w:rPr>
                  <w:bCs/>
                </w:rPr>
              </w:pPr>
              <w:r w:rsidRPr="00986468">
                <w:rPr>
                  <w:bCs/>
                </w:rPr>
                <w:t>Finansministern</w:t>
              </w:r>
            </w:p>
            <w:p w14:paraId="11F3F4E5" w14:textId="77777777" w:rsidR="001D45D0" w:rsidRDefault="001D45D0" w:rsidP="00340DE0">
              <w:pPr>
                <w:pStyle w:val="Sidhuvud"/>
                <w:rPr>
                  <w:bCs/>
                </w:rPr>
              </w:pPr>
            </w:p>
            <w:p w14:paraId="5F073BC8" w14:textId="17BB86A3" w:rsidR="00986468" w:rsidRPr="00340DE0" w:rsidRDefault="0098646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D7BC198AF649A8ADA6C417F52FA615"/>
          </w:placeholder>
          <w:dataBinding w:prefixMappings="xmlns:ns0='http://lp/documentinfo/RK' " w:xpath="/ns0:DocumentInfo[1]/ns0:BaseInfo[1]/ns0:Recipient[1]" w:storeItemID="{D03D7352-B219-4717-8BB2-AAAE07FDAFF8}"/>
          <w:text w:multiLine="1"/>
        </w:sdtPr>
        <w:sdtEndPr/>
        <w:sdtContent>
          <w:tc>
            <w:tcPr>
              <w:tcW w:w="3170" w:type="dxa"/>
            </w:tcPr>
            <w:p w14:paraId="338D4013" w14:textId="77777777" w:rsidR="00986468" w:rsidRDefault="0098646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CDFD944" w14:textId="77777777" w:rsidR="00986468" w:rsidRDefault="00986468" w:rsidP="003E6020">
          <w:pPr>
            <w:pStyle w:val="Sidhuvud"/>
          </w:pPr>
        </w:p>
      </w:tc>
    </w:tr>
  </w:tbl>
  <w:p w14:paraId="641DC73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6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3DB8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3E39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45D0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1F08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0DC0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1396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67FF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005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6E31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072A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468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6A8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42FC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477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0F3B"/>
    <w:rsid w:val="00D021D2"/>
    <w:rsid w:val="00D061BB"/>
    <w:rsid w:val="00D07BE1"/>
    <w:rsid w:val="00D116C0"/>
    <w:rsid w:val="00D13433"/>
    <w:rsid w:val="00D13D8A"/>
    <w:rsid w:val="00D14471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1B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CFBF1DB13B4EEC83A2AA41B6C8B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25030-6C70-4205-A77F-A1EA84D21D6C}"/>
      </w:docPartPr>
      <w:docPartBody>
        <w:p w:rsidR="004C09ED" w:rsidRDefault="00AA6D9A" w:rsidP="00AA6D9A">
          <w:pPr>
            <w:pStyle w:val="32CFBF1DB13B4EEC83A2AA41B6C8BF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F2886C70E446BBAF2A6EFFE23B2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AFCB2-5EF1-4D82-8B0E-B1BA398C5DB9}"/>
      </w:docPartPr>
      <w:docPartBody>
        <w:p w:rsidR="004C09ED" w:rsidRDefault="00AA6D9A" w:rsidP="00AA6D9A">
          <w:pPr>
            <w:pStyle w:val="3DF2886C70E446BBAF2A6EFFE23B2B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53B290499E4107BD9BD86DB32E2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B1033-1937-4340-A0B6-6C8D7157CB98}"/>
      </w:docPartPr>
      <w:docPartBody>
        <w:p w:rsidR="004C09ED" w:rsidRDefault="00AA6D9A" w:rsidP="00AA6D9A">
          <w:pPr>
            <w:pStyle w:val="2B53B290499E4107BD9BD86DB32E27D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D7BC198AF649A8ADA6C417F52FA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FB145-D7D7-4530-A7F5-BA43723E813C}"/>
      </w:docPartPr>
      <w:docPartBody>
        <w:p w:rsidR="004C09ED" w:rsidRDefault="00AA6D9A" w:rsidP="00AA6D9A">
          <w:pPr>
            <w:pStyle w:val="CCD7BC198AF649A8ADA6C417F52FA6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014E8F4A0748D49C28342C0EB0C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A3654-5518-40C2-BD6F-912D46CF3B33}"/>
      </w:docPartPr>
      <w:docPartBody>
        <w:p w:rsidR="004C09ED" w:rsidRDefault="00AA6D9A" w:rsidP="00AA6D9A">
          <w:pPr>
            <w:pStyle w:val="14014E8F4A0748D49C28342C0EB0C52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DA1F493AD9C4D9CA56AB9D9AAF26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A5920-72C6-4B1F-B1A0-03D6912916C2}"/>
      </w:docPartPr>
      <w:docPartBody>
        <w:p w:rsidR="004C09ED" w:rsidRDefault="00AA6D9A" w:rsidP="00AA6D9A">
          <w:pPr>
            <w:pStyle w:val="9DA1F493AD9C4D9CA56AB9D9AAF26AD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37440A4CD9E4779A40026AB116B8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05DDC-9FA3-4432-9393-39DBBE29F001}"/>
      </w:docPartPr>
      <w:docPartBody>
        <w:p w:rsidR="004C09ED" w:rsidRDefault="00AA6D9A" w:rsidP="00AA6D9A">
          <w:pPr>
            <w:pStyle w:val="437440A4CD9E4779A40026AB116B840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259A609350947FA84E9C984AF5BF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BBD24-6E0F-4C6D-B51E-925A2313E805}"/>
      </w:docPartPr>
      <w:docPartBody>
        <w:p w:rsidR="004C09ED" w:rsidRDefault="00AA6D9A" w:rsidP="00AA6D9A">
          <w:pPr>
            <w:pStyle w:val="5259A609350947FA84E9C984AF5BF35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D053F76DCD745F5A9D3A4D34AF78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32D0C-3F98-4E6E-9962-3937A97D72EE}"/>
      </w:docPartPr>
      <w:docPartBody>
        <w:p w:rsidR="004C09ED" w:rsidRDefault="00AA6D9A" w:rsidP="00AA6D9A">
          <w:pPr>
            <w:pStyle w:val="DD053F76DCD745F5A9D3A4D34AF7873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9A"/>
    <w:rsid w:val="004C09ED"/>
    <w:rsid w:val="00A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B94E3F87BA14E64A239BCB2BB789233">
    <w:name w:val="9B94E3F87BA14E64A239BCB2BB789233"/>
    <w:rsid w:val="00AA6D9A"/>
  </w:style>
  <w:style w:type="character" w:styleId="Platshllartext">
    <w:name w:val="Placeholder Text"/>
    <w:basedOn w:val="Standardstycketeckensnitt"/>
    <w:uiPriority w:val="99"/>
    <w:semiHidden/>
    <w:rsid w:val="00AA6D9A"/>
    <w:rPr>
      <w:noProof w:val="0"/>
      <w:color w:val="808080"/>
    </w:rPr>
  </w:style>
  <w:style w:type="paragraph" w:customStyle="1" w:styleId="753D272AA4224BE292F858BB2F292741">
    <w:name w:val="753D272AA4224BE292F858BB2F292741"/>
    <w:rsid w:val="00AA6D9A"/>
  </w:style>
  <w:style w:type="paragraph" w:customStyle="1" w:styleId="0E4ECB49D70444158C06FF0154ED48B2">
    <w:name w:val="0E4ECB49D70444158C06FF0154ED48B2"/>
    <w:rsid w:val="00AA6D9A"/>
  </w:style>
  <w:style w:type="paragraph" w:customStyle="1" w:styleId="D334EAC866ED4ECCA799C2D3A3BC2A5B">
    <w:name w:val="D334EAC866ED4ECCA799C2D3A3BC2A5B"/>
    <w:rsid w:val="00AA6D9A"/>
  </w:style>
  <w:style w:type="paragraph" w:customStyle="1" w:styleId="32CFBF1DB13B4EEC83A2AA41B6C8BFA6">
    <w:name w:val="32CFBF1DB13B4EEC83A2AA41B6C8BFA6"/>
    <w:rsid w:val="00AA6D9A"/>
  </w:style>
  <w:style w:type="paragraph" w:customStyle="1" w:styleId="3DF2886C70E446BBAF2A6EFFE23B2B61">
    <w:name w:val="3DF2886C70E446BBAF2A6EFFE23B2B61"/>
    <w:rsid w:val="00AA6D9A"/>
  </w:style>
  <w:style w:type="paragraph" w:customStyle="1" w:styleId="2623CBF4B9B34EC18D6DBE087386A888">
    <w:name w:val="2623CBF4B9B34EC18D6DBE087386A888"/>
    <w:rsid w:val="00AA6D9A"/>
  </w:style>
  <w:style w:type="paragraph" w:customStyle="1" w:styleId="25095817B942406F8B7A040B17F43B50">
    <w:name w:val="25095817B942406F8B7A040B17F43B50"/>
    <w:rsid w:val="00AA6D9A"/>
  </w:style>
  <w:style w:type="paragraph" w:customStyle="1" w:styleId="49BC413AF0844C02AA7F5A4CB10EB72C">
    <w:name w:val="49BC413AF0844C02AA7F5A4CB10EB72C"/>
    <w:rsid w:val="00AA6D9A"/>
  </w:style>
  <w:style w:type="paragraph" w:customStyle="1" w:styleId="2B53B290499E4107BD9BD86DB32E27DD">
    <w:name w:val="2B53B290499E4107BD9BD86DB32E27DD"/>
    <w:rsid w:val="00AA6D9A"/>
  </w:style>
  <w:style w:type="paragraph" w:customStyle="1" w:styleId="CCD7BC198AF649A8ADA6C417F52FA615">
    <w:name w:val="CCD7BC198AF649A8ADA6C417F52FA615"/>
    <w:rsid w:val="00AA6D9A"/>
  </w:style>
  <w:style w:type="paragraph" w:customStyle="1" w:styleId="3DF2886C70E446BBAF2A6EFFE23B2B611">
    <w:name w:val="3DF2886C70E446BBAF2A6EFFE23B2B611"/>
    <w:rsid w:val="00AA6D9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B53B290499E4107BD9BD86DB32E27DD1">
    <w:name w:val="2B53B290499E4107BD9BD86DB32E27DD1"/>
    <w:rsid w:val="00AA6D9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4014E8F4A0748D49C28342C0EB0C52E">
    <w:name w:val="14014E8F4A0748D49C28342C0EB0C52E"/>
    <w:rsid w:val="00AA6D9A"/>
  </w:style>
  <w:style w:type="paragraph" w:customStyle="1" w:styleId="9DA1F493AD9C4D9CA56AB9D9AAF26AD2">
    <w:name w:val="9DA1F493AD9C4D9CA56AB9D9AAF26AD2"/>
    <w:rsid w:val="00AA6D9A"/>
  </w:style>
  <w:style w:type="paragraph" w:customStyle="1" w:styleId="51ED56CEB72447A8A1C168E836E44CBE">
    <w:name w:val="51ED56CEB72447A8A1C168E836E44CBE"/>
    <w:rsid w:val="00AA6D9A"/>
  </w:style>
  <w:style w:type="paragraph" w:customStyle="1" w:styleId="A7F07C8C634D4D50A320C2BFCE140F9B">
    <w:name w:val="A7F07C8C634D4D50A320C2BFCE140F9B"/>
    <w:rsid w:val="00AA6D9A"/>
  </w:style>
  <w:style w:type="paragraph" w:customStyle="1" w:styleId="437440A4CD9E4779A40026AB116B8404">
    <w:name w:val="437440A4CD9E4779A40026AB116B8404"/>
    <w:rsid w:val="00AA6D9A"/>
  </w:style>
  <w:style w:type="paragraph" w:customStyle="1" w:styleId="5259A609350947FA84E9C984AF5BF35B">
    <w:name w:val="5259A609350947FA84E9C984AF5BF35B"/>
    <w:rsid w:val="00AA6D9A"/>
  </w:style>
  <w:style w:type="paragraph" w:customStyle="1" w:styleId="DD053F76DCD745F5A9D3A4D34AF78736">
    <w:name w:val="DD053F76DCD745F5A9D3A4D34AF78736"/>
    <w:rsid w:val="00AA6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3" ma:contentTypeDescription="Skapa ett nytt dokument." ma:contentTypeScope="" ma:versionID="e0a1b949c1513632dc7dd626958f5b13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84a146bb-e433-4be7-93e4-049a36845c6a" targetNamespace="http://schemas.microsoft.com/office/2006/metadata/properties" ma:root="true" ma:fieldsID="c64a720f4a466439547a1888078ebb91" ns2:_="" ns4:_="" ns5:_="" ns6:_="">
    <xsd:import namespace="4e9c2f0c-7bf8-49af-8356-cbf363fc78a7"/>
    <xsd:import namespace="cc625d36-bb37-4650-91b9-0c96159295ba"/>
    <xsd:import namespace="18f3d968-6251-40b0-9f11-012b293496c2"/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8f65a21-36f4-4103-a175-f6be160d2a91}" ma:internalName="TaxCatchAll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ec86d3a0-6cb4-4513-8fc5-7d4090d024a6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2021-06-02T00:00:00</HeaderDate>
    <Office/>
    <Dnr>Fi2021/02032</Dnr>
    <ParagrafNr/>
    <DocumentTitle/>
    <VisitingAddress/>
    <Extra1/>
    <Extra2/>
    <Extra3>Magdalena Schröder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e9c2f0c-7bf8-49af-8356-cbf363fc78a7" xsi:nil="true"/>
    <k46d94c0acf84ab9a79866a9d8b1905f xmlns="cc625d36-bb37-4650-91b9-0c96159295ba">
      <Terms xmlns="http://schemas.microsoft.com/office/infopath/2007/PartnerControls"/>
    </k46d94c0acf84ab9a79866a9d8b1905f>
    <_dlc_DocId xmlns="84a146bb-e433-4be7-93e4-049a36845c6a">P2XF6VT2D3NN-1568736191-6380</_dlc_DocId>
    <TaxCatchAll xmlns="cc625d36-bb37-4650-91b9-0c96159295ba"/>
    <_dlc_DocIdUrl xmlns="84a146bb-e433-4be7-93e4-049a36845c6a">
      <Url>https://dhs.sp.regeringskansliet.se/yta/fi-ska/_layouts/15/DocIdRedir.aspx?ID=P2XF6VT2D3NN-1568736191-6380</Url>
      <Description>P2XF6VT2D3NN-1568736191-6380</Description>
    </_dlc_DocIdUrl>
    <DirtyMigration xmlns="4e9c2f0c-7bf8-49af-8356-cbf363fc78a7">false</DirtyMigration>
    <RKNyckelord xmlns="18f3d968-6251-40b0-9f11-012b293496c2" xsi:nil="true"/>
    <edbe0b5c82304c8e847ab7b8c02a77c3 xmlns="cc625d36-bb37-4650-91b9-0c96159295ba">
      <Terms xmlns="http://schemas.microsoft.com/office/infopath/2007/PartnerControls"/>
    </edbe0b5c82304c8e847ab7b8c02a77c3>
  </documentManagement>
</p:properties>
</file>

<file path=customXml/itemProps1.xml><?xml version="1.0" encoding="utf-8"?>
<ds:datastoreItem xmlns:ds="http://schemas.openxmlformats.org/officeDocument/2006/customXml" ds:itemID="{3658D3B6-B464-4415-8292-728B6DD7181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A163BDB-5352-4EE9-820C-3274A590DBB7}"/>
</file>

<file path=customXml/itemProps4.xml><?xml version="1.0" encoding="utf-8"?>
<ds:datastoreItem xmlns:ds="http://schemas.openxmlformats.org/officeDocument/2006/customXml" ds:itemID="{FE64E115-0A72-417E-B0F4-33F53C5F3AD3}"/>
</file>

<file path=customXml/itemProps5.xml><?xml version="1.0" encoding="utf-8"?>
<ds:datastoreItem xmlns:ds="http://schemas.openxmlformats.org/officeDocument/2006/customXml" ds:itemID="{D03D7352-B219-4717-8BB2-AAAE07FDAFF8}"/>
</file>

<file path=customXml/itemProps6.xml><?xml version="1.0" encoding="utf-8"?>
<ds:datastoreItem xmlns:ds="http://schemas.openxmlformats.org/officeDocument/2006/customXml" ds:itemID="{883AE4E6-C299-4AE0-ADB0-559411FA360A}"/>
</file>

<file path=customXml/itemProps7.xml><?xml version="1.0" encoding="utf-8"?>
<ds:datastoreItem xmlns:ds="http://schemas.openxmlformats.org/officeDocument/2006/customXml" ds:itemID="{FE64E115-0A72-417E-B0F4-33F53C5F3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2949 slutlig.docx</dc:title>
  <dc:subject/>
  <dc:creator/>
  <cp:keywords/>
  <dc:description/>
  <cp:lastModifiedBy/>
  <cp:revision>1</cp:revision>
  <dcterms:created xsi:type="dcterms:W3CDTF">2021-05-31T14:57:00Z</dcterms:created>
  <dcterms:modified xsi:type="dcterms:W3CDTF">2021-05-31T14:57:00Z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227643e9-7ad3-4b77-aab4-63a714663962</vt:lpwstr>
  </property>
</Properties>
</file>