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B380" w14:textId="77777777" w:rsidR="006E3BBD" w:rsidRDefault="006E3BBD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82594E">
        <w:t>var på fråga 2017/18:786</w:t>
      </w:r>
      <w:r>
        <w:t xml:space="preserve"> av </w:t>
      </w:r>
      <w:r w:rsidR="0082594E">
        <w:t>Christer Nylander</w:t>
      </w:r>
      <w:r>
        <w:t xml:space="preserve"> (</w:t>
      </w:r>
      <w:r w:rsidR="0082594E">
        <w:t>L</w:t>
      </w:r>
      <w:r>
        <w:t>)</w:t>
      </w:r>
      <w:r>
        <w:br/>
      </w:r>
      <w:r w:rsidR="0082594E">
        <w:t>Bättre balans mellan musikplattformar och upphovspersoner</w:t>
      </w:r>
    </w:p>
    <w:p w14:paraId="074A1B55" w14:textId="77777777" w:rsidR="0082594E" w:rsidRDefault="0082594E" w:rsidP="002749F7">
      <w:pPr>
        <w:pStyle w:val="Brdtext"/>
      </w:pPr>
      <w:r>
        <w:t xml:space="preserve">Christer Nylander har frågat mig hur jag och regeringen arbetar för att realisera förslagen från </w:t>
      </w:r>
      <w:r w:rsidR="00693253">
        <w:t>EU-</w:t>
      </w:r>
      <w:r>
        <w:t>kommissionen och uppnå en bättre balans mellan plattformar och upphovspersoner.</w:t>
      </w:r>
    </w:p>
    <w:p w14:paraId="410739A9" w14:textId="77777777" w:rsidR="00693253" w:rsidRDefault="00693253" w:rsidP="00693253">
      <w:pPr>
        <w:pStyle w:val="Brdtext"/>
      </w:pPr>
      <w:r>
        <w:t>Jag vill först understryka att jag delar Christer Nylanders bild av Sverige som en musiknation i världsklass. En fungerande upphovsrätt har varit en viktig förutsättning för att vi har nått den positionen. Det är naturligtvis angeläget att regelverket kontinuerligt ses över och anpassas till den tekniska utveck</w:t>
      </w:r>
      <w:r w:rsidR="00575682">
        <w:softHyphen/>
      </w:r>
      <w:r>
        <w:t>lingen</w:t>
      </w:r>
      <w:r w:rsidR="00575682">
        <w:t>,</w:t>
      </w:r>
      <w:r>
        <w:t xml:space="preserve"> för att säkerställa att musikskapare och andra rättighetshavare kan få betalt för sitt arbete.</w:t>
      </w:r>
    </w:p>
    <w:p w14:paraId="4D3BE18F" w14:textId="77777777" w:rsidR="00693253" w:rsidRDefault="00693253" w:rsidP="002749F7">
      <w:pPr>
        <w:pStyle w:val="Brdtext"/>
      </w:pPr>
      <w:r>
        <w:t>I de pågående upphovsrättsförhandlingarna har EU-kommissionen föreslagit att de som tillhandahåller plattformar för</w:t>
      </w:r>
      <w:r w:rsidR="00327853">
        <w:t xml:space="preserve"> stora mängder</w:t>
      </w:r>
      <w:r>
        <w:t xml:space="preserve"> användaruppladdat innehåll ska vara skyldiga att, tillsammans med rättighetshavarna, vidta åt</w:t>
      </w:r>
      <w:r w:rsidR="00575682">
        <w:softHyphen/>
      </w:r>
      <w:r>
        <w:t xml:space="preserve">gärder för att skyddat material ska kunna identifieras. Att plattformarna har ett sådant ansvar är </w:t>
      </w:r>
      <w:r w:rsidR="0061211A">
        <w:t>viktigt</w:t>
      </w:r>
      <w:r>
        <w:t xml:space="preserve"> för att rättighetshavarna ska få rimliga möjligheter att förhandla om ersättning för användningen. Sverige har därför ställt sig bakom EU-kommissionens ambition och arbetar aktivt för att </w:t>
      </w:r>
      <w:r w:rsidR="0061211A">
        <w:t>minister</w:t>
      </w:r>
      <w:r>
        <w:t>rådet så snart det är möjligt ska kunna enas om en tydlig och fungerande reglering.</w:t>
      </w:r>
    </w:p>
    <w:p w14:paraId="0D490AA3" w14:textId="77777777" w:rsidR="0082594E" w:rsidRDefault="0082594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2F4A38CEB074C699A52B3CC993A965E"/>
          </w:placeholder>
          <w:dataBinding w:prefixMappings="xmlns:ns0='http://lp/documentinfo/RK' " w:xpath="/ns0:DocumentInfo[1]/ns0:BaseInfo[1]/ns0:HeaderDate[1]" w:storeItemID="{ECA7670C-F4CB-4704-AD0F-3D8FF725C170}"/>
          <w:date w:fullDate="2018-0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93253">
            <w:t>28</w:t>
          </w:r>
          <w:r>
            <w:t xml:space="preserve"> februari 2018</w:t>
          </w:r>
        </w:sdtContent>
      </w:sdt>
    </w:p>
    <w:p w14:paraId="4629C0F8" w14:textId="77777777" w:rsidR="0082594E" w:rsidRDefault="0082594E" w:rsidP="004E7A8F">
      <w:pPr>
        <w:pStyle w:val="Brdtextutanavstnd"/>
      </w:pPr>
    </w:p>
    <w:p w14:paraId="4ADCB4F2" w14:textId="77777777" w:rsidR="0082594E" w:rsidRDefault="0082594E" w:rsidP="004E7A8F">
      <w:pPr>
        <w:pStyle w:val="Brdtextutanavstnd"/>
      </w:pPr>
    </w:p>
    <w:p w14:paraId="1016935D" w14:textId="77777777" w:rsidR="0082594E" w:rsidRDefault="0082594E" w:rsidP="004E7A8F">
      <w:pPr>
        <w:pStyle w:val="Brdtextutanavstnd"/>
      </w:pPr>
    </w:p>
    <w:p w14:paraId="4D201C65" w14:textId="77777777" w:rsidR="006E3BBD" w:rsidRDefault="00870E5A" w:rsidP="00E96532">
      <w:pPr>
        <w:pStyle w:val="Brdtext"/>
      </w:pPr>
      <w:r>
        <w:t>Heléne Fritzon</w:t>
      </w:r>
    </w:p>
    <w:sectPr w:rsidR="006E3BBD" w:rsidSect="006E3BB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1E2B" w14:textId="77777777" w:rsidR="006E3BBD" w:rsidRDefault="006E3BBD" w:rsidP="00A87A54">
      <w:pPr>
        <w:spacing w:after="0" w:line="240" w:lineRule="auto"/>
      </w:pPr>
      <w:r>
        <w:separator/>
      </w:r>
    </w:p>
  </w:endnote>
  <w:endnote w:type="continuationSeparator" w:id="0">
    <w:p w14:paraId="2DF5FBA3" w14:textId="77777777" w:rsidR="006E3BBD" w:rsidRDefault="006E3BB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4476D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D73CC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756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6366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CAABA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8EEA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28D93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5B87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19C9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A57CE0" w14:textId="77777777" w:rsidTr="00C26068">
      <w:trPr>
        <w:trHeight w:val="227"/>
      </w:trPr>
      <w:tc>
        <w:tcPr>
          <w:tcW w:w="4074" w:type="dxa"/>
        </w:tcPr>
        <w:p w14:paraId="6C73EC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34837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B459C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2C05" w14:textId="77777777" w:rsidR="006E3BBD" w:rsidRDefault="006E3BBD" w:rsidP="00A87A54">
      <w:pPr>
        <w:spacing w:after="0" w:line="240" w:lineRule="auto"/>
      </w:pPr>
      <w:r>
        <w:separator/>
      </w:r>
    </w:p>
  </w:footnote>
  <w:footnote w:type="continuationSeparator" w:id="0">
    <w:p w14:paraId="71893BB1" w14:textId="77777777" w:rsidR="006E3BBD" w:rsidRDefault="006E3BB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E3BBD" w14:paraId="7A367678" w14:textId="77777777" w:rsidTr="00C93EBA">
      <w:trPr>
        <w:trHeight w:val="227"/>
      </w:trPr>
      <w:tc>
        <w:tcPr>
          <w:tcW w:w="5534" w:type="dxa"/>
        </w:tcPr>
        <w:p w14:paraId="2B2B2A36" w14:textId="77777777" w:rsidR="006E3BBD" w:rsidRPr="007D73AB" w:rsidRDefault="006E3BBD">
          <w:pPr>
            <w:pStyle w:val="Sidhuvud"/>
          </w:pPr>
        </w:p>
      </w:tc>
      <w:tc>
        <w:tcPr>
          <w:tcW w:w="3170" w:type="dxa"/>
          <w:vAlign w:val="bottom"/>
        </w:tcPr>
        <w:p w14:paraId="31FF3661" w14:textId="77777777" w:rsidR="006E3BBD" w:rsidRPr="007D73AB" w:rsidRDefault="006E3BBD" w:rsidP="00340DE0">
          <w:pPr>
            <w:pStyle w:val="Sidhuvud"/>
          </w:pPr>
        </w:p>
      </w:tc>
      <w:tc>
        <w:tcPr>
          <w:tcW w:w="1134" w:type="dxa"/>
        </w:tcPr>
        <w:p w14:paraId="26D5FC22" w14:textId="77777777" w:rsidR="006E3BBD" w:rsidRDefault="006E3BBD" w:rsidP="005A703A">
          <w:pPr>
            <w:pStyle w:val="Sidhuvud"/>
          </w:pPr>
        </w:p>
      </w:tc>
    </w:tr>
    <w:tr w:rsidR="006E3BBD" w14:paraId="5E3698A2" w14:textId="77777777" w:rsidTr="00C93EBA">
      <w:trPr>
        <w:trHeight w:val="1928"/>
      </w:trPr>
      <w:tc>
        <w:tcPr>
          <w:tcW w:w="5534" w:type="dxa"/>
        </w:tcPr>
        <w:p w14:paraId="166BDCCC" w14:textId="77777777" w:rsidR="006E3BBD" w:rsidRPr="00340DE0" w:rsidRDefault="006E3BB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0467FC" wp14:editId="2F16239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0233AF" w14:textId="77777777" w:rsidR="006E3BBD" w:rsidRPr="00710A6C" w:rsidRDefault="006E3BBD" w:rsidP="00EE3C0F">
          <w:pPr>
            <w:pStyle w:val="Sidhuvud"/>
            <w:rPr>
              <w:b/>
            </w:rPr>
          </w:pPr>
        </w:p>
        <w:p w14:paraId="4685958B" w14:textId="77777777" w:rsidR="006E3BBD" w:rsidRDefault="006E3BBD" w:rsidP="00EE3C0F">
          <w:pPr>
            <w:pStyle w:val="Sidhuvud"/>
          </w:pPr>
        </w:p>
        <w:p w14:paraId="0DC6CE97" w14:textId="77777777" w:rsidR="006E3BBD" w:rsidRDefault="006E3BBD" w:rsidP="00EE3C0F">
          <w:pPr>
            <w:pStyle w:val="Sidhuvud"/>
          </w:pPr>
        </w:p>
        <w:p w14:paraId="1EF02936" w14:textId="77777777" w:rsidR="006E3BBD" w:rsidRDefault="006E3BB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386C39B4793442AAFCD70B95CDC9A97"/>
            </w:placeholder>
            <w:dataBinding w:prefixMappings="xmlns:ns0='http://lp/documentinfo/RK' " w:xpath="/ns0:DocumentInfo[1]/ns0:BaseInfo[1]/ns0:Dnr[1]" w:storeItemID="{ECA7670C-F4CB-4704-AD0F-3D8FF725C170}"/>
            <w:text/>
          </w:sdtPr>
          <w:sdtEndPr/>
          <w:sdtContent>
            <w:p w14:paraId="7E69B27D" w14:textId="77777777" w:rsidR="006E3BBD" w:rsidRDefault="00B46C52" w:rsidP="00EE3C0F">
              <w:pPr>
                <w:pStyle w:val="Sidhuvud"/>
              </w:pPr>
              <w:r>
                <w:t>Ju2018/01139/POL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E67127A52E34D33999606DDD25F12ED"/>
            </w:placeholder>
            <w:showingPlcHdr/>
            <w:dataBinding w:prefixMappings="xmlns:ns0='http://lp/documentinfo/RK' " w:xpath="/ns0:DocumentInfo[1]/ns0:BaseInfo[1]/ns0:DocNumber[1]" w:storeItemID="{ECA7670C-F4CB-4704-AD0F-3D8FF725C170}"/>
            <w:text/>
          </w:sdtPr>
          <w:sdtEndPr/>
          <w:sdtContent>
            <w:p w14:paraId="37F15641" w14:textId="77777777" w:rsidR="006E3BBD" w:rsidRDefault="006E3B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86C45E" w14:textId="77777777" w:rsidR="006E3BBD" w:rsidRDefault="006E3BBD" w:rsidP="00EE3C0F">
          <w:pPr>
            <w:pStyle w:val="Sidhuvud"/>
          </w:pPr>
        </w:p>
      </w:tc>
      <w:tc>
        <w:tcPr>
          <w:tcW w:w="1134" w:type="dxa"/>
        </w:tcPr>
        <w:p w14:paraId="0D28324D" w14:textId="77777777" w:rsidR="006E3BBD" w:rsidRDefault="006E3BBD" w:rsidP="0094502D">
          <w:pPr>
            <w:pStyle w:val="Sidhuvud"/>
          </w:pPr>
        </w:p>
        <w:p w14:paraId="5A1E79E1" w14:textId="77777777" w:rsidR="006E3BBD" w:rsidRPr="0094502D" w:rsidRDefault="006E3BBD" w:rsidP="00EC71A6">
          <w:pPr>
            <w:pStyle w:val="Sidhuvud"/>
          </w:pPr>
        </w:p>
      </w:tc>
    </w:tr>
    <w:tr w:rsidR="006E3BBD" w14:paraId="6C83F2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02CDC7739841219A3BD1E30AAE244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8A6E44" w14:textId="77777777" w:rsidR="00870E5A" w:rsidRPr="00870E5A" w:rsidRDefault="00870E5A" w:rsidP="00340DE0">
              <w:pPr>
                <w:pStyle w:val="Sidhuvud"/>
                <w:rPr>
                  <w:b/>
                </w:rPr>
              </w:pPr>
              <w:r w:rsidRPr="00870E5A">
                <w:rPr>
                  <w:b/>
                </w:rPr>
                <w:t>Justitiedepartementet</w:t>
              </w:r>
            </w:p>
            <w:p w14:paraId="2CB52ABA" w14:textId="77777777" w:rsidR="00575682" w:rsidRDefault="00870E5A" w:rsidP="00340DE0">
              <w:pPr>
                <w:pStyle w:val="Sidhuvud"/>
              </w:pPr>
              <w:r w:rsidRPr="00870E5A">
                <w:t>Migrationsministern och biträdande justitieministern</w:t>
              </w:r>
            </w:p>
            <w:p w14:paraId="3D34FD82" w14:textId="77777777" w:rsidR="006E3BBD" w:rsidRPr="00340DE0" w:rsidRDefault="006E3BB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78F3F086CE4262B13EEBAFB4DAC9E5"/>
          </w:placeholder>
          <w:dataBinding w:prefixMappings="xmlns:ns0='http://lp/documentinfo/RK' " w:xpath="/ns0:DocumentInfo[1]/ns0:BaseInfo[1]/ns0:Recipient[1]" w:storeItemID="{ECA7670C-F4CB-4704-AD0F-3D8FF725C170}"/>
          <w:text w:multiLine="1"/>
        </w:sdtPr>
        <w:sdtEndPr/>
        <w:sdtContent>
          <w:tc>
            <w:tcPr>
              <w:tcW w:w="3170" w:type="dxa"/>
            </w:tcPr>
            <w:p w14:paraId="34EE3932" w14:textId="77777777" w:rsidR="006E3BBD" w:rsidRDefault="006E3BB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150C41" w14:textId="77777777" w:rsidR="006E3BBD" w:rsidRDefault="006E3BBD" w:rsidP="003E6020">
          <w:pPr>
            <w:pStyle w:val="Sidhuvud"/>
          </w:pPr>
        </w:p>
      </w:tc>
    </w:tr>
  </w:tbl>
  <w:p w14:paraId="1CF45CC1" w14:textId="77777777" w:rsidR="008D4508" w:rsidRDefault="008D4508" w:rsidP="005756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B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13F6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27853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638A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5BCC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5682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11A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3253"/>
    <w:rsid w:val="0069523C"/>
    <w:rsid w:val="006962CA"/>
    <w:rsid w:val="006A09DA"/>
    <w:rsid w:val="006A1835"/>
    <w:rsid w:val="006A69C8"/>
    <w:rsid w:val="006B4A30"/>
    <w:rsid w:val="006B7569"/>
    <w:rsid w:val="006C28EE"/>
    <w:rsid w:val="006D2998"/>
    <w:rsid w:val="006D3188"/>
    <w:rsid w:val="006E08FC"/>
    <w:rsid w:val="006E3BBD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594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668"/>
    <w:rsid w:val="00863BB7"/>
    <w:rsid w:val="00870E5A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C52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51FF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4D7A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075FEB"/>
  <w15:docId w15:val="{3D1FCD53-32E9-431F-BFA2-156C85D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6C39B4793442AAFCD70B95CDC9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5169C-7218-4AF7-83AC-C79E2816D724}"/>
      </w:docPartPr>
      <w:docPartBody>
        <w:p w:rsidR="00E2650B" w:rsidRDefault="00572C70" w:rsidP="00572C70">
          <w:pPr>
            <w:pStyle w:val="C386C39B4793442AAFCD70B95CDC9A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67127A52E34D33999606DDD25F1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BAEE4-C32A-4648-A714-3E3CAAC7734F}"/>
      </w:docPartPr>
      <w:docPartBody>
        <w:p w:rsidR="00E2650B" w:rsidRDefault="00572C70" w:rsidP="00572C70">
          <w:pPr>
            <w:pStyle w:val="2E67127A52E34D33999606DDD25F12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02CDC7739841219A3BD1E30AAE2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E22AE-5B3A-4517-A1BE-4B0BA2813796}"/>
      </w:docPartPr>
      <w:docPartBody>
        <w:p w:rsidR="00E2650B" w:rsidRDefault="00572C70" w:rsidP="00572C70">
          <w:pPr>
            <w:pStyle w:val="3902CDC7739841219A3BD1E30AAE24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8F3F086CE4262B13EEBAFB4DAC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FCC7E-C312-44AB-95F7-244DFCBF5A25}"/>
      </w:docPartPr>
      <w:docPartBody>
        <w:p w:rsidR="00E2650B" w:rsidRDefault="00572C70" w:rsidP="00572C70">
          <w:pPr>
            <w:pStyle w:val="D878F3F086CE4262B13EEBAFB4DAC9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F4A38CEB074C699A52B3CC993A9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70CC6-4DA4-4786-BD51-A70690BA1BFF}"/>
      </w:docPartPr>
      <w:docPartBody>
        <w:p w:rsidR="00E2650B" w:rsidRDefault="00572C70" w:rsidP="00572C70">
          <w:pPr>
            <w:pStyle w:val="22F4A38CEB074C699A52B3CC993A96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0"/>
    <w:rsid w:val="00572C70"/>
    <w:rsid w:val="00E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CF536FB3C845DA8BF3935BB52AFD62">
    <w:name w:val="B8CF536FB3C845DA8BF3935BB52AFD62"/>
    <w:rsid w:val="00572C70"/>
  </w:style>
  <w:style w:type="character" w:styleId="Platshllartext">
    <w:name w:val="Placeholder Text"/>
    <w:basedOn w:val="Standardstycketeckensnitt"/>
    <w:uiPriority w:val="99"/>
    <w:semiHidden/>
    <w:rsid w:val="00572C70"/>
    <w:rPr>
      <w:noProof w:val="0"/>
      <w:color w:val="808080"/>
    </w:rPr>
  </w:style>
  <w:style w:type="paragraph" w:customStyle="1" w:styleId="E107E8551A164A36BE5A0739BD56056E">
    <w:name w:val="E107E8551A164A36BE5A0739BD56056E"/>
    <w:rsid w:val="00572C70"/>
  </w:style>
  <w:style w:type="paragraph" w:customStyle="1" w:styleId="3690E4711C0A408394436E29C4B1C08D">
    <w:name w:val="3690E4711C0A408394436E29C4B1C08D"/>
    <w:rsid w:val="00572C70"/>
  </w:style>
  <w:style w:type="paragraph" w:customStyle="1" w:styleId="C5B0AC5B08C84DA8B48D8290AB86110E">
    <w:name w:val="C5B0AC5B08C84DA8B48D8290AB86110E"/>
    <w:rsid w:val="00572C70"/>
  </w:style>
  <w:style w:type="paragraph" w:customStyle="1" w:styleId="C386C39B4793442AAFCD70B95CDC9A97">
    <w:name w:val="C386C39B4793442AAFCD70B95CDC9A97"/>
    <w:rsid w:val="00572C70"/>
  </w:style>
  <w:style w:type="paragraph" w:customStyle="1" w:styleId="2E67127A52E34D33999606DDD25F12ED">
    <w:name w:val="2E67127A52E34D33999606DDD25F12ED"/>
    <w:rsid w:val="00572C70"/>
  </w:style>
  <w:style w:type="paragraph" w:customStyle="1" w:styleId="75BD33AC7C9B48DCB27DD0CEAF9F2021">
    <w:name w:val="75BD33AC7C9B48DCB27DD0CEAF9F2021"/>
    <w:rsid w:val="00572C70"/>
  </w:style>
  <w:style w:type="paragraph" w:customStyle="1" w:styleId="770531275B224F87997823C0EFE515F1">
    <w:name w:val="770531275B224F87997823C0EFE515F1"/>
    <w:rsid w:val="00572C70"/>
  </w:style>
  <w:style w:type="paragraph" w:customStyle="1" w:styleId="95D540CB5A2249FF87D6A0F388E3F73A">
    <w:name w:val="95D540CB5A2249FF87D6A0F388E3F73A"/>
    <w:rsid w:val="00572C70"/>
  </w:style>
  <w:style w:type="paragraph" w:customStyle="1" w:styleId="3902CDC7739841219A3BD1E30AAE2440">
    <w:name w:val="3902CDC7739841219A3BD1E30AAE2440"/>
    <w:rsid w:val="00572C70"/>
  </w:style>
  <w:style w:type="paragraph" w:customStyle="1" w:styleId="D878F3F086CE4262B13EEBAFB4DAC9E5">
    <w:name w:val="D878F3F086CE4262B13EEBAFB4DAC9E5"/>
    <w:rsid w:val="00572C70"/>
  </w:style>
  <w:style w:type="paragraph" w:customStyle="1" w:styleId="120A7F3690D0420C8187E58739EC4FC7">
    <w:name w:val="120A7F3690D0420C8187E58739EC4FC7"/>
    <w:rsid w:val="00572C70"/>
  </w:style>
  <w:style w:type="paragraph" w:customStyle="1" w:styleId="1C34423113624CB99004397B1CAAF3A7">
    <w:name w:val="1C34423113624CB99004397B1CAAF3A7"/>
    <w:rsid w:val="00572C70"/>
  </w:style>
  <w:style w:type="paragraph" w:customStyle="1" w:styleId="E8070A43140747CBAF7BACB4711D36BE">
    <w:name w:val="E8070A43140747CBAF7BACB4711D36BE"/>
    <w:rsid w:val="00572C70"/>
  </w:style>
  <w:style w:type="paragraph" w:customStyle="1" w:styleId="8D362622600849479B1DA01725146DC8">
    <w:name w:val="8D362622600849479B1DA01725146DC8"/>
    <w:rsid w:val="00572C70"/>
  </w:style>
  <w:style w:type="paragraph" w:customStyle="1" w:styleId="0F45D9FBA6914580BF275E27D6C8F857">
    <w:name w:val="0F45D9FBA6914580BF275E27D6C8F857"/>
    <w:rsid w:val="00572C70"/>
  </w:style>
  <w:style w:type="paragraph" w:customStyle="1" w:styleId="FC5B5BF0F081423ABE28AD1D1BE1CFB7">
    <w:name w:val="FC5B5BF0F081423ABE28AD1D1BE1CFB7"/>
    <w:rsid w:val="00572C70"/>
  </w:style>
  <w:style w:type="paragraph" w:customStyle="1" w:styleId="7ADFDDAD6301436286CD2CE740412F7D">
    <w:name w:val="7ADFDDAD6301436286CD2CE740412F7D"/>
    <w:rsid w:val="00572C70"/>
  </w:style>
  <w:style w:type="paragraph" w:customStyle="1" w:styleId="6BCCFB41E08B4D1DA7F4BDB2FAA017AF">
    <w:name w:val="6BCCFB41E08B4D1DA7F4BDB2FAA017AF"/>
    <w:rsid w:val="00572C70"/>
  </w:style>
  <w:style w:type="paragraph" w:customStyle="1" w:styleId="22F4A38CEB074C699A52B3CC993A965E">
    <w:name w:val="22F4A38CEB074C699A52B3CC993A965E"/>
    <w:rsid w:val="00572C70"/>
  </w:style>
  <w:style w:type="paragraph" w:customStyle="1" w:styleId="6A3C52F30A774E8893E483BF30986B15">
    <w:name w:val="6A3C52F30A774E8893E483BF30986B15"/>
    <w:rsid w:val="00572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0a86608c-c9c9-4626-bd00-1911e2623b13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Kanslirådet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2018-02-28T00:00:00</HeaderDate>
    <Office/>
    <Dnr>Ju2018/01139/POL</Dnr>
    <ParagrafNr/>
    <DocumentTitle/>
    <VisitingAddress/>
    <Extra1/>
    <Extra2/>
    <Extra3>Christer Nylander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F19C-9489-480A-8070-EE011D33E296}"/>
</file>

<file path=customXml/itemProps2.xml><?xml version="1.0" encoding="utf-8"?>
<ds:datastoreItem xmlns:ds="http://schemas.openxmlformats.org/officeDocument/2006/customXml" ds:itemID="{091FDD5B-0876-419B-8DD5-E8E4FFC32598}"/>
</file>

<file path=customXml/itemProps3.xml><?xml version="1.0" encoding="utf-8"?>
<ds:datastoreItem xmlns:ds="http://schemas.openxmlformats.org/officeDocument/2006/customXml" ds:itemID="{511027A0-F92D-48A7-A47D-9F7AAAE57465}"/>
</file>

<file path=customXml/itemProps4.xml><?xml version="1.0" encoding="utf-8"?>
<ds:datastoreItem xmlns:ds="http://schemas.openxmlformats.org/officeDocument/2006/customXml" ds:itemID="{62FBA6C6-B846-4803-A186-6E8353B07FBE}"/>
</file>

<file path=customXml/itemProps5.xml><?xml version="1.0" encoding="utf-8"?>
<ds:datastoreItem xmlns:ds="http://schemas.openxmlformats.org/officeDocument/2006/customXml" ds:itemID="{A4969916-0CA8-4162-AB2B-ED84281071CA}"/>
</file>

<file path=customXml/itemProps6.xml><?xml version="1.0" encoding="utf-8"?>
<ds:datastoreItem xmlns:ds="http://schemas.openxmlformats.org/officeDocument/2006/customXml" ds:itemID="{62FBA6C6-B846-4803-A186-6E8353B07FBE}"/>
</file>

<file path=customXml/itemProps7.xml><?xml version="1.0" encoding="utf-8"?>
<ds:datastoreItem xmlns:ds="http://schemas.openxmlformats.org/officeDocument/2006/customXml" ds:itemID="{ECA7670C-F4CB-4704-AD0F-3D8FF725C170}"/>
</file>

<file path=customXml/itemProps8.xml><?xml version="1.0" encoding="utf-8"?>
<ds:datastoreItem xmlns:ds="http://schemas.openxmlformats.org/officeDocument/2006/customXml" ds:itemID="{996DBDBF-5FB1-4B31-943E-EFF09B90D9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Kullberg</dc:creator>
  <cp:keywords/>
  <dc:description/>
  <cp:lastModifiedBy>Gunilla Hansson-Böe</cp:lastModifiedBy>
  <cp:revision>2</cp:revision>
  <cp:lastPrinted>2018-02-22T14:26:00Z</cp:lastPrinted>
  <dcterms:created xsi:type="dcterms:W3CDTF">2018-02-27T13:47:00Z</dcterms:created>
  <dcterms:modified xsi:type="dcterms:W3CDTF">2018-02-27T13:47:00Z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bae0523b-5dfa-45b0-b06b-9b8b723f8b93</vt:lpwstr>
  </property>
</Properties>
</file>