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74BF" w14:textId="77777777" w:rsidR="001A1E37" w:rsidRDefault="001A1E37" w:rsidP="00DA0661">
      <w:pPr>
        <w:pStyle w:val="Rubrik"/>
      </w:pPr>
      <w:bookmarkStart w:id="0" w:name="Start"/>
      <w:bookmarkEnd w:id="0"/>
      <w:r>
        <w:t xml:space="preserve">Svar på fråga 2017/18:972 av Åsa </w:t>
      </w:r>
      <w:proofErr w:type="spellStart"/>
      <w:r>
        <w:t>Coenraads</w:t>
      </w:r>
      <w:proofErr w:type="spellEnd"/>
      <w:r>
        <w:t xml:space="preserve"> (M)</w:t>
      </w:r>
      <w:r>
        <w:br/>
        <w:t>Äganderätt och skog</w:t>
      </w:r>
    </w:p>
    <w:p w14:paraId="4CCA6AA2" w14:textId="1C7703A7" w:rsidR="00261CD1" w:rsidRDefault="001D5B72" w:rsidP="00D8046E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</w:t>
      </w:r>
      <w:r w:rsidR="00156278">
        <w:t>miljöministern</w:t>
      </w:r>
      <w:r w:rsidR="00EE5BDC">
        <w:t xml:space="preserve"> </w:t>
      </w:r>
      <w:r w:rsidR="00261CD1">
        <w:t>om hon anser att skogsägare ska få en skälig ersättning från staten när staten tar ett beslut om avverkningsför</w:t>
      </w:r>
      <w:r w:rsidR="00E4242F">
        <w:softHyphen/>
      </w:r>
      <w:r w:rsidR="00261CD1">
        <w:t>bud. Arbetet inom regeringen är så fördelat att det är jag som ska svara på frågan.</w:t>
      </w:r>
    </w:p>
    <w:p w14:paraId="0C2AA341" w14:textId="01811BF4" w:rsidR="00CE79AF" w:rsidRDefault="00261CD1" w:rsidP="00D8046E">
      <w:pPr>
        <w:pStyle w:val="Brdtext"/>
      </w:pPr>
      <w:r w:rsidRPr="00261CD1">
        <w:t xml:space="preserve">Äganderätten är grundlagsskyddad och inte ifrågasatt av regeringen. Hälften av landets skogar ägs och brukas idag av enskilda privata skogsägare och </w:t>
      </w:r>
      <w:r w:rsidR="008B0DEB">
        <w:t xml:space="preserve">de enskilda </w:t>
      </w:r>
      <w:r w:rsidRPr="00261CD1">
        <w:t>skogsägarna är således mycket viktiga för förvaltningen av Sveriges skogar. Frihet under ansvar innebär att den enskildes äganderätt till sin skog ska vär</w:t>
      </w:r>
      <w:r w:rsidRPr="00261CD1">
        <w:softHyphen/>
        <w:t>nas samtidigt som skogsägaren har en betydelsefull del i det gemen</w:t>
      </w:r>
      <w:r w:rsidR="00E4242F">
        <w:softHyphen/>
      </w:r>
      <w:r w:rsidRPr="00261CD1">
        <w:t>samma ansvaret att förvalta skogsresursens alla värden. Detta ska ske på ett lång</w:t>
      </w:r>
      <w:r w:rsidRPr="00261CD1">
        <w:softHyphen/>
        <w:t>siktigt hållbart sätt i enlighet med ekosystemansatsen och de krav som följer av den miniminivå som lagstiftningen utgör. Skogspolitikens två jäm</w:t>
      </w:r>
      <w:r w:rsidR="00E4242F">
        <w:softHyphen/>
      </w:r>
      <w:r w:rsidRPr="00261CD1">
        <w:t xml:space="preserve">ställda mål </w:t>
      </w:r>
      <w:r w:rsidR="00255537">
        <w:t>om produktion och miljö samt</w:t>
      </w:r>
      <w:r w:rsidRPr="00261CD1">
        <w:t xml:space="preserve"> det delade ansvaret mellan sam</w:t>
      </w:r>
      <w:r w:rsidR="00E4242F">
        <w:softHyphen/>
      </w:r>
      <w:r w:rsidRPr="00261CD1">
        <w:t>hället och skogsägarna, kräver en tydlighet och långsiktighet beträffande äganderätten.</w:t>
      </w:r>
      <w:r w:rsidR="002119C3">
        <w:t xml:space="preserve"> </w:t>
      </w:r>
    </w:p>
    <w:p w14:paraId="5549CFF3" w14:textId="21D1A79C" w:rsidR="008A20FD" w:rsidRDefault="00154E83" w:rsidP="000F0865">
      <w:r>
        <w:t>Nuvarande regering</w:t>
      </w:r>
      <w:r w:rsidR="002119C3">
        <w:t xml:space="preserve"> har inte </w:t>
      </w:r>
      <w:r>
        <w:t>genomfört några ändringar</w:t>
      </w:r>
      <w:r w:rsidR="00C22694">
        <w:t xml:space="preserve"> i</w:t>
      </w:r>
      <w:r>
        <w:t xml:space="preserve"> lagar eller förord</w:t>
      </w:r>
      <w:r w:rsidR="00E4242F">
        <w:softHyphen/>
      </w:r>
      <w:r>
        <w:t xml:space="preserve">ningar som försvagar äganderätten eller försämrar ersättningsmöjligheterna inom skogsbruket. </w:t>
      </w:r>
      <w:r w:rsidRPr="00154E83">
        <w:t>Varken regeringsformen, miljöbalken, artskyddförord</w:t>
      </w:r>
      <w:r w:rsidR="00E4242F">
        <w:softHyphen/>
      </w:r>
      <w:r w:rsidRPr="00154E83">
        <w:t xml:space="preserve">ningen </w:t>
      </w:r>
      <w:r w:rsidR="0099770F">
        <w:t xml:space="preserve">(2007:845) </w:t>
      </w:r>
      <w:r w:rsidRPr="00154E83">
        <w:t>eller skogsvårdslagen</w:t>
      </w:r>
      <w:r w:rsidR="0099770F">
        <w:t xml:space="preserve"> (1979:426) </w:t>
      </w:r>
      <w:r w:rsidRPr="00154E83">
        <w:t>har ändrats i detta avse</w:t>
      </w:r>
      <w:r w:rsidR="00E4242F">
        <w:softHyphen/>
      </w:r>
      <w:r w:rsidRPr="00154E83">
        <w:t>ende.</w:t>
      </w:r>
      <w:r w:rsidR="001B3512">
        <w:t xml:space="preserve"> </w:t>
      </w:r>
      <w:r w:rsidR="004E16C8">
        <w:t>Gällande lagstiftning anger krav som markägare och andra verksam</w:t>
      </w:r>
      <w:r w:rsidR="00E4242F">
        <w:softHyphen/>
      </w:r>
      <w:r w:rsidR="004E16C8">
        <w:t xml:space="preserve">hetsutövare ska följa i sin verksamhet, exempelvis skogsbruk. </w:t>
      </w:r>
      <w:r w:rsidR="00E37191">
        <w:t xml:space="preserve"> </w:t>
      </w:r>
    </w:p>
    <w:p w14:paraId="4E61D1A4" w14:textId="2B736FCE" w:rsidR="00261CD1" w:rsidRPr="005E5D4A" w:rsidRDefault="00D047FD" w:rsidP="000F0865">
      <w:r>
        <w:t xml:space="preserve">Som huvudregel har en enskild en grundlagsskyddad rätt till ersättning om det allmänna inskränker den enskildes användning av mark eller byggnad på </w:t>
      </w:r>
      <w:r>
        <w:lastRenderedPageBreak/>
        <w:t>sådant sätt att pågående markanvändning inom berörd del av fastigheten avsevärt försvåras. Från denna huvudregel finns i 2 kap. 15 § tredje stycket regeringsformen ett undantag som innebär att det inte finns någon grund</w:t>
      </w:r>
      <w:r w:rsidR="00E4242F">
        <w:softHyphen/>
      </w:r>
      <w:r>
        <w:t>lagsskyddad rätt till ersättning vid rådighetsinskränkningar som sker av hälso</w:t>
      </w:r>
      <w:r w:rsidR="00E4242F">
        <w:softHyphen/>
      </w:r>
      <w:r>
        <w:t>skydds-, miljöskydds- eller säkerhetsskäl. Rätt till ersättning i sådana fall regleras i lag.</w:t>
      </w:r>
      <w:r w:rsidR="00B171C2">
        <w:t xml:space="preserve"> </w:t>
      </w:r>
      <w:r w:rsidR="00AE5535">
        <w:t>Miljöbalken innehåller</w:t>
      </w:r>
      <w:r w:rsidR="000F0865">
        <w:t xml:space="preserve"> bestämmelser om rätt till ersättning för rådighetsinskränkningar som orsakas av beslut som rör nationalpark, natur</w:t>
      </w:r>
      <w:r w:rsidR="00E4242F">
        <w:softHyphen/>
      </w:r>
      <w:r w:rsidR="000F0865">
        <w:t xml:space="preserve">reservat, bildande av biotopskyddsområde och Natura 2000-skydd. </w:t>
      </w:r>
      <w:r w:rsidR="0098459D">
        <w:t xml:space="preserve">Även skogsvårdslagen innehåller bestämmelser om rätt till ersättning. </w:t>
      </w:r>
      <w:r w:rsidR="00AE5535" w:rsidRPr="00AE5535">
        <w:t>Frågan om rätt till ersättning för skada till följd av förbud mot eller restriktioner för avverkning i fjällnära skog är just nu föremål för prövning i domstol.</w:t>
      </w:r>
      <w:r w:rsidR="000F0865">
        <w:t xml:space="preserve">  </w:t>
      </w:r>
      <w:r w:rsidR="00E37191">
        <w:t xml:space="preserve"> </w:t>
      </w:r>
    </w:p>
    <w:p w14:paraId="02B9AA74" w14:textId="77A5440D" w:rsidR="00070DFC" w:rsidRPr="00441B39" w:rsidRDefault="00651C3B" w:rsidP="00441B39">
      <w:pPr>
        <w:rPr>
          <w:sz w:val="20"/>
          <w:szCs w:val="20"/>
        </w:rPr>
      </w:pPr>
      <w:r>
        <w:t>Jag är angelägen om att vi har tydliga regler kring ersättning som beaktar äganderätten och är ändamålsenliga för såväl miljö som produktion</w:t>
      </w:r>
      <w:r w:rsidRPr="00256B5C">
        <w:t>.</w:t>
      </w:r>
      <w:bookmarkStart w:id="1" w:name="_Hlk508980597"/>
      <w:r w:rsidR="00E4242F" w:rsidRPr="00E4242F">
        <w:t xml:space="preserve"> </w:t>
      </w:r>
      <w:r w:rsidR="00CA79E9" w:rsidRPr="00CA79E9">
        <w:t>Utgång</w:t>
      </w:r>
      <w:r w:rsidR="00E4242F">
        <w:softHyphen/>
      </w:r>
      <w:r w:rsidR="00CA79E9" w:rsidRPr="00CA79E9">
        <w:t>punkten är att när staten skyddar värdefulla naturområden kan enskilda ersättas inom ramen för gällande lagstiftning.</w:t>
      </w:r>
      <w:bookmarkEnd w:id="1"/>
      <w:r w:rsidRPr="00256B5C">
        <w:t xml:space="preserve"> </w:t>
      </w:r>
    </w:p>
    <w:p w14:paraId="7A8C6225" w14:textId="74FE410C" w:rsidR="00261CD1" w:rsidRDefault="00261CD1" w:rsidP="005827DA">
      <w:pPr>
        <w:tabs>
          <w:tab w:val="left" w:pos="1701"/>
          <w:tab w:val="left" w:pos="3600"/>
          <w:tab w:val="left" w:pos="5387"/>
        </w:tabs>
      </w:pPr>
      <w:r w:rsidRPr="00261CD1">
        <w:t>Skogsbruket är en av Sveriges bas</w:t>
      </w:r>
      <w:bookmarkStart w:id="2" w:name="_GoBack"/>
      <w:bookmarkEnd w:id="2"/>
      <w:r w:rsidRPr="00261CD1">
        <w:t>näringar som tillsammans med annan näringsverksamhet bidrar till landets samlade välstånd. Skogspolitiken bygger på två jämställda mål; miljömålet och produktionsmålet. Det finns behov av att utveckla bägge dessa delar. Likaväl som skydd och miljöhänsyn ska öka, är en ökad produktion av skoglig råvara viktigt i omställningen till ett bio</w:t>
      </w:r>
      <w:r w:rsidRPr="00261CD1">
        <w:softHyphen/>
        <w:t>ba</w:t>
      </w:r>
      <w:r w:rsidR="00E4242F">
        <w:softHyphen/>
      </w:r>
      <w:r w:rsidRPr="00261CD1">
        <w:t xml:space="preserve">serat samhälle och för att fasa ut fossil energi. </w:t>
      </w:r>
    </w:p>
    <w:p w14:paraId="769E1AB4" w14:textId="77777777" w:rsidR="00261CD1" w:rsidRDefault="00261CD1" w:rsidP="00261CD1">
      <w:pPr>
        <w:autoSpaceDE w:val="0"/>
        <w:autoSpaceDN w:val="0"/>
        <w:adjustRightInd w:val="0"/>
        <w:spacing w:after="0" w:line="240" w:lineRule="auto"/>
      </w:pPr>
    </w:p>
    <w:p w14:paraId="2A734F92" w14:textId="6F3B2B82" w:rsidR="001D5B72" w:rsidRDefault="001D5B7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6C11C7A0F1284863846F2F97E8342E03"/>
          </w:placeholder>
          <w:dataBinding w:prefixMappings="xmlns:ns0='http://lp/documentinfo/RK' " w:xpath="/ns0:DocumentInfo[1]/ns0:BaseInfo[1]/ns0:HeaderDate[1]" w:storeItemID="{02EBB4E2-D67D-4D74-8B5A-2D251445C470}"/>
          <w:date w:fullDate="2018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4242F">
            <w:t>20</w:t>
          </w:r>
          <w:r w:rsidR="003039BE">
            <w:t xml:space="preserve"> mars 2018</w:t>
          </w:r>
        </w:sdtContent>
      </w:sdt>
    </w:p>
    <w:p w14:paraId="24C06856" w14:textId="77777777" w:rsidR="001D5B72" w:rsidRDefault="001D5B72" w:rsidP="00471B06">
      <w:pPr>
        <w:pStyle w:val="Brdtextutanavstnd"/>
      </w:pPr>
    </w:p>
    <w:p w14:paraId="046F6BFC" w14:textId="77777777" w:rsidR="001D5B72" w:rsidRDefault="001D5B72" w:rsidP="00471B06">
      <w:pPr>
        <w:pStyle w:val="Brdtextutanavstnd"/>
      </w:pPr>
    </w:p>
    <w:p w14:paraId="418E53A0" w14:textId="77777777" w:rsidR="001D5B72" w:rsidRDefault="001D5B72" w:rsidP="00471B06">
      <w:pPr>
        <w:pStyle w:val="Brdtextutanavstnd"/>
      </w:pPr>
    </w:p>
    <w:p w14:paraId="0C2AF9FE" w14:textId="77777777" w:rsidR="001D5B72" w:rsidRDefault="001D5B72" w:rsidP="00422A41">
      <w:pPr>
        <w:pStyle w:val="Brdtext"/>
      </w:pPr>
      <w:r>
        <w:t>Sven-Erik Bucht</w:t>
      </w:r>
    </w:p>
    <w:p w14:paraId="67C54915" w14:textId="77777777" w:rsidR="001A1E37" w:rsidRPr="00DB48AB" w:rsidRDefault="001A1E37" w:rsidP="00DB48AB">
      <w:pPr>
        <w:pStyle w:val="Brdtext"/>
      </w:pPr>
    </w:p>
    <w:sectPr w:rsidR="001A1E37" w:rsidRPr="00DB48AB" w:rsidSect="001A1E37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A75F" w14:textId="77777777" w:rsidR="00532F6E" w:rsidRDefault="00532F6E" w:rsidP="00A87A54">
      <w:pPr>
        <w:spacing w:after="0" w:line="240" w:lineRule="auto"/>
      </w:pPr>
      <w:r>
        <w:separator/>
      </w:r>
    </w:p>
  </w:endnote>
  <w:endnote w:type="continuationSeparator" w:id="0">
    <w:p w14:paraId="2B82376A" w14:textId="77777777" w:rsidR="00532F6E" w:rsidRDefault="00532F6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FCB2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6B1B23" w14:textId="09826A4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24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24E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F75AF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4D605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CFA11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C268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25E4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9138C8" w14:textId="77777777" w:rsidTr="00C26068">
      <w:trPr>
        <w:trHeight w:val="227"/>
      </w:trPr>
      <w:tc>
        <w:tcPr>
          <w:tcW w:w="4074" w:type="dxa"/>
        </w:tcPr>
        <w:p w14:paraId="25297A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4DFA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B3C106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4884" w14:textId="77777777" w:rsidR="00532F6E" w:rsidRDefault="00532F6E" w:rsidP="00A87A54">
      <w:pPr>
        <w:spacing w:after="0" w:line="240" w:lineRule="auto"/>
      </w:pPr>
      <w:r>
        <w:separator/>
      </w:r>
    </w:p>
  </w:footnote>
  <w:footnote w:type="continuationSeparator" w:id="0">
    <w:p w14:paraId="1292550B" w14:textId="77777777" w:rsidR="00532F6E" w:rsidRDefault="00532F6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A1E37" w14:paraId="1E7E2EF4" w14:textId="77777777" w:rsidTr="00C93EBA">
      <w:trPr>
        <w:trHeight w:val="227"/>
      </w:trPr>
      <w:tc>
        <w:tcPr>
          <w:tcW w:w="5534" w:type="dxa"/>
        </w:tcPr>
        <w:p w14:paraId="66EDCFD7" w14:textId="77777777" w:rsidR="001A1E37" w:rsidRPr="007D73AB" w:rsidRDefault="001A1E37">
          <w:pPr>
            <w:pStyle w:val="Sidhuvud"/>
          </w:pPr>
        </w:p>
      </w:tc>
      <w:tc>
        <w:tcPr>
          <w:tcW w:w="3170" w:type="dxa"/>
          <w:vAlign w:val="bottom"/>
        </w:tcPr>
        <w:p w14:paraId="4C4B513B" w14:textId="77777777" w:rsidR="001A1E37" w:rsidRPr="007D73AB" w:rsidRDefault="001A1E37" w:rsidP="00340DE0">
          <w:pPr>
            <w:pStyle w:val="Sidhuvud"/>
          </w:pPr>
        </w:p>
      </w:tc>
      <w:tc>
        <w:tcPr>
          <w:tcW w:w="1134" w:type="dxa"/>
        </w:tcPr>
        <w:p w14:paraId="00783461" w14:textId="77777777" w:rsidR="001A1E37" w:rsidRDefault="001A1E37" w:rsidP="005A703A">
          <w:pPr>
            <w:pStyle w:val="Sidhuvud"/>
          </w:pPr>
        </w:p>
      </w:tc>
    </w:tr>
    <w:tr w:rsidR="001A1E37" w14:paraId="410F1739" w14:textId="77777777" w:rsidTr="00C93EBA">
      <w:trPr>
        <w:trHeight w:val="1928"/>
      </w:trPr>
      <w:tc>
        <w:tcPr>
          <w:tcW w:w="5534" w:type="dxa"/>
        </w:tcPr>
        <w:p w14:paraId="69DC0594" w14:textId="77777777" w:rsidR="001A1E37" w:rsidRPr="00340DE0" w:rsidRDefault="001A1E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7D4185" wp14:editId="464754F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CEFA49" w14:textId="77777777" w:rsidR="001A1E37" w:rsidRPr="00710A6C" w:rsidRDefault="001A1E37" w:rsidP="00EE3C0F">
          <w:pPr>
            <w:pStyle w:val="Sidhuvud"/>
            <w:rPr>
              <w:b/>
            </w:rPr>
          </w:pPr>
        </w:p>
        <w:p w14:paraId="776499E2" w14:textId="77777777" w:rsidR="001A1E37" w:rsidRDefault="001A1E37" w:rsidP="00EE3C0F">
          <w:pPr>
            <w:pStyle w:val="Sidhuvud"/>
          </w:pPr>
        </w:p>
        <w:p w14:paraId="69706B5C" w14:textId="77777777" w:rsidR="001A1E37" w:rsidRDefault="001A1E37" w:rsidP="00EE3C0F">
          <w:pPr>
            <w:pStyle w:val="Sidhuvud"/>
          </w:pPr>
        </w:p>
        <w:p w14:paraId="18D396CB" w14:textId="77777777" w:rsidR="001A1E37" w:rsidRDefault="001A1E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0D86DBE1E9544FE9FBFEAD65D1B44D0"/>
            </w:placeholder>
            <w:dataBinding w:prefixMappings="xmlns:ns0='http://lp/documentinfo/RK' " w:xpath="/ns0:DocumentInfo[1]/ns0:BaseInfo[1]/ns0:Dnr[1]" w:storeItemID="{02EBB4E2-D67D-4D74-8B5A-2D251445C470}"/>
            <w:text/>
          </w:sdtPr>
          <w:sdtEndPr/>
          <w:sdtContent>
            <w:p w14:paraId="084CB295" w14:textId="77777777" w:rsidR="001A1E37" w:rsidRDefault="001A1E37" w:rsidP="00EE3C0F">
              <w:pPr>
                <w:pStyle w:val="Sidhuvud"/>
              </w:pPr>
              <w:r>
                <w:t xml:space="preserve">N2018/01698/SK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8A987219C54798B0D1204C141FF9F5"/>
            </w:placeholder>
            <w:showingPlcHdr/>
            <w:dataBinding w:prefixMappings="xmlns:ns0='http://lp/documentinfo/RK' " w:xpath="/ns0:DocumentInfo[1]/ns0:BaseInfo[1]/ns0:DocNumber[1]" w:storeItemID="{02EBB4E2-D67D-4D74-8B5A-2D251445C470}"/>
            <w:text/>
          </w:sdtPr>
          <w:sdtEndPr/>
          <w:sdtContent>
            <w:p w14:paraId="016BA086" w14:textId="77777777" w:rsidR="001A1E37" w:rsidRDefault="001A1E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8F9F678" w14:textId="77777777" w:rsidR="001A1E37" w:rsidRDefault="001A1E37" w:rsidP="00EE3C0F">
          <w:pPr>
            <w:pStyle w:val="Sidhuvud"/>
          </w:pPr>
        </w:p>
      </w:tc>
      <w:tc>
        <w:tcPr>
          <w:tcW w:w="1134" w:type="dxa"/>
        </w:tcPr>
        <w:p w14:paraId="48711F81" w14:textId="77777777" w:rsidR="001A1E37" w:rsidRDefault="001A1E37" w:rsidP="0094502D">
          <w:pPr>
            <w:pStyle w:val="Sidhuvud"/>
          </w:pPr>
        </w:p>
        <w:p w14:paraId="36D268E6" w14:textId="77777777" w:rsidR="001A1E37" w:rsidRPr="0094502D" w:rsidRDefault="001A1E37" w:rsidP="00EC71A6">
          <w:pPr>
            <w:pStyle w:val="Sidhuvud"/>
          </w:pPr>
        </w:p>
      </w:tc>
    </w:tr>
    <w:tr w:rsidR="001A1E37" w14:paraId="692EC42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E900082BAC4DF1A7CA8AB153EAD6D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AFAAD1C" w14:textId="77777777" w:rsidR="00DB6C86" w:rsidRPr="00DB6C86" w:rsidRDefault="00DB6C86" w:rsidP="00340DE0">
              <w:pPr>
                <w:pStyle w:val="Sidhuvud"/>
                <w:rPr>
                  <w:b/>
                </w:rPr>
              </w:pPr>
              <w:r w:rsidRPr="00DB6C86">
                <w:rPr>
                  <w:b/>
                </w:rPr>
                <w:t>Näringsdepartementet</w:t>
              </w:r>
            </w:p>
            <w:p w14:paraId="7DD00F58" w14:textId="77777777" w:rsidR="00DB6C86" w:rsidRDefault="00DB6C86" w:rsidP="00340DE0">
              <w:pPr>
                <w:pStyle w:val="Sidhuvud"/>
              </w:pPr>
              <w:r w:rsidRPr="00DB6C86">
                <w:t>Landsbygdsministern</w:t>
              </w:r>
            </w:p>
            <w:p w14:paraId="31E98CB2" w14:textId="77777777" w:rsidR="00DB6C86" w:rsidRDefault="00DB6C86" w:rsidP="00340DE0">
              <w:pPr>
                <w:pStyle w:val="Sidhuvud"/>
              </w:pPr>
            </w:p>
            <w:p w14:paraId="630FEF17" w14:textId="5A6E861C" w:rsidR="001A1E37" w:rsidRPr="00340DE0" w:rsidRDefault="001A1E3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5989EB2D484EFA9F3B0BCD01AE22EF"/>
          </w:placeholder>
          <w:dataBinding w:prefixMappings="xmlns:ns0='http://lp/documentinfo/RK' " w:xpath="/ns0:DocumentInfo[1]/ns0:BaseInfo[1]/ns0:Recipient[1]" w:storeItemID="{02EBB4E2-D67D-4D74-8B5A-2D251445C470}"/>
          <w:text w:multiLine="1"/>
        </w:sdtPr>
        <w:sdtEndPr/>
        <w:sdtContent>
          <w:tc>
            <w:tcPr>
              <w:tcW w:w="3170" w:type="dxa"/>
            </w:tcPr>
            <w:p w14:paraId="75543884" w14:textId="77777777" w:rsidR="001A1E37" w:rsidRDefault="001A1E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B092720" w14:textId="77777777" w:rsidR="001A1E37" w:rsidRDefault="001A1E37" w:rsidP="003E6020">
          <w:pPr>
            <w:pStyle w:val="Sidhuvud"/>
          </w:pPr>
        </w:p>
      </w:tc>
    </w:tr>
  </w:tbl>
  <w:p w14:paraId="4228CC1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1ED"/>
    <w:rsid w:val="00066BC9"/>
    <w:rsid w:val="0007033C"/>
    <w:rsid w:val="00070DF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0865"/>
    <w:rsid w:val="000F1EA7"/>
    <w:rsid w:val="000F2084"/>
    <w:rsid w:val="000F4BFB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4E83"/>
    <w:rsid w:val="00156278"/>
    <w:rsid w:val="00163A7E"/>
    <w:rsid w:val="00166FA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1E37"/>
    <w:rsid w:val="001A2A61"/>
    <w:rsid w:val="001B3512"/>
    <w:rsid w:val="001B4824"/>
    <w:rsid w:val="001C4980"/>
    <w:rsid w:val="001C5DC9"/>
    <w:rsid w:val="001C71A9"/>
    <w:rsid w:val="001D5B72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9C3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5537"/>
    <w:rsid w:val="00256B5C"/>
    <w:rsid w:val="00260D2D"/>
    <w:rsid w:val="00261CD1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0FCC"/>
    <w:rsid w:val="002F3675"/>
    <w:rsid w:val="002F59E0"/>
    <w:rsid w:val="002F66A6"/>
    <w:rsid w:val="003039BE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69A6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E68"/>
    <w:rsid w:val="003C7BE0"/>
    <w:rsid w:val="003D0DD3"/>
    <w:rsid w:val="003D17EF"/>
    <w:rsid w:val="003D3535"/>
    <w:rsid w:val="003D7B03"/>
    <w:rsid w:val="003E5A50"/>
    <w:rsid w:val="003E6020"/>
    <w:rsid w:val="003E73CD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B3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389"/>
    <w:rsid w:val="00485601"/>
    <w:rsid w:val="004865B8"/>
    <w:rsid w:val="00486C0D"/>
    <w:rsid w:val="00490F17"/>
    <w:rsid w:val="00491796"/>
    <w:rsid w:val="0049768A"/>
    <w:rsid w:val="004A3C7D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6C8"/>
    <w:rsid w:val="004E1DE3"/>
    <w:rsid w:val="004E251B"/>
    <w:rsid w:val="004E25CD"/>
    <w:rsid w:val="004E6D22"/>
    <w:rsid w:val="004F0448"/>
    <w:rsid w:val="004F1EA0"/>
    <w:rsid w:val="004F6525"/>
    <w:rsid w:val="004F6FE2"/>
    <w:rsid w:val="00501C81"/>
    <w:rsid w:val="00505905"/>
    <w:rsid w:val="00511A1B"/>
    <w:rsid w:val="00511A68"/>
    <w:rsid w:val="00513E7D"/>
    <w:rsid w:val="005164AC"/>
    <w:rsid w:val="0052127C"/>
    <w:rsid w:val="005302E0"/>
    <w:rsid w:val="00532F6E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7DA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5D4A"/>
    <w:rsid w:val="005F08C5"/>
    <w:rsid w:val="005F3D89"/>
    <w:rsid w:val="00605718"/>
    <w:rsid w:val="00605C66"/>
    <w:rsid w:val="006175D7"/>
    <w:rsid w:val="006208E5"/>
    <w:rsid w:val="006273E4"/>
    <w:rsid w:val="00631F82"/>
    <w:rsid w:val="006358C8"/>
    <w:rsid w:val="00635E3E"/>
    <w:rsid w:val="00647FD7"/>
    <w:rsid w:val="00650080"/>
    <w:rsid w:val="00651C3B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5ED6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11E"/>
    <w:rsid w:val="00743E09"/>
    <w:rsid w:val="00744FCC"/>
    <w:rsid w:val="00750C93"/>
    <w:rsid w:val="00754E24"/>
    <w:rsid w:val="007576A6"/>
    <w:rsid w:val="00757B3B"/>
    <w:rsid w:val="00773075"/>
    <w:rsid w:val="00773F36"/>
    <w:rsid w:val="00776254"/>
    <w:rsid w:val="00777CFF"/>
    <w:rsid w:val="007815BC"/>
    <w:rsid w:val="00782B3F"/>
    <w:rsid w:val="00782E3C"/>
    <w:rsid w:val="00790078"/>
    <w:rsid w:val="007900CC"/>
    <w:rsid w:val="0079641B"/>
    <w:rsid w:val="00797A90"/>
    <w:rsid w:val="007A1856"/>
    <w:rsid w:val="007A1887"/>
    <w:rsid w:val="007A629C"/>
    <w:rsid w:val="007A6348"/>
    <w:rsid w:val="007B023C"/>
    <w:rsid w:val="007B5DB6"/>
    <w:rsid w:val="007C44FF"/>
    <w:rsid w:val="007C7BDB"/>
    <w:rsid w:val="007D03FF"/>
    <w:rsid w:val="007D1C80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1A6F"/>
    <w:rsid w:val="00832661"/>
    <w:rsid w:val="008349AA"/>
    <w:rsid w:val="00835B55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0FD"/>
    <w:rsid w:val="008A4CEA"/>
    <w:rsid w:val="008A7128"/>
    <w:rsid w:val="008A7506"/>
    <w:rsid w:val="008B0DEB"/>
    <w:rsid w:val="008B1603"/>
    <w:rsid w:val="008B20ED"/>
    <w:rsid w:val="008C1652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CA6"/>
    <w:rsid w:val="009422B4"/>
    <w:rsid w:val="0094502D"/>
    <w:rsid w:val="00947013"/>
    <w:rsid w:val="00973084"/>
    <w:rsid w:val="0098459D"/>
    <w:rsid w:val="00984EA2"/>
    <w:rsid w:val="00986CC3"/>
    <w:rsid w:val="0099068E"/>
    <w:rsid w:val="009920AA"/>
    <w:rsid w:val="00992943"/>
    <w:rsid w:val="0099770F"/>
    <w:rsid w:val="009A0866"/>
    <w:rsid w:val="009A4D0A"/>
    <w:rsid w:val="009B2F70"/>
    <w:rsid w:val="009B694C"/>
    <w:rsid w:val="009B7F4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7674"/>
    <w:rsid w:val="00A12DAC"/>
    <w:rsid w:val="00A2019A"/>
    <w:rsid w:val="00A2416A"/>
    <w:rsid w:val="00A3270B"/>
    <w:rsid w:val="00A378A4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70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1DFF"/>
    <w:rsid w:val="00AE5535"/>
    <w:rsid w:val="00AE7BD8"/>
    <w:rsid w:val="00AE7D02"/>
    <w:rsid w:val="00AF0BB7"/>
    <w:rsid w:val="00AF0BDE"/>
    <w:rsid w:val="00AF0EDE"/>
    <w:rsid w:val="00AF436D"/>
    <w:rsid w:val="00AF4853"/>
    <w:rsid w:val="00B01BD7"/>
    <w:rsid w:val="00B0234E"/>
    <w:rsid w:val="00B06751"/>
    <w:rsid w:val="00B149E2"/>
    <w:rsid w:val="00B14AB5"/>
    <w:rsid w:val="00B171C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0FE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D31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025D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694"/>
    <w:rsid w:val="00C23703"/>
    <w:rsid w:val="00C24E6F"/>
    <w:rsid w:val="00C26068"/>
    <w:rsid w:val="00C271A8"/>
    <w:rsid w:val="00C27E6A"/>
    <w:rsid w:val="00C32067"/>
    <w:rsid w:val="00C36E3A"/>
    <w:rsid w:val="00C37A77"/>
    <w:rsid w:val="00C41141"/>
    <w:rsid w:val="00C461E6"/>
    <w:rsid w:val="00C50771"/>
    <w:rsid w:val="00C508BE"/>
    <w:rsid w:val="00C61025"/>
    <w:rsid w:val="00C63EC4"/>
    <w:rsid w:val="00C64CD9"/>
    <w:rsid w:val="00C670F8"/>
    <w:rsid w:val="00C80AD4"/>
    <w:rsid w:val="00C9061B"/>
    <w:rsid w:val="00C93EBA"/>
    <w:rsid w:val="00CA0BD8"/>
    <w:rsid w:val="00CA72BB"/>
    <w:rsid w:val="00CA79E9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257"/>
    <w:rsid w:val="00CD17C1"/>
    <w:rsid w:val="00CD1C6C"/>
    <w:rsid w:val="00CD37F1"/>
    <w:rsid w:val="00CD6169"/>
    <w:rsid w:val="00CD6D76"/>
    <w:rsid w:val="00CE20BC"/>
    <w:rsid w:val="00CE79AF"/>
    <w:rsid w:val="00CF1FD8"/>
    <w:rsid w:val="00CF45F2"/>
    <w:rsid w:val="00CF4FDC"/>
    <w:rsid w:val="00D00E9E"/>
    <w:rsid w:val="00D021D2"/>
    <w:rsid w:val="00D047FD"/>
    <w:rsid w:val="00D061BB"/>
    <w:rsid w:val="00D07BE1"/>
    <w:rsid w:val="00D116C0"/>
    <w:rsid w:val="00D13433"/>
    <w:rsid w:val="00D13D8A"/>
    <w:rsid w:val="00D20DA7"/>
    <w:rsid w:val="00D21092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6E"/>
    <w:rsid w:val="00D804A2"/>
    <w:rsid w:val="00D84704"/>
    <w:rsid w:val="00D921FD"/>
    <w:rsid w:val="00D93714"/>
    <w:rsid w:val="00D95424"/>
    <w:rsid w:val="00DA5C0D"/>
    <w:rsid w:val="00DB6C8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191"/>
    <w:rsid w:val="00E37922"/>
    <w:rsid w:val="00E406DF"/>
    <w:rsid w:val="00E415D3"/>
    <w:rsid w:val="00E4242F"/>
    <w:rsid w:val="00E469E4"/>
    <w:rsid w:val="00E475C3"/>
    <w:rsid w:val="00E509B0"/>
    <w:rsid w:val="00E54246"/>
    <w:rsid w:val="00E55D8E"/>
    <w:rsid w:val="00E70C5A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BDC"/>
    <w:rsid w:val="00EE6351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4E4"/>
    <w:rsid w:val="00FA5DDD"/>
    <w:rsid w:val="00FA7644"/>
    <w:rsid w:val="00FC069A"/>
    <w:rsid w:val="00FC56F2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0028E5"/>
  <w15:docId w15:val="{0F322039-61A4-40FA-A11D-14B36B2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E1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D86DBE1E9544FE9FBFEAD65D1B4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75553-BA62-4DE5-938A-7D7A1EC68348}"/>
      </w:docPartPr>
      <w:docPartBody>
        <w:p w:rsidR="00D83B75" w:rsidRDefault="001E568D" w:rsidP="001E568D">
          <w:pPr>
            <w:pStyle w:val="60D86DBE1E9544FE9FBFEAD65D1B44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8A987219C54798B0D1204C141FF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D7C1A-C4DA-4E14-B7FC-8FA765D42C7C}"/>
      </w:docPartPr>
      <w:docPartBody>
        <w:p w:rsidR="00D83B75" w:rsidRDefault="001E568D" w:rsidP="001E568D">
          <w:pPr>
            <w:pStyle w:val="0B8A987219C54798B0D1204C141FF9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E900082BAC4DF1A7CA8AB153EAD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85EAE-EBC9-4C1F-91EA-513EDBB50580}"/>
      </w:docPartPr>
      <w:docPartBody>
        <w:p w:rsidR="00D83B75" w:rsidRDefault="001E568D" w:rsidP="001E568D">
          <w:pPr>
            <w:pStyle w:val="42E900082BAC4DF1A7CA8AB153EAD6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5989EB2D484EFA9F3B0BCD01AE2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DB9C4-B9EA-47CB-9C0B-4935AB8BC721}"/>
      </w:docPartPr>
      <w:docPartBody>
        <w:p w:rsidR="00D83B75" w:rsidRDefault="001E568D" w:rsidP="001E568D">
          <w:pPr>
            <w:pStyle w:val="EE5989EB2D484EFA9F3B0BCD01AE22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11C7A0F1284863846F2F97E8342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F3F23-3B30-47F7-9FD8-2D84834A934F}"/>
      </w:docPartPr>
      <w:docPartBody>
        <w:p w:rsidR="00D83B75" w:rsidRDefault="001E568D" w:rsidP="001E568D">
          <w:pPr>
            <w:pStyle w:val="6C11C7A0F1284863846F2F97E8342E0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D"/>
    <w:rsid w:val="001E568D"/>
    <w:rsid w:val="004D4D25"/>
    <w:rsid w:val="00502953"/>
    <w:rsid w:val="00C83CCC"/>
    <w:rsid w:val="00D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E8B17F6FFB14343B7862CF311BFCAAD">
    <w:name w:val="1E8B17F6FFB14343B7862CF311BFCAAD"/>
    <w:rsid w:val="001E568D"/>
  </w:style>
  <w:style w:type="character" w:styleId="Platshllartext">
    <w:name w:val="Placeholder Text"/>
    <w:basedOn w:val="Standardstycketeckensnitt"/>
    <w:uiPriority w:val="99"/>
    <w:semiHidden/>
    <w:rsid w:val="001E568D"/>
    <w:rPr>
      <w:noProof w:val="0"/>
      <w:color w:val="808080"/>
    </w:rPr>
  </w:style>
  <w:style w:type="paragraph" w:customStyle="1" w:styleId="6AEE6C5387C244A08540871AD102BB29">
    <w:name w:val="6AEE6C5387C244A08540871AD102BB29"/>
    <w:rsid w:val="001E568D"/>
  </w:style>
  <w:style w:type="paragraph" w:customStyle="1" w:styleId="854B9095BB7946C4BB4490F76D42A786">
    <w:name w:val="854B9095BB7946C4BB4490F76D42A786"/>
    <w:rsid w:val="001E568D"/>
  </w:style>
  <w:style w:type="paragraph" w:customStyle="1" w:styleId="63EC45A36A104670975999722E862CF9">
    <w:name w:val="63EC45A36A104670975999722E862CF9"/>
    <w:rsid w:val="001E568D"/>
  </w:style>
  <w:style w:type="paragraph" w:customStyle="1" w:styleId="60D86DBE1E9544FE9FBFEAD65D1B44D0">
    <w:name w:val="60D86DBE1E9544FE9FBFEAD65D1B44D0"/>
    <w:rsid w:val="001E568D"/>
  </w:style>
  <w:style w:type="paragraph" w:customStyle="1" w:styleId="0B8A987219C54798B0D1204C141FF9F5">
    <w:name w:val="0B8A987219C54798B0D1204C141FF9F5"/>
    <w:rsid w:val="001E568D"/>
  </w:style>
  <w:style w:type="paragraph" w:customStyle="1" w:styleId="9003E7FA080E4DCEB839731D2E45C9EA">
    <w:name w:val="9003E7FA080E4DCEB839731D2E45C9EA"/>
    <w:rsid w:val="001E568D"/>
  </w:style>
  <w:style w:type="paragraph" w:customStyle="1" w:styleId="1F76848409C64B3DA5280CD5990DA85D">
    <w:name w:val="1F76848409C64B3DA5280CD5990DA85D"/>
    <w:rsid w:val="001E568D"/>
  </w:style>
  <w:style w:type="paragraph" w:customStyle="1" w:styleId="9A573A4BAE1E46D1AF65ACCA6B6AE39D">
    <w:name w:val="9A573A4BAE1E46D1AF65ACCA6B6AE39D"/>
    <w:rsid w:val="001E568D"/>
  </w:style>
  <w:style w:type="paragraph" w:customStyle="1" w:styleId="42E900082BAC4DF1A7CA8AB153EAD6D5">
    <w:name w:val="42E900082BAC4DF1A7CA8AB153EAD6D5"/>
    <w:rsid w:val="001E568D"/>
  </w:style>
  <w:style w:type="paragraph" w:customStyle="1" w:styleId="EE5989EB2D484EFA9F3B0BCD01AE22EF">
    <w:name w:val="EE5989EB2D484EFA9F3B0BCD01AE22EF"/>
    <w:rsid w:val="001E568D"/>
  </w:style>
  <w:style w:type="paragraph" w:customStyle="1" w:styleId="49C2DBB5E1AC47478726BCD476D58C5E">
    <w:name w:val="49C2DBB5E1AC47478726BCD476D58C5E"/>
    <w:rsid w:val="001E568D"/>
  </w:style>
  <w:style w:type="paragraph" w:customStyle="1" w:styleId="C5FB060DF01A449B8B72A5D9E67D176D">
    <w:name w:val="C5FB060DF01A449B8B72A5D9E67D176D"/>
    <w:rsid w:val="001E568D"/>
  </w:style>
  <w:style w:type="paragraph" w:customStyle="1" w:styleId="DAE6B270EF6D402080B6F10F68F30DE6">
    <w:name w:val="DAE6B270EF6D402080B6F10F68F30DE6"/>
    <w:rsid w:val="001E568D"/>
  </w:style>
  <w:style w:type="paragraph" w:customStyle="1" w:styleId="BA33507C0F2E4EF1BDF49861FD6E42CF">
    <w:name w:val="BA33507C0F2E4EF1BDF49861FD6E42CF"/>
    <w:rsid w:val="001E568D"/>
  </w:style>
  <w:style w:type="paragraph" w:customStyle="1" w:styleId="DBF0849B6FEF45019953454D9ED7A6E1">
    <w:name w:val="DBF0849B6FEF45019953454D9ED7A6E1"/>
    <w:rsid w:val="001E568D"/>
  </w:style>
  <w:style w:type="paragraph" w:customStyle="1" w:styleId="93CF9B8F30114FB6AEFE417041C8A4BE">
    <w:name w:val="93CF9B8F30114FB6AEFE417041C8A4BE"/>
    <w:rsid w:val="001E568D"/>
  </w:style>
  <w:style w:type="paragraph" w:customStyle="1" w:styleId="CE88A0EB654C42B891E8DA4584CCD2CB">
    <w:name w:val="CE88A0EB654C42B891E8DA4584CCD2CB"/>
    <w:rsid w:val="001E568D"/>
  </w:style>
  <w:style w:type="paragraph" w:customStyle="1" w:styleId="6C11C7A0F1284863846F2F97E8342E03">
    <w:name w:val="6C11C7A0F1284863846F2F97E8342E03"/>
    <w:rsid w:val="001E568D"/>
  </w:style>
  <w:style w:type="paragraph" w:customStyle="1" w:styleId="92DE59C7E4084F1D9502C2C4761D1242">
    <w:name w:val="92DE59C7E4084F1D9502C2C4761D1242"/>
    <w:rsid w:val="001E5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82a0d402-bef4-4fe8-ae9e-bcb1c5622791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2018-03-20T00:00:00</HeaderDate>
    <Office/>
    <Dnr>N2018/01698/SK 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RK_LOGO_SV_BW.png</LogotypeName>
  </BaseInfo>
</DocumentInfo>
</file>

<file path=customXml/itemProps1.xml><?xml version="1.0" encoding="utf-8"?>
<ds:datastoreItem xmlns:ds="http://schemas.openxmlformats.org/officeDocument/2006/customXml" ds:itemID="{7C110C0F-A9FE-493E-83F2-37886DBD2BE1}"/>
</file>

<file path=customXml/itemProps2.xml><?xml version="1.0" encoding="utf-8"?>
<ds:datastoreItem xmlns:ds="http://schemas.openxmlformats.org/officeDocument/2006/customXml" ds:itemID="{94A6D06D-152B-44AE-B30C-3BF1749AE331}"/>
</file>

<file path=customXml/itemProps3.xml><?xml version="1.0" encoding="utf-8"?>
<ds:datastoreItem xmlns:ds="http://schemas.openxmlformats.org/officeDocument/2006/customXml" ds:itemID="{A217197A-05E3-4A8F-8285-DEE63D36A2E9}"/>
</file>

<file path=customXml/itemProps4.xml><?xml version="1.0" encoding="utf-8"?>
<ds:datastoreItem xmlns:ds="http://schemas.openxmlformats.org/officeDocument/2006/customXml" ds:itemID="{09E2F722-FC03-414A-8DA6-EFCE92FC76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8E7B24-3A80-4CAF-AA28-DA5076EEE81A}"/>
</file>

<file path=customXml/itemProps6.xml><?xml version="1.0" encoding="utf-8"?>
<ds:datastoreItem xmlns:ds="http://schemas.openxmlformats.org/officeDocument/2006/customXml" ds:itemID="{02EBB4E2-D67D-4D74-8B5A-2D251445C4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Busk</dc:creator>
  <cp:keywords/>
  <dc:description/>
  <cp:lastModifiedBy>Tobias Tengström</cp:lastModifiedBy>
  <cp:revision>2</cp:revision>
  <cp:lastPrinted>2018-03-15T15:13:00Z</cp:lastPrinted>
  <dcterms:created xsi:type="dcterms:W3CDTF">2018-03-20T08:40:00Z</dcterms:created>
  <dcterms:modified xsi:type="dcterms:W3CDTF">2018-03-20T08:40:00Z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601f5c17-1c7a-4cc1-9628-fcc2a2029c58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