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F13C9" w:rsidP="00DA0661">
      <w:pPr>
        <w:pStyle w:val="Title"/>
      </w:pPr>
      <w:bookmarkStart w:id="0" w:name="Start"/>
      <w:bookmarkEnd w:id="0"/>
      <w:r>
        <w:t>Svar på fråga 2022/23:721 av Fredrik Stenberg (S)</w:t>
      </w:r>
      <w:r>
        <w:br/>
        <w:t>Skolpengen år 2024</w:t>
      </w:r>
    </w:p>
    <w:p w:rsidR="002F13C9" w:rsidP="007C2398">
      <w:pPr>
        <w:pStyle w:val="BodyText"/>
      </w:pPr>
      <w:r>
        <w:t>Fredrik Stenberg har frågat mig</w:t>
      </w:r>
      <w:r w:rsidR="007C2398">
        <w:t xml:space="preserve"> när jag avser att agera för att stärka de kommunala skolornas resurser i grundskolan genom att stoppa den över</w:t>
      </w:r>
      <w:r w:rsidR="00EB2960">
        <w:softHyphen/>
      </w:r>
      <w:r w:rsidR="007C2398">
        <w:t>kompensation till friskolorna som sker genom det sätt som skolpengen beräknas på i</w:t>
      </w:r>
      <w:r w:rsidR="00EB71BA">
        <w:t> </w:t>
      </w:r>
      <w:r w:rsidR="007C2398">
        <w:t>dag.</w:t>
      </w:r>
      <w:r w:rsidR="00BF32B3">
        <w:t xml:space="preserve"> </w:t>
      </w:r>
    </w:p>
    <w:p w:rsidR="00FB7344" w:rsidP="00031D72">
      <w:pPr>
        <w:pStyle w:val="BodyText"/>
      </w:pPr>
      <w:r>
        <w:t xml:space="preserve">Jag håller med Fredrik Stenberg om att det finns brister i nuvarande </w:t>
      </w:r>
      <w:r w:rsidR="00ED6590">
        <w:t xml:space="preserve">system för resurstilldelning </w:t>
      </w:r>
      <w:r w:rsidR="00C330AC">
        <w:t xml:space="preserve">från kommuner </w:t>
      </w:r>
      <w:r w:rsidR="00ED6590">
        <w:t xml:space="preserve">till </w:t>
      </w:r>
      <w:r>
        <w:t>fristående skolor</w:t>
      </w:r>
      <w:r w:rsidR="00ED6590">
        <w:t>. Det</w:t>
      </w:r>
      <w:r>
        <w:t xml:space="preserve"> finns </w:t>
      </w:r>
      <w:r w:rsidR="00ED6590">
        <w:t xml:space="preserve">därför </w:t>
      </w:r>
      <w:r>
        <w:t xml:space="preserve">ett behov av att se över </w:t>
      </w:r>
      <w:r w:rsidR="00ED6590">
        <w:t>systemet och den reglering som gäller för detta.</w:t>
      </w:r>
      <w:r>
        <w:t xml:space="preserve"> </w:t>
      </w:r>
      <w:r w:rsidRPr="00FB7344">
        <w:t>Riksrevisionen</w:t>
      </w:r>
      <w:r>
        <w:t xml:space="preserve"> har</w:t>
      </w:r>
      <w:r w:rsidRPr="00FB7344">
        <w:t xml:space="preserve"> i sin rapport (Skolpengen – effektivitet och konsekvenser, </w:t>
      </w:r>
      <w:r w:rsidRPr="00FB7344">
        <w:t>RiR</w:t>
      </w:r>
      <w:r w:rsidRPr="00FB7344">
        <w:t xml:space="preserve"> 2022:17) konstaterat att det nuvarande regelverket för kommuners bidrag till enskilda huvudmän medför svårigheter för såväl huvudmännens möjlighet att planera sin verksamhet som en effektiv resurs</w:t>
      </w:r>
      <w:r w:rsidR="00031D72">
        <w:softHyphen/>
      </w:r>
      <w:r w:rsidRPr="00FB7344">
        <w:t xml:space="preserve">fördelning. </w:t>
      </w:r>
      <w:r w:rsidRPr="0027479C" w:rsidR="0027479C">
        <w:t xml:space="preserve">Riksrevisionen konstaterar </w:t>
      </w:r>
      <w:r w:rsidR="004B333B">
        <w:t xml:space="preserve">även </w:t>
      </w:r>
      <w:r w:rsidRPr="0027479C" w:rsidR="0027479C">
        <w:t xml:space="preserve">att nuvarande system innebär svårigheter för </w:t>
      </w:r>
      <w:r w:rsidR="0027479C">
        <w:t>enskilda</w:t>
      </w:r>
      <w:r w:rsidRPr="0027479C" w:rsidR="0027479C">
        <w:t xml:space="preserve"> huvudmän vad gäller bland annat ersättning för </w:t>
      </w:r>
      <w:r w:rsidR="0027479C">
        <w:t>lokalkostnader</w:t>
      </w:r>
      <w:r w:rsidRPr="0027479C" w:rsidR="0027479C">
        <w:t xml:space="preserve">. </w:t>
      </w:r>
      <w:r w:rsidR="00031D72">
        <w:t>Regeringen delar Riksrevisionens bedömning och</w:t>
      </w:r>
      <w:r>
        <w:t xml:space="preserve"> anser att skill</w:t>
      </w:r>
      <w:r w:rsidR="00031D72">
        <w:softHyphen/>
      </w:r>
      <w:r>
        <w:t xml:space="preserve">naden i ersättning mellan kommunala och enskilda huvudmän bör bygga på en analys av faktiska kommunala kostnader, </w:t>
      </w:r>
      <w:r>
        <w:t>t.ex.</w:t>
      </w:r>
      <w:r>
        <w:t xml:space="preserve"> när det gäller kostnaden för ansvaret att tillhandahålla skola för alla elever.</w:t>
      </w:r>
    </w:p>
    <w:p w:rsidR="00E46461" w:rsidP="00E46461">
      <w:pPr>
        <w:pStyle w:val="BodyText"/>
      </w:pPr>
      <w:r w:rsidRPr="00FB7344">
        <w:t xml:space="preserve">Regeringen avser att under mandatperioden ta steg för att införa en nationellt bindande skolpengsnorm. </w:t>
      </w:r>
      <w:r w:rsidR="00C63F35">
        <w:t>S</w:t>
      </w:r>
      <w:r w:rsidRPr="00C63F35" w:rsidR="00C63F35">
        <w:t>yfte</w:t>
      </w:r>
      <w:r w:rsidR="00C63F35">
        <w:t>t är</w:t>
      </w:r>
      <w:r w:rsidRPr="00C63F35" w:rsidR="00C63F35">
        <w:t xml:space="preserve"> att genom statlig styrning av finansieringen öka likvärdigheten i den svenska skolan i hela landet</w:t>
      </w:r>
      <w:r w:rsidR="0096545F">
        <w:t>.</w:t>
      </w:r>
      <w:r w:rsidRPr="00BE0A15" w:rsidR="00BE0A15">
        <w:t xml:space="preserve"> Den nationella skolpengsnormen behöver återspegla de skillnader i ansvar som råder mellan kommunala och enskilda huvudmän. </w:t>
      </w:r>
      <w:r w:rsidRPr="00D308A7">
        <w:t xml:space="preserve">Ett införande av en nationellt bindande skolpengsnorm innebär en stor förändring som kräver utredning. Frågan bereds </w:t>
      </w:r>
      <w:r>
        <w:t xml:space="preserve">för närvarande </w:t>
      </w:r>
      <w:r w:rsidRPr="00D308A7">
        <w:t>inom Regeringskansliet.</w:t>
      </w:r>
    </w:p>
    <w:p w:rsidR="00E46461" w:rsidP="003164DB">
      <w:pPr>
        <w:pStyle w:val="BodyText"/>
      </w:pPr>
    </w:p>
    <w:p w:rsidR="002F13C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8A57741555F4A0F842A04A5CE0B72DA"/>
          </w:placeholder>
          <w:dataBinding w:xpath="/ns0:DocumentInfo[1]/ns0:BaseInfo[1]/ns0:HeaderDate[1]" w:storeItemID="{CEABB309-5F0C-4DD1-A8F6-F5E814BFF657}" w:prefixMappings="xmlns:ns0='http://lp/documentinfo/RK' "/>
          <w:date w:fullDate="2023-06-0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D4596">
            <w:t>7 juni 2023</w:t>
          </w:r>
        </w:sdtContent>
      </w:sdt>
    </w:p>
    <w:p w:rsidR="002F13C9" w:rsidP="004E7A8F">
      <w:pPr>
        <w:pStyle w:val="Brdtextutanavstnd"/>
      </w:pPr>
    </w:p>
    <w:p w:rsidR="002F13C9" w:rsidP="004E7A8F">
      <w:pPr>
        <w:pStyle w:val="Brdtextutanavstnd"/>
      </w:pPr>
    </w:p>
    <w:p w:rsidR="002F13C9" w:rsidP="004E7A8F">
      <w:pPr>
        <w:pStyle w:val="Brdtextutanavstnd"/>
      </w:pPr>
    </w:p>
    <w:p w:rsidR="002F13C9" w:rsidP="00422A41">
      <w:pPr>
        <w:pStyle w:val="BodyText"/>
      </w:pPr>
      <w:r>
        <w:t>Lotta Edholm</w:t>
      </w:r>
    </w:p>
    <w:p w:rsidR="002F13C9" w:rsidRPr="00DB48AB" w:rsidP="00DB48AB">
      <w:pPr>
        <w:pStyle w:val="BodyText"/>
      </w:pPr>
    </w:p>
    <w:p w:rsidR="002F13C9" w:rsidP="00E96532">
      <w:pPr>
        <w:pStyle w:val="BodyText"/>
      </w:pPr>
    </w:p>
    <w:sectPr w:rsidSect="002F13C9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F76D95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2F13C9" w:rsidRPr="00B62610" w:rsidP="002F13C9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F76D95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2F13C9" w:rsidRPr="00347E11" w:rsidP="002F13C9">
          <w:pPr>
            <w:pStyle w:val="Footer"/>
            <w:spacing w:line="276" w:lineRule="auto"/>
            <w:jc w:val="right"/>
          </w:pPr>
        </w:p>
      </w:tc>
    </w:tr>
  </w:tbl>
  <w:p w:rsidR="002F13C9" w:rsidRPr="005606BC" w:rsidP="002F13C9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F13C9" w:rsidRPr="007D73AB">
          <w:pPr>
            <w:pStyle w:val="Header"/>
          </w:pPr>
          <w:r>
            <w:t xml:space="preserve"> </w:t>
          </w:r>
        </w:p>
      </w:tc>
      <w:tc>
        <w:tcPr>
          <w:tcW w:w="3170" w:type="dxa"/>
          <w:vAlign w:val="bottom"/>
        </w:tcPr>
        <w:p w:rsidR="002F13C9" w:rsidRPr="007D73AB" w:rsidP="00340DE0">
          <w:pPr>
            <w:pStyle w:val="Header"/>
          </w:pPr>
        </w:p>
      </w:tc>
      <w:tc>
        <w:tcPr>
          <w:tcW w:w="1134" w:type="dxa"/>
        </w:tcPr>
        <w:p w:rsidR="002F13C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F13C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F13C9" w:rsidRPr="00710A6C" w:rsidP="00EE3C0F">
          <w:pPr>
            <w:pStyle w:val="Header"/>
            <w:rPr>
              <w:b/>
            </w:rPr>
          </w:pPr>
        </w:p>
        <w:p w:rsidR="002F13C9" w:rsidP="00EE3C0F">
          <w:pPr>
            <w:pStyle w:val="Header"/>
          </w:pPr>
        </w:p>
        <w:p w:rsidR="002F13C9" w:rsidP="00EE3C0F">
          <w:pPr>
            <w:pStyle w:val="Header"/>
          </w:pPr>
        </w:p>
        <w:p w:rsidR="002F13C9" w:rsidP="00EE3C0F">
          <w:pPr>
            <w:pStyle w:val="Header"/>
          </w:pPr>
        </w:p>
        <w:p w:rsidR="002F13C9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B94CA850BF15413F8ED1B0C23426A037"/>
              </w:placeholder>
              <w:dataBinding w:xpath="/ns0:DocumentInfo[1]/ns0:BaseInfo[1]/ns0:Dnr[1]" w:storeItemID="{CEABB309-5F0C-4DD1-A8F6-F5E814BFF657}" w:prefixMappings="xmlns:ns0='http://lp/documentinfo/RK' "/>
              <w:text/>
            </w:sdtPr>
            <w:sdtContent>
              <w:r w:rsidRPr="002F13C9">
                <w:t>U2023/</w:t>
              </w:r>
            </w:sdtContent>
          </w:sdt>
          <w:r w:rsidRPr="002F13C9">
            <w:t>01798</w:t>
          </w:r>
        </w:p>
        <w:sdt>
          <w:sdtPr>
            <w:alias w:val="DocNumber"/>
            <w:tag w:val="DocNumber"/>
            <w:id w:val="1726028884"/>
            <w:placeholder>
              <w:docPart w:val="8346A368AB8D48C49932D24D25830EF3"/>
            </w:placeholder>
            <w:showingPlcHdr/>
            <w:dataBinding w:xpath="/ns0:DocumentInfo[1]/ns0:BaseInfo[1]/ns0:DocNumber[1]" w:storeItemID="{CEABB309-5F0C-4DD1-A8F6-F5E814BFF657}" w:prefixMappings="xmlns:ns0='http://lp/documentinfo/RK' "/>
            <w:text/>
          </w:sdtPr>
          <w:sdtContent>
            <w:p w:rsidR="002F13C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F13C9" w:rsidP="00EE3C0F">
          <w:pPr>
            <w:pStyle w:val="Header"/>
          </w:pPr>
        </w:p>
      </w:tc>
      <w:tc>
        <w:tcPr>
          <w:tcW w:w="1134" w:type="dxa"/>
        </w:tcPr>
        <w:p w:rsidR="002F13C9" w:rsidP="0094502D">
          <w:pPr>
            <w:pStyle w:val="Header"/>
          </w:pPr>
        </w:p>
        <w:p w:rsidR="002F13C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D2C49F7FE60E4E8EB398B739FDA79815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D21035" w:rsidRPr="00D21035" w:rsidP="00D21035">
              <w:pPr>
                <w:pStyle w:val="Header"/>
                <w:rPr>
                  <w:b/>
                  <w:bCs/>
                </w:rPr>
              </w:pPr>
              <w:r w:rsidRPr="00D21035">
                <w:rPr>
                  <w:b/>
                  <w:bCs/>
                </w:rPr>
                <w:t>Utbildningsdepartementet</w:t>
              </w:r>
            </w:p>
            <w:p w:rsidR="005B726A" w:rsidP="00D21035">
              <w:pPr>
                <w:pStyle w:val="Header"/>
              </w:pPr>
              <w:r>
                <w:t>Skolministern</w:t>
              </w:r>
            </w:p>
            <w:p w:rsidR="005B726A" w:rsidP="00D21035">
              <w:pPr>
                <w:pStyle w:val="Header"/>
              </w:pPr>
            </w:p>
            <w:p w:rsidR="002F13C9" w:rsidRPr="00340DE0" w:rsidP="00D21035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307E32E632E4E7CA15A326EB93B5193"/>
          </w:placeholder>
          <w:dataBinding w:xpath="/ns0:DocumentInfo[1]/ns0:BaseInfo[1]/ns0:Recipient[1]" w:storeItemID="{CEABB309-5F0C-4DD1-A8F6-F5E814BFF657}" w:prefixMappings="xmlns:ns0='http://lp/documentinfo/RK' "/>
          <w:text w:multiLine="1"/>
        </w:sdtPr>
        <w:sdtContent>
          <w:tc>
            <w:tcPr>
              <w:tcW w:w="3170" w:type="dxa"/>
            </w:tcPr>
            <w:p w:rsidR="002F13C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F13C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2F13C9"/>
  </w:style>
  <w:style w:type="paragraph" w:styleId="Heading1">
    <w:name w:val="heading 1"/>
    <w:basedOn w:val="BodyText"/>
    <w:next w:val="BodyText"/>
    <w:link w:val="Rubrik1Char"/>
    <w:uiPriority w:val="1"/>
    <w:qFormat/>
    <w:rsid w:val="002F13C9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2F13C9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2F13C9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2F13C9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2F13C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2F13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2F13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2F13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2F13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2F13C9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2F13C9"/>
  </w:style>
  <w:style w:type="paragraph" w:styleId="BodyTextIndent">
    <w:name w:val="Body Text Indent"/>
    <w:basedOn w:val="Normal"/>
    <w:link w:val="BrdtextmedindragChar"/>
    <w:qFormat/>
    <w:rsid w:val="002F13C9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2F13C9"/>
  </w:style>
  <w:style w:type="character" w:customStyle="1" w:styleId="Rubrik1Char">
    <w:name w:val="Rubrik 1 Char"/>
    <w:basedOn w:val="DefaultParagraphFont"/>
    <w:link w:val="Heading1"/>
    <w:uiPriority w:val="1"/>
    <w:rsid w:val="002F13C9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F13C9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F13C9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2F13C9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2F13C9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2F13C9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2F13C9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2F13C9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2F13C9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2F13C9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2F13C9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2F13C9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2F13C9"/>
  </w:style>
  <w:style w:type="paragraph" w:styleId="Caption">
    <w:name w:val="caption"/>
    <w:basedOn w:val="Bildtext"/>
    <w:next w:val="Normal"/>
    <w:uiPriority w:val="35"/>
    <w:semiHidden/>
    <w:qFormat/>
    <w:rsid w:val="002F13C9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2F13C9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2F13C9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2F13C9"/>
  </w:style>
  <w:style w:type="paragraph" w:styleId="Header">
    <w:name w:val="header"/>
    <w:basedOn w:val="Normal"/>
    <w:link w:val="SidhuvudChar"/>
    <w:uiPriority w:val="99"/>
    <w:rsid w:val="002F13C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2F13C9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2F13C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2F13C9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2F13C9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2F13C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2F13C9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2F13C9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2F13C9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2F13C9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2F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2F13C9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2F13C9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13C9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2F13C9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2F13C9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2F13C9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2F13C9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2F13C9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2F13C9"/>
    <w:pPr>
      <w:numPr>
        <w:numId w:val="34"/>
      </w:numPr>
    </w:pPr>
  </w:style>
  <w:style w:type="numbering" w:customStyle="1" w:styleId="RKPunktlista">
    <w:name w:val="RK Punktlista"/>
    <w:uiPriority w:val="99"/>
    <w:rsid w:val="002F13C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2F13C9"/>
    <w:pPr>
      <w:numPr>
        <w:ilvl w:val="1"/>
      </w:numPr>
    </w:pPr>
  </w:style>
  <w:style w:type="numbering" w:customStyle="1" w:styleId="Strecklistan">
    <w:name w:val="Strecklistan"/>
    <w:uiPriority w:val="99"/>
    <w:rsid w:val="002F13C9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2F13C9"/>
    <w:rPr>
      <w:noProof w:val="0"/>
      <w:color w:val="808080"/>
    </w:rPr>
  </w:style>
  <w:style w:type="paragraph" w:styleId="ListNumber3">
    <w:name w:val="List Number 3"/>
    <w:basedOn w:val="Normal"/>
    <w:uiPriority w:val="6"/>
    <w:rsid w:val="002F13C9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2F13C9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2F13C9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2F13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2F13C9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2F13C9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2F13C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F13C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2F13C9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2F13C9"/>
  </w:style>
  <w:style w:type="character" w:styleId="FollowedHyperlink">
    <w:name w:val="FollowedHyperlink"/>
    <w:basedOn w:val="DefaultParagraphFont"/>
    <w:uiPriority w:val="99"/>
    <w:semiHidden/>
    <w:unhideWhenUsed/>
    <w:rsid w:val="002F13C9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2F13C9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2F13C9"/>
  </w:style>
  <w:style w:type="paragraph" w:styleId="EnvelopeReturn">
    <w:name w:val="envelope return"/>
    <w:basedOn w:val="Normal"/>
    <w:uiPriority w:val="99"/>
    <w:semiHidden/>
    <w:unhideWhenUsed/>
    <w:rsid w:val="002F13C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2F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2F13C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2F13C9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2F13C9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2F13C9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2F13C9"/>
  </w:style>
  <w:style w:type="paragraph" w:styleId="BodyText3">
    <w:name w:val="Body Text 3"/>
    <w:basedOn w:val="Normal"/>
    <w:link w:val="Brdtext3Char"/>
    <w:uiPriority w:val="99"/>
    <w:semiHidden/>
    <w:unhideWhenUsed/>
    <w:rsid w:val="002F13C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2F13C9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2F13C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2F13C9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2F13C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2F13C9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2F13C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2F13C9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2F13C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2F13C9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2F13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2F13C9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F13C9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2F13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2F13C9"/>
  </w:style>
  <w:style w:type="character" w:customStyle="1" w:styleId="DatumChar">
    <w:name w:val="Datum Char"/>
    <w:basedOn w:val="DefaultParagraphFont"/>
    <w:link w:val="Date"/>
    <w:uiPriority w:val="99"/>
    <w:semiHidden/>
    <w:rsid w:val="002F13C9"/>
  </w:style>
  <w:style w:type="character" w:styleId="SubtleEmphasis">
    <w:name w:val="Subtle Emphasis"/>
    <w:basedOn w:val="DefaultParagraphFont"/>
    <w:uiPriority w:val="19"/>
    <w:semiHidden/>
    <w:qFormat/>
    <w:rsid w:val="002F13C9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2F13C9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2F13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2F13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2F13C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2F13C9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2F13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2F13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13C9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2F13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2F13C9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2F13C9"/>
  </w:style>
  <w:style w:type="paragraph" w:styleId="TableofFigures">
    <w:name w:val="table of figures"/>
    <w:basedOn w:val="Normal"/>
    <w:next w:val="Normal"/>
    <w:uiPriority w:val="99"/>
    <w:semiHidden/>
    <w:unhideWhenUsed/>
    <w:rsid w:val="002F13C9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13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2F13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2F13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2F13C9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2F13C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2F13C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2F13C9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2F13C9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2F13C9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2F13C9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2F13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2F13C9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F13C9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F13C9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F13C9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F13C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F13C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F13C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F13C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F13C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F13C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F13C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F13C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F13C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F13C9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13C9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2F13C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2F13C9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2F13C9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2F13C9"/>
  </w:style>
  <w:style w:type="paragraph" w:styleId="TOC4">
    <w:name w:val="toc 4"/>
    <w:basedOn w:val="Normal"/>
    <w:next w:val="Normal"/>
    <w:autoRedefine/>
    <w:uiPriority w:val="39"/>
    <w:semiHidden/>
    <w:unhideWhenUsed/>
    <w:rsid w:val="002F13C9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F13C9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F13C9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F13C9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F13C9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F13C9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2F13C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2F13C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13C9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2F13C9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2F13C9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F13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13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13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13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13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13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13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13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13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13C9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2F13C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F13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F13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F13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F13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F13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F13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F13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F13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F13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F13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F13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F13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F13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F13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F13C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F13C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F13C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F13C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F13C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F13C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F13C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F13C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F13C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F13C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F13C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F13C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2F13C9"/>
  </w:style>
  <w:style w:type="table" w:styleId="LightList">
    <w:name w:val="Light List"/>
    <w:basedOn w:val="TableNormal"/>
    <w:uiPriority w:val="61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F13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2F13C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2F13C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2F13C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2F13C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2F13C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2F13C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2F13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2F13C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2F13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2F13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F1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2F1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2F1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2F1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2F1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2F1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2F1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F1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2F1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2F1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2F1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2F1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2F1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2F1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2F13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13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2F13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2F13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2F13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2F13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2F13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2F13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2F13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F13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13C9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2F13C9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F13C9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2F13C9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F13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F13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F13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2F13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2F13C9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13C9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2F13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2F13C9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F13C9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F13C9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2F13C9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2F13C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2F13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2F13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F13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F13C9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F13C9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F13C9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F13C9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F13C9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F13C9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F13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F13C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F13C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F13C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F13C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F13C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F13C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F13C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F13C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F13C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F13C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F13C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F13C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2F13C9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2F13C9"/>
  </w:style>
  <w:style w:type="character" w:styleId="EndnoteReference">
    <w:name w:val="endnote reference"/>
    <w:basedOn w:val="DefaultParagraphFont"/>
    <w:uiPriority w:val="99"/>
    <w:semiHidden/>
    <w:unhideWhenUsed/>
    <w:rsid w:val="002F13C9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2F13C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2F13C9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2F13C9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2F13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2F13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2F13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2F13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2F13C9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2F13C9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2F13C9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2F13C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2F13C9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2F13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2F13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2F13C9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2F13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2F13C9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2F13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2F13C9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13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13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2F13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2F13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2F13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13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2F13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13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13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2F13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2F13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2F13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2F13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2F13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13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13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13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2F13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2F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2F13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2F13C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2F13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2F13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2F13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2F13C9"/>
  </w:style>
  <w:style w:type="paragraph" w:styleId="Revision">
    <w:name w:val="Revision"/>
    <w:hidden/>
    <w:uiPriority w:val="99"/>
    <w:semiHidden/>
    <w:rsid w:val="00BF32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CA850BF15413F8ED1B0C23426A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E7DA6F-68BD-47DB-9C25-66053CC08A77}"/>
      </w:docPartPr>
      <w:docPartBody>
        <w:p w:rsidR="00A1584B" w:rsidP="00B21839">
          <w:pPr>
            <w:pStyle w:val="B94CA850BF15413F8ED1B0C23426A0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46A368AB8D48C49932D24D25830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A02645-1292-4985-B8FD-D7A9D1EEF7F5}"/>
      </w:docPartPr>
      <w:docPartBody>
        <w:p w:rsidR="00A1584B" w:rsidP="00B21839">
          <w:pPr>
            <w:pStyle w:val="8346A368AB8D48C49932D24D25830EF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C49F7FE60E4E8EB398B739FDA798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5EF50-36E5-4C00-83C9-15667DFF817E}"/>
      </w:docPartPr>
      <w:docPartBody>
        <w:p w:rsidR="00A1584B" w:rsidP="00B21839">
          <w:pPr>
            <w:pStyle w:val="D2C49F7FE60E4E8EB398B739FDA7981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07E32E632E4E7CA15A326EB93B51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8DDD0-8B39-421F-A114-24AFEFDD1641}"/>
      </w:docPartPr>
      <w:docPartBody>
        <w:p w:rsidR="00A1584B" w:rsidP="00B21839">
          <w:pPr>
            <w:pStyle w:val="C307E32E632E4E7CA15A326EB93B51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A57741555F4A0F842A04A5CE0B72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4D64F-F10F-4C78-94F1-4E230D7C63E2}"/>
      </w:docPartPr>
      <w:docPartBody>
        <w:p w:rsidR="00A1584B" w:rsidP="00B21839">
          <w:pPr>
            <w:pStyle w:val="58A57741555F4A0F842A04A5CE0B72D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839"/>
    <w:rPr>
      <w:noProof w:val="0"/>
      <w:color w:val="808080"/>
    </w:rPr>
  </w:style>
  <w:style w:type="paragraph" w:customStyle="1" w:styleId="B94CA850BF15413F8ED1B0C23426A037">
    <w:name w:val="B94CA850BF15413F8ED1B0C23426A037"/>
    <w:rsid w:val="00B21839"/>
  </w:style>
  <w:style w:type="paragraph" w:customStyle="1" w:styleId="C307E32E632E4E7CA15A326EB93B5193">
    <w:name w:val="C307E32E632E4E7CA15A326EB93B5193"/>
    <w:rsid w:val="00B21839"/>
  </w:style>
  <w:style w:type="paragraph" w:customStyle="1" w:styleId="8346A368AB8D48C49932D24D25830EF31">
    <w:name w:val="8346A368AB8D48C49932D24D25830EF31"/>
    <w:rsid w:val="00B2183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2C49F7FE60E4E8EB398B739FDA798151">
    <w:name w:val="D2C49F7FE60E4E8EB398B739FDA798151"/>
    <w:rsid w:val="00B2183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8A57741555F4A0F842A04A5CE0B72DA">
    <w:name w:val="58A57741555F4A0F842A04A5CE0B72DA"/>
    <w:rsid w:val="00B218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ed908fc9-0478-45c5-971d-caf466892d21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2023-06-07T00:00:00</HeaderDate>
    <Office/>
    <Dnr>U2023/</Dnr>
    <ParagrafNr/>
    <DocumentTitle/>
    <VisitingAddress/>
    <Extra1/>
    <Extra2/>
    <Extra3>Fredrik Stenberg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3F33-FE7F-4AA6-8584-BDF8F23907F0}"/>
</file>

<file path=customXml/itemProps2.xml><?xml version="1.0" encoding="utf-8"?>
<ds:datastoreItem xmlns:ds="http://schemas.openxmlformats.org/officeDocument/2006/customXml" ds:itemID="{76176EC0-992D-4251-B0E2-4F12D97F1E77}"/>
</file>

<file path=customXml/itemProps3.xml><?xml version="1.0" encoding="utf-8"?>
<ds:datastoreItem xmlns:ds="http://schemas.openxmlformats.org/officeDocument/2006/customXml" ds:itemID="{F35A0432-FD70-4171-8DA4-5191D284B3B3}"/>
</file>

<file path=customXml/itemProps4.xml><?xml version="1.0" encoding="utf-8"?>
<ds:datastoreItem xmlns:ds="http://schemas.openxmlformats.org/officeDocument/2006/customXml" ds:itemID="{CEABB309-5F0C-4DD1-A8F6-F5E814BFF657}"/>
</file>

<file path=customXml/itemProps5.xml><?xml version="1.0" encoding="utf-8"?>
<ds:datastoreItem xmlns:ds="http://schemas.openxmlformats.org/officeDocument/2006/customXml" ds:itemID="{E3F8B5AA-EBE4-49CC-B0D1-A9E1ABDC3D1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23 721 Skolpengen år 2024.docx</dc:title>
  <cp:revision>2</cp:revision>
  <dcterms:created xsi:type="dcterms:W3CDTF">2023-06-07T07:32:00Z</dcterms:created>
  <dcterms:modified xsi:type="dcterms:W3CDTF">2023-06-07T07:32:00Z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abc23fa6-192f-4d6b-98ea-0f789600d191</vt:lpwstr>
  </property>
</Properties>
</file>