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B589F" w:rsidP="00472EBA">
      <w:pPr>
        <w:pStyle w:val="Title"/>
      </w:pPr>
      <w:bookmarkStart w:id="0" w:name="Start"/>
      <w:bookmarkEnd w:id="0"/>
      <w:r w:rsidRPr="00F6097E">
        <w:t xml:space="preserve">Meddelande om </w:t>
      </w:r>
      <w:r w:rsidR="00B75A05">
        <w:t>uteblivet</w:t>
      </w:r>
      <w:r w:rsidRPr="00F6097E">
        <w:t xml:space="preserve"> svar på fråga</w:t>
      </w:r>
      <w:r w:rsidR="003421FC">
        <w:t xml:space="preserve"> 2020/21:</w:t>
      </w:r>
      <w:r w:rsidRPr="00C27589" w:rsidR="00C27589">
        <w:t>3269 Miljöpåverkan från avlopp på landsbygden</w:t>
      </w:r>
    </w:p>
    <w:p w:rsidR="00B75A05" w:rsidP="00F6097E">
      <w:pPr>
        <w:pStyle w:val="BodyText"/>
      </w:pPr>
      <w:r w:rsidRPr="00B75A05">
        <w:t xml:space="preserve">Som utgångspunkt besvarar en övergångsregering inte interpellationer eller skriftliga frågor. Vissa frågor, </w:t>
      </w:r>
      <w:r w:rsidRPr="00B75A05">
        <w:t>bl.a.</w:t>
      </w:r>
      <w:r w:rsidRPr="00B75A05">
        <w:t xml:space="preserve"> frågor som rör EU-ärenden eller rena sakförhållanden, kan det dock bli aktuellt att besvara. Bedömningen är att denna skriftliga fråga inte är sådan att den bör besvaras av en övergångsregering. Frågan kommer därför inte att besvaras</w:t>
      </w:r>
    </w:p>
    <w:p w:rsidR="004712AE" w:rsidP="00F6097E">
      <w:pPr>
        <w:pStyle w:val="BodyText"/>
      </w:pPr>
      <w:r>
        <w:t>Enligt uppdrag</w:t>
      </w:r>
    </w:p>
    <w:p w:rsidR="006B589F" w:rsidRPr="006E1554" w:rsidP="00F6097E">
      <w:pPr>
        <w:pStyle w:val="BodyText"/>
      </w:pPr>
      <w:r>
        <w:t>Maria Jonsson</w:t>
      </w:r>
      <w:r w:rsidRPr="006E1554" w:rsidR="00F6097E">
        <w:br/>
      </w:r>
      <w:r>
        <w:t>Rättschef</w:t>
      </w:r>
    </w:p>
    <w:p w:rsidR="008A7506" w:rsidRPr="006E1554" w:rsidP="00281106">
      <w:pPr>
        <w:pStyle w:val="BodyText"/>
      </w:pPr>
    </w:p>
    <w:p w:rsidR="0003679E" w:rsidRPr="006E1554" w:rsidP="005C120D">
      <w:pPr>
        <w:pStyle w:val="BodyText"/>
      </w:pPr>
    </w:p>
    <w:sectPr w:rsidSect="006B589F">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D55837">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6B589F">
            <w:rPr>
              <w:rStyle w:val="PageNumber"/>
              <w:noProof/>
            </w:rPr>
            <w:t>1</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6B589F"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6B589F" w:rsidP="00C26068">
          <w:pPr>
            <w:pStyle w:val="Footer"/>
          </w:pPr>
          <w:r>
            <w:t>Telefonväxel: 08-405 10 00</w:t>
          </w:r>
        </w:p>
        <w:p w:rsidR="006B589F" w:rsidP="00C26068">
          <w:pPr>
            <w:pStyle w:val="Footer"/>
          </w:pPr>
          <w:r>
            <w:t>Fax: 08-24 16 29</w:t>
          </w:r>
        </w:p>
        <w:p w:rsidR="006B589F" w:rsidRPr="00F53AEA" w:rsidP="00C26068">
          <w:pPr>
            <w:pStyle w:val="Footer"/>
          </w:pPr>
          <w:r>
            <w:t>Webb: www.regeringen.se</w:t>
          </w:r>
        </w:p>
      </w:tc>
      <w:tc>
        <w:tcPr>
          <w:tcW w:w="4451" w:type="dxa"/>
        </w:tcPr>
        <w:p w:rsidR="006B589F" w:rsidP="00F53AEA">
          <w:pPr>
            <w:pStyle w:val="Footer"/>
          </w:pPr>
          <w:r>
            <w:t>Postadress: 103 33 Stockholm</w:t>
          </w:r>
        </w:p>
        <w:p w:rsidR="006B589F" w:rsidP="00F53AEA">
          <w:pPr>
            <w:pStyle w:val="Footer"/>
          </w:pPr>
          <w:r>
            <w:t xml:space="preserve">Besöksadress: </w:t>
          </w:r>
          <w:r w:rsidR="00722B67">
            <w:t>Freds</w:t>
          </w:r>
          <w:r>
            <w:t xml:space="preserve">gatan </w:t>
          </w:r>
          <w:r w:rsidR="00722B67">
            <w:t>6</w:t>
          </w:r>
        </w:p>
        <w:p w:rsidR="006B589F" w:rsidRPr="00F53AEA" w:rsidP="00F53AEA">
          <w:pPr>
            <w:pStyle w:val="Footer"/>
          </w:pPr>
          <w:r>
            <w:t>E-post: m.registrator@regeringskansliet.se</w:t>
          </w:r>
        </w:p>
      </w:tc>
    </w:tr>
  </w:tbl>
  <w:p w:rsidR="00093408" w:rsidRPr="003505F0">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B589F" w:rsidRPr="007D73AB">
          <w:pPr>
            <w:pStyle w:val="Header"/>
          </w:pPr>
        </w:p>
      </w:tc>
      <w:tc>
        <w:tcPr>
          <w:tcW w:w="3170" w:type="dxa"/>
          <w:vAlign w:val="bottom"/>
        </w:tcPr>
        <w:p w:rsidR="006B589F" w:rsidRPr="007D73AB" w:rsidP="00340DE0">
          <w:pPr>
            <w:pStyle w:val="Header"/>
          </w:pPr>
        </w:p>
      </w:tc>
      <w:tc>
        <w:tcPr>
          <w:tcW w:w="1134" w:type="dxa"/>
        </w:tcPr>
        <w:p w:rsidR="006B589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B589F" w:rsidRPr="00340DE0" w:rsidP="00340DE0">
          <w:pPr>
            <w:pStyle w:val="Header"/>
          </w:pPr>
          <w:bookmarkStart w:id="1" w:name="Logo"/>
          <w:bookmarkEnd w:id="1"/>
          <w:r>
            <w:rPr>
              <w:noProof/>
              <w:lang w:eastAsia="sv-SE"/>
            </w:rPr>
            <w:drawing>
              <wp:inline distT="0" distB="0" distL="0" distR="0">
                <wp:extent cx="1737364" cy="493777"/>
                <wp:effectExtent l="0" t="0" r="0" b="1905"/>
                <wp:docPr id="1" name="Bildobjekt 1" descr="C:\ProgramData\RK-IT\Logos\RK_LOGO_SV_BW.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
                        <a:stretch>
                          <a:fillRect/>
                        </a:stretch>
                      </pic:blipFill>
                      <pic:spPr>
                        <a:xfrm>
                          <a:off x="0" y="0"/>
                          <a:ext cx="1737364" cy="493777"/>
                        </a:xfrm>
                        <a:prstGeom prst="rect">
                          <a:avLst/>
                        </a:prstGeom>
                      </pic:spPr>
                    </pic:pic>
                  </a:graphicData>
                </a:graphic>
              </wp:inline>
            </w:drawing>
          </w:r>
        </w:p>
      </w:tc>
      <w:tc>
        <w:tcPr>
          <w:tcW w:w="3170" w:type="dxa"/>
        </w:tcPr>
        <w:p w:rsidR="006B589F" w:rsidRPr="00710A6C" w:rsidP="00EE3C0F">
          <w:pPr>
            <w:pStyle w:val="Header"/>
            <w:rPr>
              <w:b/>
            </w:rPr>
          </w:pPr>
        </w:p>
        <w:p w:rsidR="006B589F" w:rsidP="00EE3C0F">
          <w:pPr>
            <w:pStyle w:val="Header"/>
          </w:pPr>
        </w:p>
        <w:p w:rsidR="006B589F" w:rsidP="00EE3C0F">
          <w:pPr>
            <w:pStyle w:val="Header"/>
          </w:pPr>
        </w:p>
        <w:p w:rsidR="006B589F" w:rsidP="00EE3C0F">
          <w:pPr>
            <w:pStyle w:val="Header"/>
          </w:pPr>
        </w:p>
        <w:p w:rsidR="006B589F" w:rsidP="00EE3C0F">
          <w:pPr>
            <w:pStyle w:val="Header"/>
          </w:pPr>
          <w:sdt>
            <w:sdtPr>
              <w:alias w:val="Dnr"/>
              <w:tag w:val="ccRKShow_Dnr"/>
              <w:id w:val="-584148506"/>
              <w:placeholder>
                <w:docPart w:val="7E623317663840AA909E1517D1221614"/>
              </w:placeholder>
              <w:showingPlcHdr/>
              <w:dataBinding w:xpath="/ns0:DocumentInfo[1]/ns0:BaseInfo[1]/ns0:Dnr[1]" w:storeItemID="{F41FBEA2-B2C8-4EED-9890-C4604AC10896}" w:prefixMappings="xmlns:ns0='http://lp/documentinfo/RK' "/>
              <w:text/>
            </w:sdtPr>
            <w:sdtContent>
              <w:r w:rsidR="00D60DEC">
                <w:rPr>
                  <w:rStyle w:val="PlaceholderText"/>
                </w:rPr>
                <w:t xml:space="preserve"> </w:t>
              </w:r>
            </w:sdtContent>
          </w:sdt>
          <w:r w:rsidR="00D60DEC">
            <w:t>M2021/</w:t>
          </w:r>
          <w:r>
            <w:t>01262</w:t>
          </w:r>
        </w:p>
        <w:p w:rsidR="006B589F" w:rsidP="00EE3C0F">
          <w:pPr>
            <w:pStyle w:val="Header"/>
          </w:pPr>
        </w:p>
      </w:tc>
      <w:tc>
        <w:tcPr>
          <w:tcW w:w="1134" w:type="dxa"/>
        </w:tcPr>
        <w:p w:rsidR="006B589F" w:rsidRPr="0094502D" w:rsidP="0094502D">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864632897"/>
          <w:placeholder>
            <w:docPart w:val="7A6589CBEA3E4768A5B7A65C97267C6C"/>
          </w:placeholder>
          <w:richText/>
        </w:sdtPr>
        <w:sdtEndPr>
          <w:rPr>
            <w:b w:val="0"/>
          </w:rPr>
        </w:sdtEndPr>
        <w:sdtContent>
          <w:tc>
            <w:tcPr>
              <w:tcW w:w="5534" w:type="dxa"/>
              <w:tcMar>
                <w:right w:w="1134" w:type="dxa"/>
              </w:tcMar>
            </w:tcPr>
            <w:p w:rsidR="006B589F" w:rsidRPr="006B589F" w:rsidP="00340DE0">
              <w:pPr>
                <w:pStyle w:val="Header"/>
                <w:rPr>
                  <w:b/>
                </w:rPr>
              </w:pPr>
              <w:r w:rsidRPr="006B589F">
                <w:rPr>
                  <w:b/>
                </w:rPr>
                <w:t>Miljödepartementet</w:t>
              </w:r>
            </w:p>
            <w:p w:rsidR="006B589F" w:rsidRPr="00340DE0" w:rsidP="004712AE">
              <w:pPr>
                <w:pStyle w:val="Header"/>
              </w:pPr>
              <w:r w:rsidRPr="006B589F">
                <w:t>Miljö</w:t>
              </w:r>
              <w:r w:rsidR="004712AE">
                <w:t>- och klimat</w:t>
              </w:r>
              <w:r w:rsidRPr="006B589F">
                <w:t>minister</w:t>
              </w:r>
              <w:r w:rsidR="004712AE">
                <w:t>n</w:t>
              </w:r>
              <w:r w:rsidR="00F6097E">
                <w:t xml:space="preserve"> samt vice statsminister</w:t>
              </w:r>
              <w:r w:rsidR="00EC7F55">
                <w:t>n</w:t>
              </w:r>
            </w:p>
          </w:tc>
        </w:sdtContent>
      </w:sdt>
      <w:sdt>
        <w:sdtPr>
          <w:alias w:val="Recipient"/>
          <w:tag w:val="ccRKShow_Recipient"/>
          <w:id w:val="-1825270627"/>
          <w:placeholder>
            <w:docPart w:val="C6CC2F51901146E686AB9559DDA5CF5E"/>
          </w:placeholder>
          <w:dataBinding w:xpath="/ns0:DocumentInfo[1]/ns0:BaseInfo[1]/ns0:Recipient[1]" w:storeItemID="{F41FBEA2-B2C8-4EED-9890-C4604AC10896}" w:prefixMappings="xmlns:ns0='http://lp/documentinfo/RK' "/>
          <w:text w:multiLine="1"/>
        </w:sdtPr>
        <w:sdtContent>
          <w:tc>
            <w:tcPr>
              <w:tcW w:w="3170" w:type="dxa"/>
            </w:tcPr>
            <w:p w:rsidR="006B589F" w:rsidP="00547B89">
              <w:pPr>
                <w:pStyle w:val="Header"/>
              </w:pPr>
              <w:r>
                <w:t>Till riksdagen</w:t>
              </w:r>
            </w:p>
          </w:tc>
        </w:sdtContent>
      </w:sdt>
      <w:tc>
        <w:tcPr>
          <w:tcW w:w="1134" w:type="dxa"/>
        </w:tcPr>
        <w:p w:rsidR="006B589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0C32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D8E0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5546E26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006D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025992"/>
  </w:style>
  <w:style w:type="paragraph" w:styleId="Heading1">
    <w:name w:val="heading 1"/>
    <w:basedOn w:val="BodyText"/>
    <w:next w:val="Body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6B589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Rubrik7Char"/>
    <w:uiPriority w:val="9"/>
    <w:semiHidden/>
    <w:qFormat/>
    <w:rsid w:val="006B58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Rubrik8Char"/>
    <w:uiPriority w:val="9"/>
    <w:semiHidden/>
    <w:qFormat/>
    <w:rsid w:val="006B589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Rubrik9Char"/>
    <w:uiPriority w:val="9"/>
    <w:semiHidden/>
    <w:qFormat/>
    <w:rsid w:val="006B58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DefaultParagraphFont"/>
    <w:link w:val="BodyText"/>
    <w:rsid w:val="00025992"/>
  </w:style>
  <w:style w:type="paragraph" w:styleId="BodyTextIndent">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DefaultParagraphFont"/>
    <w:link w:val="BodyTextIndent"/>
    <w:rsid w:val="00CC41B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unhideWhenUsed/>
    <w:qFormat/>
    <w:rsid w:val="009E18D6"/>
    <w:rPr>
      <w:iCs/>
      <w:szCs w:val="18"/>
    </w:rPr>
  </w:style>
  <w:style w:type="character" w:customStyle="1" w:styleId="Rubrik5Char">
    <w:name w:val="Rubrik 5 Char"/>
    <w:basedOn w:val="DefaultParagraphFont"/>
    <w:link w:val="Heading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A87A54"/>
    <w:rPr>
      <w:rFonts w:asciiTheme="majorHAnsi" w:hAnsiTheme="majorHAnsi"/>
      <w:sz w:val="19"/>
    </w:rPr>
  </w:style>
  <w:style w:type="paragraph" w:styleId="Footer">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rsid w:val="00A87A54"/>
    <w:rPr>
      <w:rFonts w:asciiTheme="majorHAnsi" w:hAnsiTheme="majorHAnsi"/>
      <w:sz w:val="16"/>
    </w:rPr>
  </w:style>
  <w:style w:type="paragraph" w:styleId="TOC2">
    <w:name w:val="toc 2"/>
    <w:basedOn w:val="Normal"/>
    <w:next w:val="BodyText"/>
    <w:uiPriority w:val="39"/>
    <w:unhideWhenUsed/>
    <w:rsid w:val="00B84409"/>
    <w:pPr>
      <w:spacing w:after="0" w:line="240" w:lineRule="auto"/>
    </w:pPr>
  </w:style>
  <w:style w:type="character" w:styleId="PageNumber">
    <w:name w:val="page number"/>
    <w:basedOn w:val="SidfotChar"/>
    <w:uiPriority w:val="99"/>
    <w:unhideWhenUsed/>
    <w:rsid w:val="00B84409"/>
    <w:rPr>
      <w:rFonts w:asciiTheme="majorHAnsi" w:hAnsiTheme="majorHAnsi"/>
      <w:sz w:val="17"/>
    </w:rPr>
  </w:style>
  <w:style w:type="paragraph" w:styleId="TOC1">
    <w:name w:val="toc 1"/>
    <w:basedOn w:val="Normal"/>
    <w:next w:val="BodyText"/>
    <w:uiPriority w:val="39"/>
    <w:unhideWhenUsed/>
    <w:rsid w:val="00B84409"/>
    <w:pPr>
      <w:spacing w:before="240" w:after="100" w:line="240" w:lineRule="auto"/>
    </w:pPr>
    <w:rPr>
      <w:rFonts w:asciiTheme="majorHAnsi" w:hAnsiTheme="majorHAnsi"/>
      <w:sz w:val="24"/>
    </w:rPr>
  </w:style>
  <w:style w:type="paragraph" w:styleId="TOC3">
    <w:name w:val="toc 3"/>
    <w:basedOn w:val="Normal"/>
    <w:next w:val="BodyText"/>
    <w:uiPriority w:val="39"/>
    <w:unhideWhenUsed/>
    <w:rsid w:val="00B84409"/>
    <w:pPr>
      <w:spacing w:after="0" w:line="240" w:lineRule="auto"/>
      <w:ind w:left="284"/>
    </w:pPr>
  </w:style>
  <w:style w:type="character" w:styleId="Hyperlink">
    <w:name w:val="Hyperlink"/>
    <w:basedOn w:val="DefaultParagraphFont"/>
    <w:uiPriority w:val="99"/>
    <w:unhideWhenUsed/>
    <w:rsid w:val="000C61D1"/>
    <w:rPr>
      <w:color w:val="0563C1" w:themeColor="hyperlink"/>
      <w:u w:val="single"/>
    </w:rPr>
  </w:style>
  <w:style w:type="paragraph" w:styleId="TOCHeading">
    <w:name w:val="TOC Heading"/>
    <w:basedOn w:val="Rubrik1utannumrering"/>
    <w:next w:val="Normal"/>
    <w:uiPriority w:val="39"/>
    <w:unhideWhenUsed/>
    <w:qFormat/>
    <w:rsid w:val="004F6525"/>
    <w:pPr>
      <w:outlineLvl w:val="9"/>
    </w:pPr>
  </w:style>
  <w:style w:type="table" w:styleId="TableGrid">
    <w:name w:val="Table Grid"/>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DefaultParagraphFont"/>
    <w:link w:val="FootnoteText"/>
    <w:uiPriority w:val="99"/>
    <w:rsid w:val="00672F6F"/>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DefaultParagraphFont"/>
    <w:link w:val="DocNr"/>
    <w:rsid w:val="0094502D"/>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ngtextChar"/>
    <w:uiPriority w:val="99"/>
    <w:semiHidden/>
    <w:unhideWhenUsed/>
    <w:rsid w:val="006B589F"/>
    <w:pPr>
      <w:spacing w:after="0" w:line="240" w:lineRule="auto"/>
    </w:pPr>
    <w:rPr>
      <w:rFonts w:ascii="Tahoma" w:hAnsi="Tahoma" w:cs="Tahoma"/>
      <w:sz w:val="16"/>
      <w:szCs w:val="16"/>
    </w:rPr>
  </w:style>
  <w:style w:type="character" w:customStyle="1" w:styleId="BallongtextChar">
    <w:name w:val="Ballongtext Char"/>
    <w:basedOn w:val="DefaultParagraphFont"/>
    <w:link w:val="BalloonText"/>
    <w:uiPriority w:val="99"/>
    <w:semiHidden/>
    <w:rsid w:val="006B589F"/>
    <w:rPr>
      <w:rFonts w:ascii="Tahoma" w:hAnsi="Tahoma" w:cs="Tahoma"/>
      <w:sz w:val="16"/>
      <w:szCs w:val="16"/>
    </w:rPr>
  </w:style>
  <w:style w:type="paragraph" w:styleId="EnvelopeAddress">
    <w:name w:val="envelope address"/>
    <w:basedOn w:val="Normal"/>
    <w:uiPriority w:val="99"/>
    <w:semiHidden/>
    <w:unhideWhenUsed/>
    <w:rsid w:val="006B589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6B589F"/>
    <w:pPr>
      <w:spacing w:after="0" w:line="240" w:lineRule="auto"/>
    </w:pPr>
  </w:style>
  <w:style w:type="character" w:customStyle="1" w:styleId="AnteckningsrubrikChar">
    <w:name w:val="Anteckningsrubrik Char"/>
    <w:basedOn w:val="DefaultParagraphFont"/>
    <w:link w:val="NoteHeading"/>
    <w:uiPriority w:val="99"/>
    <w:semiHidden/>
    <w:rsid w:val="006B589F"/>
  </w:style>
  <w:style w:type="paragraph" w:styleId="Closing">
    <w:name w:val="Closing"/>
    <w:basedOn w:val="Normal"/>
    <w:link w:val="AvslutandetextChar"/>
    <w:uiPriority w:val="99"/>
    <w:semiHidden/>
    <w:unhideWhenUsed/>
    <w:rsid w:val="006B589F"/>
    <w:pPr>
      <w:spacing w:after="0" w:line="240" w:lineRule="auto"/>
      <w:ind w:left="4252"/>
    </w:pPr>
  </w:style>
  <w:style w:type="character" w:customStyle="1" w:styleId="AvslutandetextChar">
    <w:name w:val="Avslutande text Char"/>
    <w:basedOn w:val="DefaultParagraphFont"/>
    <w:link w:val="Closing"/>
    <w:uiPriority w:val="99"/>
    <w:semiHidden/>
    <w:rsid w:val="006B589F"/>
  </w:style>
  <w:style w:type="paragraph" w:styleId="EnvelopeReturn">
    <w:name w:val="envelope return"/>
    <w:basedOn w:val="Normal"/>
    <w:uiPriority w:val="99"/>
    <w:semiHidden/>
    <w:unhideWhenUsed/>
    <w:rsid w:val="006B589F"/>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rdtext2Char"/>
    <w:uiPriority w:val="99"/>
    <w:semiHidden/>
    <w:unhideWhenUsed/>
    <w:rsid w:val="006B589F"/>
    <w:pPr>
      <w:spacing w:after="120" w:line="480" w:lineRule="auto"/>
    </w:pPr>
  </w:style>
  <w:style w:type="character" w:customStyle="1" w:styleId="Brdtext2Char">
    <w:name w:val="Brödtext 2 Char"/>
    <w:basedOn w:val="DefaultParagraphFont"/>
    <w:link w:val="BodyText2"/>
    <w:uiPriority w:val="99"/>
    <w:semiHidden/>
    <w:rsid w:val="006B589F"/>
  </w:style>
  <w:style w:type="paragraph" w:styleId="BodyText3">
    <w:name w:val="Body Text 3"/>
    <w:basedOn w:val="Normal"/>
    <w:link w:val="Brdtext3Char"/>
    <w:uiPriority w:val="99"/>
    <w:semiHidden/>
    <w:unhideWhenUsed/>
    <w:rsid w:val="006B589F"/>
    <w:pPr>
      <w:spacing w:after="120"/>
    </w:pPr>
    <w:rPr>
      <w:sz w:val="16"/>
      <w:szCs w:val="16"/>
    </w:rPr>
  </w:style>
  <w:style w:type="character" w:customStyle="1" w:styleId="Brdtext3Char">
    <w:name w:val="Brödtext 3 Char"/>
    <w:basedOn w:val="DefaultParagraphFont"/>
    <w:link w:val="BodyText3"/>
    <w:uiPriority w:val="99"/>
    <w:semiHidden/>
    <w:rsid w:val="006B589F"/>
    <w:rPr>
      <w:sz w:val="16"/>
      <w:szCs w:val="16"/>
    </w:rPr>
  </w:style>
  <w:style w:type="paragraph" w:styleId="BodyTextFirstIndent">
    <w:name w:val="Body Text First Indent"/>
    <w:basedOn w:val="BodyText"/>
    <w:link w:val="BrdtextmedfrstaindragChar"/>
    <w:uiPriority w:val="99"/>
    <w:semiHidden/>
    <w:unhideWhenUsed/>
    <w:rsid w:val="006B589F"/>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6B589F"/>
  </w:style>
  <w:style w:type="paragraph" w:styleId="BodyTextFirstIndent2">
    <w:name w:val="Body Text First Indent 2"/>
    <w:basedOn w:val="BodyTextIndent"/>
    <w:link w:val="Brdtextmedfrstaindrag2Char"/>
    <w:uiPriority w:val="99"/>
    <w:semiHidden/>
    <w:unhideWhenUsed/>
    <w:rsid w:val="006B589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6B589F"/>
  </w:style>
  <w:style w:type="paragraph" w:styleId="BodyTextIndent2">
    <w:name w:val="Body Text Indent 2"/>
    <w:basedOn w:val="Normal"/>
    <w:link w:val="Brdtextmedindrag2Char"/>
    <w:uiPriority w:val="99"/>
    <w:semiHidden/>
    <w:unhideWhenUsed/>
    <w:rsid w:val="006B589F"/>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6B589F"/>
  </w:style>
  <w:style w:type="paragraph" w:styleId="BodyTextIndent3">
    <w:name w:val="Body Text Indent 3"/>
    <w:basedOn w:val="Normal"/>
    <w:link w:val="Brdtextmedindrag3Char"/>
    <w:uiPriority w:val="99"/>
    <w:semiHidden/>
    <w:unhideWhenUsed/>
    <w:rsid w:val="006B589F"/>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6B589F"/>
    <w:rPr>
      <w:sz w:val="16"/>
      <w:szCs w:val="16"/>
    </w:rPr>
  </w:style>
  <w:style w:type="paragraph" w:styleId="Quote">
    <w:name w:val="Quote"/>
    <w:basedOn w:val="Normal"/>
    <w:next w:val="Normal"/>
    <w:link w:val="CitatChar"/>
    <w:uiPriority w:val="29"/>
    <w:semiHidden/>
    <w:qFormat/>
    <w:rsid w:val="006B589F"/>
    <w:rPr>
      <w:i/>
      <w:iCs/>
      <w:color w:val="000000" w:themeColor="text1"/>
    </w:rPr>
  </w:style>
  <w:style w:type="character" w:customStyle="1" w:styleId="CitatChar">
    <w:name w:val="Citat Char"/>
    <w:basedOn w:val="DefaultParagraphFont"/>
    <w:link w:val="Quote"/>
    <w:uiPriority w:val="29"/>
    <w:semiHidden/>
    <w:rsid w:val="006B589F"/>
    <w:rPr>
      <w:i/>
      <w:iCs/>
      <w:color w:val="000000" w:themeColor="text1"/>
    </w:rPr>
  </w:style>
  <w:style w:type="paragraph" w:styleId="TableofAuthorities">
    <w:name w:val="table of authorities"/>
    <w:basedOn w:val="Normal"/>
    <w:next w:val="Normal"/>
    <w:uiPriority w:val="99"/>
    <w:semiHidden/>
    <w:unhideWhenUsed/>
    <w:rsid w:val="006B589F"/>
    <w:pPr>
      <w:spacing w:after="0"/>
      <w:ind w:left="250" w:hanging="250"/>
    </w:pPr>
  </w:style>
  <w:style w:type="paragraph" w:styleId="TOAHeading">
    <w:name w:val="toa heading"/>
    <w:basedOn w:val="Normal"/>
    <w:next w:val="Normal"/>
    <w:uiPriority w:val="99"/>
    <w:semiHidden/>
    <w:unhideWhenUsed/>
    <w:rsid w:val="006B589F"/>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6B589F"/>
  </w:style>
  <w:style w:type="character" w:customStyle="1" w:styleId="DatumChar">
    <w:name w:val="Datum Char"/>
    <w:basedOn w:val="DefaultParagraphFont"/>
    <w:link w:val="Date"/>
    <w:uiPriority w:val="99"/>
    <w:semiHidden/>
    <w:rsid w:val="006B589F"/>
  </w:style>
  <w:style w:type="paragraph" w:styleId="DocumentMap">
    <w:name w:val="Document Map"/>
    <w:basedOn w:val="Normal"/>
    <w:link w:val="DokumentversiktChar"/>
    <w:uiPriority w:val="99"/>
    <w:semiHidden/>
    <w:unhideWhenUsed/>
    <w:rsid w:val="006B589F"/>
    <w:pPr>
      <w:spacing w:after="0" w:line="240" w:lineRule="auto"/>
    </w:pPr>
    <w:rPr>
      <w:rFonts w:ascii="Tahoma" w:hAnsi="Tahoma" w:cs="Tahoma"/>
      <w:sz w:val="16"/>
      <w:szCs w:val="16"/>
    </w:rPr>
  </w:style>
  <w:style w:type="character" w:customStyle="1" w:styleId="DokumentversiktChar">
    <w:name w:val="Dokumentöversikt Char"/>
    <w:basedOn w:val="DefaultParagraphFont"/>
    <w:link w:val="DocumentMap"/>
    <w:uiPriority w:val="99"/>
    <w:semiHidden/>
    <w:rsid w:val="006B589F"/>
    <w:rPr>
      <w:rFonts w:ascii="Tahoma" w:hAnsi="Tahoma" w:cs="Tahoma"/>
      <w:sz w:val="16"/>
      <w:szCs w:val="16"/>
    </w:rPr>
  </w:style>
  <w:style w:type="paragraph" w:styleId="E-mailSignature">
    <w:name w:val="E-mail Signature"/>
    <w:basedOn w:val="Normal"/>
    <w:link w:val="E-postsignaturChar"/>
    <w:uiPriority w:val="99"/>
    <w:semiHidden/>
    <w:unhideWhenUsed/>
    <w:rsid w:val="006B589F"/>
    <w:pPr>
      <w:spacing w:after="0" w:line="240" w:lineRule="auto"/>
    </w:pPr>
  </w:style>
  <w:style w:type="character" w:customStyle="1" w:styleId="E-postsignaturChar">
    <w:name w:val="E-postsignatur Char"/>
    <w:basedOn w:val="DefaultParagraphFont"/>
    <w:link w:val="E-mailSignature"/>
    <w:uiPriority w:val="99"/>
    <w:semiHidden/>
    <w:rsid w:val="006B589F"/>
  </w:style>
  <w:style w:type="paragraph" w:styleId="TableofFigures">
    <w:name w:val="table of figures"/>
    <w:basedOn w:val="Normal"/>
    <w:next w:val="Normal"/>
    <w:uiPriority w:val="99"/>
    <w:semiHidden/>
    <w:unhideWhenUsed/>
    <w:rsid w:val="006B589F"/>
    <w:pPr>
      <w:spacing w:after="0"/>
    </w:pPr>
  </w:style>
  <w:style w:type="paragraph" w:styleId="HTMLAddress">
    <w:name w:val="HTML Address"/>
    <w:basedOn w:val="Normal"/>
    <w:link w:val="HTML-adressChar"/>
    <w:uiPriority w:val="99"/>
    <w:semiHidden/>
    <w:unhideWhenUsed/>
    <w:rsid w:val="006B589F"/>
    <w:pPr>
      <w:spacing w:after="0" w:line="240" w:lineRule="auto"/>
    </w:pPr>
    <w:rPr>
      <w:i/>
      <w:iCs/>
    </w:rPr>
  </w:style>
  <w:style w:type="character" w:customStyle="1" w:styleId="HTML-adressChar">
    <w:name w:val="HTML - adress Char"/>
    <w:basedOn w:val="DefaultParagraphFont"/>
    <w:link w:val="HTMLAddress"/>
    <w:uiPriority w:val="99"/>
    <w:semiHidden/>
    <w:rsid w:val="006B589F"/>
    <w:rPr>
      <w:i/>
      <w:iCs/>
    </w:rPr>
  </w:style>
  <w:style w:type="paragraph" w:styleId="HTMLPreformatted">
    <w:name w:val="HTML Preformatted"/>
    <w:basedOn w:val="Normal"/>
    <w:link w:val="HTML-frformateradChar"/>
    <w:uiPriority w:val="99"/>
    <w:semiHidden/>
    <w:unhideWhenUsed/>
    <w:rsid w:val="006B589F"/>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6B589F"/>
    <w:rPr>
      <w:rFonts w:ascii="Consolas" w:hAnsi="Consolas"/>
      <w:sz w:val="20"/>
      <w:szCs w:val="20"/>
    </w:rPr>
  </w:style>
  <w:style w:type="paragraph" w:styleId="Index1">
    <w:name w:val="index 1"/>
    <w:basedOn w:val="Normal"/>
    <w:next w:val="Normal"/>
    <w:autoRedefine/>
    <w:uiPriority w:val="99"/>
    <w:semiHidden/>
    <w:unhideWhenUsed/>
    <w:rsid w:val="006B589F"/>
    <w:pPr>
      <w:spacing w:after="0" w:line="240" w:lineRule="auto"/>
      <w:ind w:left="250" w:hanging="250"/>
    </w:pPr>
  </w:style>
  <w:style w:type="paragraph" w:styleId="Index2">
    <w:name w:val="index 2"/>
    <w:basedOn w:val="Normal"/>
    <w:next w:val="Normal"/>
    <w:autoRedefine/>
    <w:uiPriority w:val="99"/>
    <w:semiHidden/>
    <w:unhideWhenUsed/>
    <w:rsid w:val="006B589F"/>
    <w:pPr>
      <w:spacing w:after="0" w:line="240" w:lineRule="auto"/>
      <w:ind w:left="500" w:hanging="250"/>
    </w:pPr>
  </w:style>
  <w:style w:type="paragraph" w:styleId="Index3">
    <w:name w:val="index 3"/>
    <w:basedOn w:val="Normal"/>
    <w:next w:val="Normal"/>
    <w:autoRedefine/>
    <w:uiPriority w:val="99"/>
    <w:semiHidden/>
    <w:unhideWhenUsed/>
    <w:rsid w:val="006B589F"/>
    <w:pPr>
      <w:spacing w:after="0" w:line="240" w:lineRule="auto"/>
      <w:ind w:left="750" w:hanging="250"/>
    </w:pPr>
  </w:style>
  <w:style w:type="paragraph" w:styleId="Index4">
    <w:name w:val="index 4"/>
    <w:basedOn w:val="Normal"/>
    <w:next w:val="Normal"/>
    <w:autoRedefine/>
    <w:uiPriority w:val="99"/>
    <w:semiHidden/>
    <w:unhideWhenUsed/>
    <w:rsid w:val="006B589F"/>
    <w:pPr>
      <w:spacing w:after="0" w:line="240" w:lineRule="auto"/>
      <w:ind w:left="1000" w:hanging="250"/>
    </w:pPr>
  </w:style>
  <w:style w:type="paragraph" w:styleId="Index5">
    <w:name w:val="index 5"/>
    <w:basedOn w:val="Normal"/>
    <w:next w:val="Normal"/>
    <w:autoRedefine/>
    <w:uiPriority w:val="99"/>
    <w:semiHidden/>
    <w:unhideWhenUsed/>
    <w:rsid w:val="006B589F"/>
    <w:pPr>
      <w:spacing w:after="0" w:line="240" w:lineRule="auto"/>
      <w:ind w:left="1250" w:hanging="250"/>
    </w:pPr>
  </w:style>
  <w:style w:type="paragraph" w:styleId="Index6">
    <w:name w:val="index 6"/>
    <w:basedOn w:val="Normal"/>
    <w:next w:val="Normal"/>
    <w:autoRedefine/>
    <w:uiPriority w:val="99"/>
    <w:semiHidden/>
    <w:unhideWhenUsed/>
    <w:rsid w:val="006B589F"/>
    <w:pPr>
      <w:spacing w:after="0" w:line="240" w:lineRule="auto"/>
      <w:ind w:left="1500" w:hanging="250"/>
    </w:pPr>
  </w:style>
  <w:style w:type="paragraph" w:styleId="Index7">
    <w:name w:val="index 7"/>
    <w:basedOn w:val="Normal"/>
    <w:next w:val="Normal"/>
    <w:autoRedefine/>
    <w:uiPriority w:val="99"/>
    <w:semiHidden/>
    <w:unhideWhenUsed/>
    <w:rsid w:val="006B589F"/>
    <w:pPr>
      <w:spacing w:after="0" w:line="240" w:lineRule="auto"/>
      <w:ind w:left="1750" w:hanging="250"/>
    </w:pPr>
  </w:style>
  <w:style w:type="paragraph" w:styleId="Index8">
    <w:name w:val="index 8"/>
    <w:basedOn w:val="Normal"/>
    <w:next w:val="Normal"/>
    <w:autoRedefine/>
    <w:uiPriority w:val="99"/>
    <w:semiHidden/>
    <w:unhideWhenUsed/>
    <w:rsid w:val="006B589F"/>
    <w:pPr>
      <w:spacing w:after="0" w:line="240" w:lineRule="auto"/>
      <w:ind w:left="2000" w:hanging="250"/>
    </w:pPr>
  </w:style>
  <w:style w:type="paragraph" w:styleId="Index9">
    <w:name w:val="index 9"/>
    <w:basedOn w:val="Normal"/>
    <w:next w:val="Normal"/>
    <w:autoRedefine/>
    <w:uiPriority w:val="99"/>
    <w:semiHidden/>
    <w:unhideWhenUsed/>
    <w:rsid w:val="006B589F"/>
    <w:pPr>
      <w:spacing w:after="0" w:line="240" w:lineRule="auto"/>
      <w:ind w:left="2250" w:hanging="250"/>
    </w:pPr>
  </w:style>
  <w:style w:type="paragraph" w:styleId="IndexHeading">
    <w:name w:val="index heading"/>
    <w:basedOn w:val="Normal"/>
    <w:next w:val="Index1"/>
    <w:uiPriority w:val="99"/>
    <w:semiHidden/>
    <w:unhideWhenUsed/>
    <w:rsid w:val="006B589F"/>
    <w:rPr>
      <w:rFonts w:asciiTheme="majorHAnsi" w:eastAsiaTheme="majorEastAsia" w:hAnsiTheme="majorHAnsi" w:cstheme="majorBidi"/>
      <w:b/>
      <w:bCs/>
    </w:rPr>
  </w:style>
  <w:style w:type="paragraph" w:styleId="BlockText">
    <w:name w:val="Block Text"/>
    <w:basedOn w:val="Normal"/>
    <w:uiPriority w:val="99"/>
    <w:semiHidden/>
    <w:unhideWhenUsed/>
    <w:rsid w:val="006B589F"/>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NoSpacing">
    <w:name w:val="No Spacing"/>
    <w:uiPriority w:val="1"/>
    <w:semiHidden/>
    <w:qFormat/>
    <w:rsid w:val="006B589F"/>
    <w:pPr>
      <w:spacing w:after="0" w:line="240" w:lineRule="auto"/>
    </w:pPr>
  </w:style>
  <w:style w:type="paragraph" w:styleId="Salutation">
    <w:name w:val="Salutation"/>
    <w:basedOn w:val="Normal"/>
    <w:next w:val="Normal"/>
    <w:link w:val="InledningChar"/>
    <w:uiPriority w:val="99"/>
    <w:semiHidden/>
    <w:unhideWhenUsed/>
    <w:rsid w:val="006B589F"/>
  </w:style>
  <w:style w:type="character" w:customStyle="1" w:styleId="InledningChar">
    <w:name w:val="Inledning Char"/>
    <w:basedOn w:val="DefaultParagraphFont"/>
    <w:link w:val="Salutation"/>
    <w:uiPriority w:val="99"/>
    <w:semiHidden/>
    <w:rsid w:val="006B589F"/>
  </w:style>
  <w:style w:type="paragraph" w:styleId="TOC4">
    <w:name w:val="toc 4"/>
    <w:basedOn w:val="Normal"/>
    <w:next w:val="Normal"/>
    <w:autoRedefine/>
    <w:uiPriority w:val="39"/>
    <w:semiHidden/>
    <w:unhideWhenUsed/>
    <w:rsid w:val="006B589F"/>
    <w:pPr>
      <w:spacing w:after="100"/>
      <w:ind w:left="750"/>
    </w:pPr>
  </w:style>
  <w:style w:type="paragraph" w:styleId="TOC5">
    <w:name w:val="toc 5"/>
    <w:basedOn w:val="Normal"/>
    <w:next w:val="Normal"/>
    <w:autoRedefine/>
    <w:uiPriority w:val="39"/>
    <w:semiHidden/>
    <w:unhideWhenUsed/>
    <w:rsid w:val="006B589F"/>
    <w:pPr>
      <w:spacing w:after="100"/>
      <w:ind w:left="1000"/>
    </w:pPr>
  </w:style>
  <w:style w:type="paragraph" w:styleId="TOC6">
    <w:name w:val="toc 6"/>
    <w:basedOn w:val="Normal"/>
    <w:next w:val="Normal"/>
    <w:autoRedefine/>
    <w:uiPriority w:val="39"/>
    <w:semiHidden/>
    <w:unhideWhenUsed/>
    <w:rsid w:val="006B589F"/>
    <w:pPr>
      <w:spacing w:after="100"/>
      <w:ind w:left="1250"/>
    </w:pPr>
  </w:style>
  <w:style w:type="paragraph" w:styleId="TOC7">
    <w:name w:val="toc 7"/>
    <w:basedOn w:val="Normal"/>
    <w:next w:val="Normal"/>
    <w:autoRedefine/>
    <w:uiPriority w:val="39"/>
    <w:semiHidden/>
    <w:unhideWhenUsed/>
    <w:rsid w:val="006B589F"/>
    <w:pPr>
      <w:spacing w:after="100"/>
      <w:ind w:left="1500"/>
    </w:pPr>
  </w:style>
  <w:style w:type="paragraph" w:styleId="TOC8">
    <w:name w:val="toc 8"/>
    <w:basedOn w:val="Normal"/>
    <w:next w:val="Normal"/>
    <w:autoRedefine/>
    <w:uiPriority w:val="39"/>
    <w:semiHidden/>
    <w:unhideWhenUsed/>
    <w:rsid w:val="006B589F"/>
    <w:pPr>
      <w:spacing w:after="100"/>
      <w:ind w:left="1750"/>
    </w:pPr>
  </w:style>
  <w:style w:type="paragraph" w:styleId="TOC9">
    <w:name w:val="toc 9"/>
    <w:basedOn w:val="Normal"/>
    <w:next w:val="Normal"/>
    <w:autoRedefine/>
    <w:uiPriority w:val="39"/>
    <w:semiHidden/>
    <w:unhideWhenUsed/>
    <w:rsid w:val="006B589F"/>
    <w:pPr>
      <w:spacing w:after="100"/>
      <w:ind w:left="2000"/>
    </w:pPr>
  </w:style>
  <w:style w:type="paragraph" w:styleId="CommentText">
    <w:name w:val="annotation text"/>
    <w:basedOn w:val="Normal"/>
    <w:link w:val="KommentarerChar"/>
    <w:uiPriority w:val="99"/>
    <w:semiHidden/>
    <w:unhideWhenUsed/>
    <w:rsid w:val="006B589F"/>
    <w:pPr>
      <w:spacing w:line="240" w:lineRule="auto"/>
    </w:pPr>
    <w:rPr>
      <w:sz w:val="20"/>
      <w:szCs w:val="20"/>
    </w:rPr>
  </w:style>
  <w:style w:type="character" w:customStyle="1" w:styleId="KommentarerChar">
    <w:name w:val="Kommentarer Char"/>
    <w:basedOn w:val="DefaultParagraphFont"/>
    <w:link w:val="CommentText"/>
    <w:uiPriority w:val="99"/>
    <w:semiHidden/>
    <w:rsid w:val="006B589F"/>
    <w:rPr>
      <w:sz w:val="20"/>
      <w:szCs w:val="20"/>
    </w:rPr>
  </w:style>
  <w:style w:type="paragraph" w:styleId="CommentSubject">
    <w:name w:val="annotation subject"/>
    <w:basedOn w:val="CommentText"/>
    <w:next w:val="CommentText"/>
    <w:link w:val="KommentarsmneChar"/>
    <w:uiPriority w:val="99"/>
    <w:semiHidden/>
    <w:unhideWhenUsed/>
    <w:rsid w:val="006B589F"/>
    <w:rPr>
      <w:b/>
      <w:bCs/>
    </w:rPr>
  </w:style>
  <w:style w:type="character" w:customStyle="1" w:styleId="KommentarsmneChar">
    <w:name w:val="Kommentarsämne Char"/>
    <w:basedOn w:val="KommentarerChar"/>
    <w:link w:val="CommentSubject"/>
    <w:uiPriority w:val="99"/>
    <w:semiHidden/>
    <w:rsid w:val="006B589F"/>
    <w:rPr>
      <w:b/>
      <w:bCs/>
      <w:sz w:val="20"/>
      <w:szCs w:val="20"/>
    </w:rPr>
  </w:style>
  <w:style w:type="paragraph" w:styleId="List">
    <w:name w:val="List"/>
    <w:basedOn w:val="Normal"/>
    <w:uiPriority w:val="99"/>
    <w:semiHidden/>
    <w:unhideWhenUsed/>
    <w:rsid w:val="006B589F"/>
    <w:pPr>
      <w:ind w:left="283" w:hanging="283"/>
      <w:contextualSpacing/>
    </w:pPr>
  </w:style>
  <w:style w:type="paragraph" w:styleId="List2">
    <w:name w:val="List 2"/>
    <w:basedOn w:val="Normal"/>
    <w:uiPriority w:val="99"/>
    <w:semiHidden/>
    <w:unhideWhenUsed/>
    <w:rsid w:val="006B589F"/>
    <w:pPr>
      <w:ind w:left="566" w:hanging="283"/>
      <w:contextualSpacing/>
    </w:pPr>
  </w:style>
  <w:style w:type="paragraph" w:styleId="List3">
    <w:name w:val="List 3"/>
    <w:basedOn w:val="Normal"/>
    <w:uiPriority w:val="99"/>
    <w:semiHidden/>
    <w:unhideWhenUsed/>
    <w:rsid w:val="006B589F"/>
    <w:pPr>
      <w:ind w:left="849" w:hanging="283"/>
      <w:contextualSpacing/>
    </w:pPr>
  </w:style>
  <w:style w:type="paragraph" w:styleId="List4">
    <w:name w:val="List 4"/>
    <w:basedOn w:val="Normal"/>
    <w:uiPriority w:val="99"/>
    <w:semiHidden/>
    <w:unhideWhenUsed/>
    <w:rsid w:val="006B589F"/>
    <w:pPr>
      <w:ind w:left="1132" w:hanging="283"/>
      <w:contextualSpacing/>
    </w:pPr>
  </w:style>
  <w:style w:type="paragraph" w:styleId="List5">
    <w:name w:val="List 5"/>
    <w:basedOn w:val="Normal"/>
    <w:uiPriority w:val="99"/>
    <w:semiHidden/>
    <w:unhideWhenUsed/>
    <w:rsid w:val="006B589F"/>
    <w:pPr>
      <w:ind w:left="1415" w:hanging="283"/>
      <w:contextualSpacing/>
    </w:pPr>
  </w:style>
  <w:style w:type="paragraph" w:styleId="ListContinue">
    <w:name w:val="List Continue"/>
    <w:basedOn w:val="Normal"/>
    <w:uiPriority w:val="99"/>
    <w:semiHidden/>
    <w:unhideWhenUsed/>
    <w:rsid w:val="006B589F"/>
    <w:pPr>
      <w:spacing w:after="120"/>
      <w:ind w:left="283"/>
      <w:contextualSpacing/>
    </w:pPr>
  </w:style>
  <w:style w:type="paragraph" w:styleId="ListContinue2">
    <w:name w:val="List Continue 2"/>
    <w:basedOn w:val="Normal"/>
    <w:uiPriority w:val="99"/>
    <w:semiHidden/>
    <w:unhideWhenUsed/>
    <w:rsid w:val="006B589F"/>
    <w:pPr>
      <w:spacing w:after="120"/>
      <w:ind w:left="566"/>
      <w:contextualSpacing/>
    </w:pPr>
  </w:style>
  <w:style w:type="paragraph" w:styleId="ListContinue3">
    <w:name w:val="List Continue 3"/>
    <w:basedOn w:val="Normal"/>
    <w:uiPriority w:val="99"/>
    <w:semiHidden/>
    <w:unhideWhenUsed/>
    <w:rsid w:val="006B589F"/>
    <w:pPr>
      <w:spacing w:after="120"/>
      <w:ind w:left="849"/>
      <w:contextualSpacing/>
    </w:pPr>
  </w:style>
  <w:style w:type="paragraph" w:styleId="ListContinue4">
    <w:name w:val="List Continue 4"/>
    <w:basedOn w:val="Normal"/>
    <w:uiPriority w:val="99"/>
    <w:semiHidden/>
    <w:unhideWhenUsed/>
    <w:rsid w:val="006B589F"/>
    <w:pPr>
      <w:spacing w:after="120"/>
      <w:ind w:left="1132"/>
      <w:contextualSpacing/>
    </w:pPr>
  </w:style>
  <w:style w:type="paragraph" w:styleId="ListContinue5">
    <w:name w:val="List Continue 5"/>
    <w:basedOn w:val="Normal"/>
    <w:uiPriority w:val="99"/>
    <w:semiHidden/>
    <w:unhideWhenUsed/>
    <w:rsid w:val="006B589F"/>
    <w:pPr>
      <w:spacing w:after="120"/>
      <w:ind w:left="1415"/>
      <w:contextualSpacing/>
    </w:pPr>
  </w:style>
  <w:style w:type="paragraph" w:styleId="ListParagraph">
    <w:name w:val="List Paragraph"/>
    <w:basedOn w:val="Normal"/>
    <w:uiPriority w:val="34"/>
    <w:semiHidden/>
    <w:qFormat/>
    <w:rsid w:val="006B589F"/>
    <w:pPr>
      <w:ind w:left="720"/>
      <w:contextualSpacing/>
    </w:pPr>
  </w:style>
  <w:style w:type="paragraph" w:styleId="Bibliography">
    <w:name w:val="Bibliography"/>
    <w:basedOn w:val="Normal"/>
    <w:next w:val="Normal"/>
    <w:uiPriority w:val="37"/>
    <w:semiHidden/>
    <w:unhideWhenUsed/>
    <w:rsid w:val="006B589F"/>
  </w:style>
  <w:style w:type="paragraph" w:styleId="Macro">
    <w:name w:val="macro"/>
    <w:link w:val="MakrotextChar"/>
    <w:uiPriority w:val="99"/>
    <w:semiHidden/>
    <w:unhideWhenUsed/>
    <w:rsid w:val="006B58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6B589F"/>
    <w:rPr>
      <w:rFonts w:ascii="Consolas" w:hAnsi="Consolas"/>
      <w:sz w:val="20"/>
      <w:szCs w:val="20"/>
    </w:rPr>
  </w:style>
  <w:style w:type="paragraph" w:styleId="MessageHeader">
    <w:name w:val="Message Header"/>
    <w:basedOn w:val="Normal"/>
    <w:link w:val="MeddelanderubrikChar"/>
    <w:uiPriority w:val="99"/>
    <w:semiHidden/>
    <w:unhideWhenUsed/>
    <w:rsid w:val="006B58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6B589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589F"/>
    <w:rPr>
      <w:rFonts w:ascii="Times New Roman" w:hAnsi="Times New Roman" w:cs="Times New Roman"/>
      <w:sz w:val="24"/>
      <w:szCs w:val="24"/>
    </w:rPr>
  </w:style>
  <w:style w:type="paragraph" w:styleId="NormalIndent">
    <w:name w:val="Normal Indent"/>
    <w:basedOn w:val="Normal"/>
    <w:uiPriority w:val="99"/>
    <w:semiHidden/>
    <w:unhideWhenUsed/>
    <w:rsid w:val="006B589F"/>
    <w:pPr>
      <w:ind w:left="1304"/>
    </w:pPr>
  </w:style>
  <w:style w:type="paragraph" w:styleId="ListNumber4">
    <w:name w:val="List Number 4"/>
    <w:basedOn w:val="Normal"/>
    <w:uiPriority w:val="99"/>
    <w:semiHidden/>
    <w:unhideWhenUsed/>
    <w:rsid w:val="006B589F"/>
    <w:pPr>
      <w:numPr>
        <w:numId w:val="38"/>
      </w:numPr>
      <w:contextualSpacing/>
    </w:pPr>
  </w:style>
  <w:style w:type="paragraph" w:styleId="ListNumber5">
    <w:name w:val="List Number 5"/>
    <w:basedOn w:val="Normal"/>
    <w:uiPriority w:val="99"/>
    <w:semiHidden/>
    <w:unhideWhenUsed/>
    <w:rsid w:val="006B589F"/>
    <w:pPr>
      <w:numPr>
        <w:numId w:val="39"/>
      </w:numPr>
      <w:contextualSpacing/>
    </w:pPr>
  </w:style>
  <w:style w:type="paragraph" w:styleId="PlainText">
    <w:name w:val="Plain Text"/>
    <w:basedOn w:val="Normal"/>
    <w:link w:val="OformateradtextChar"/>
    <w:uiPriority w:val="99"/>
    <w:semiHidden/>
    <w:unhideWhenUsed/>
    <w:rsid w:val="006B589F"/>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6B589F"/>
    <w:rPr>
      <w:rFonts w:ascii="Consolas" w:hAnsi="Consolas"/>
      <w:sz w:val="21"/>
      <w:szCs w:val="21"/>
    </w:rPr>
  </w:style>
  <w:style w:type="paragraph" w:styleId="ListBullet4">
    <w:name w:val="List Bullet 4"/>
    <w:basedOn w:val="Normal"/>
    <w:uiPriority w:val="99"/>
    <w:semiHidden/>
    <w:unhideWhenUsed/>
    <w:rsid w:val="006B589F"/>
    <w:pPr>
      <w:numPr>
        <w:numId w:val="40"/>
      </w:numPr>
      <w:contextualSpacing/>
    </w:pPr>
  </w:style>
  <w:style w:type="paragraph" w:styleId="ListBullet5">
    <w:name w:val="List Bullet 5"/>
    <w:basedOn w:val="Normal"/>
    <w:uiPriority w:val="99"/>
    <w:semiHidden/>
    <w:unhideWhenUsed/>
    <w:rsid w:val="006B589F"/>
    <w:pPr>
      <w:numPr>
        <w:numId w:val="41"/>
      </w:numPr>
      <w:contextualSpacing/>
    </w:pPr>
  </w:style>
  <w:style w:type="character" w:customStyle="1" w:styleId="Rubrik6Char">
    <w:name w:val="Rubrik 6 Char"/>
    <w:basedOn w:val="DefaultParagraphFont"/>
    <w:link w:val="Heading6"/>
    <w:uiPriority w:val="9"/>
    <w:semiHidden/>
    <w:rsid w:val="006B589F"/>
    <w:rPr>
      <w:rFonts w:asciiTheme="majorHAnsi" w:eastAsiaTheme="majorEastAsia" w:hAnsiTheme="majorHAnsi" w:cstheme="majorBidi"/>
      <w:i/>
      <w:iCs/>
      <w:color w:val="0D1727" w:themeColor="accent1" w:themeShade="7F"/>
    </w:rPr>
  </w:style>
  <w:style w:type="character" w:customStyle="1" w:styleId="Rubrik7Char">
    <w:name w:val="Rubrik 7 Char"/>
    <w:basedOn w:val="DefaultParagraphFont"/>
    <w:link w:val="Heading7"/>
    <w:uiPriority w:val="9"/>
    <w:semiHidden/>
    <w:rsid w:val="006B589F"/>
    <w:rPr>
      <w:rFonts w:asciiTheme="majorHAnsi" w:eastAsiaTheme="majorEastAsia" w:hAnsiTheme="majorHAnsi" w:cstheme="majorBidi"/>
      <w:i/>
      <w:iCs/>
      <w:color w:val="404040" w:themeColor="text1" w:themeTint="BF"/>
    </w:rPr>
  </w:style>
  <w:style w:type="character" w:customStyle="1" w:styleId="Rubrik8Char">
    <w:name w:val="Rubrik 8 Char"/>
    <w:basedOn w:val="DefaultParagraphFont"/>
    <w:link w:val="Heading8"/>
    <w:uiPriority w:val="9"/>
    <w:semiHidden/>
    <w:rsid w:val="006B589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DefaultParagraphFont"/>
    <w:link w:val="Heading9"/>
    <w:uiPriority w:val="9"/>
    <w:semiHidden/>
    <w:rsid w:val="006B589F"/>
    <w:rPr>
      <w:rFonts w:asciiTheme="majorHAnsi" w:eastAsiaTheme="majorEastAsia" w:hAnsiTheme="majorHAnsi" w:cstheme="majorBidi"/>
      <w:i/>
      <w:iCs/>
      <w:color w:val="404040" w:themeColor="text1" w:themeTint="BF"/>
      <w:sz w:val="20"/>
      <w:szCs w:val="20"/>
    </w:rPr>
  </w:style>
  <w:style w:type="paragraph" w:styleId="Signature">
    <w:name w:val="Signature"/>
    <w:basedOn w:val="Normal"/>
    <w:link w:val="SignaturChar"/>
    <w:uiPriority w:val="99"/>
    <w:semiHidden/>
    <w:unhideWhenUsed/>
    <w:rsid w:val="006B589F"/>
    <w:pPr>
      <w:spacing w:after="0" w:line="240" w:lineRule="auto"/>
      <w:ind w:left="4252"/>
    </w:pPr>
  </w:style>
  <w:style w:type="character" w:customStyle="1" w:styleId="SignaturChar">
    <w:name w:val="Signatur Char"/>
    <w:basedOn w:val="DefaultParagraphFont"/>
    <w:link w:val="Signature"/>
    <w:uiPriority w:val="99"/>
    <w:semiHidden/>
    <w:rsid w:val="006B589F"/>
  </w:style>
  <w:style w:type="paragraph" w:styleId="EndnoteText">
    <w:name w:val="endnote text"/>
    <w:basedOn w:val="Normal"/>
    <w:link w:val="SlutnotstextChar"/>
    <w:uiPriority w:val="99"/>
    <w:semiHidden/>
    <w:unhideWhenUsed/>
    <w:rsid w:val="006B589F"/>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6B589F"/>
    <w:rPr>
      <w:sz w:val="20"/>
      <w:szCs w:val="20"/>
    </w:rPr>
  </w:style>
  <w:style w:type="paragraph" w:styleId="IntenseQuote">
    <w:name w:val="Intense Quote"/>
    <w:basedOn w:val="Normal"/>
    <w:next w:val="Normal"/>
    <w:link w:val="StarktcitatChar"/>
    <w:uiPriority w:val="30"/>
    <w:semiHidden/>
    <w:qFormat/>
    <w:rsid w:val="006B589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DefaultParagraphFont"/>
    <w:link w:val="IntenseQuote"/>
    <w:uiPriority w:val="30"/>
    <w:semiHidden/>
    <w:rsid w:val="006B589F"/>
    <w:rPr>
      <w:b/>
      <w:bCs/>
      <w:i/>
      <w:iCs/>
      <w:color w:val="1A3050" w:themeColor="accent1"/>
    </w:rPr>
  </w:style>
  <w:style w:type="paragraph" w:styleId="Subtitle">
    <w:name w:val="Subtitle"/>
    <w:basedOn w:val="Normal"/>
    <w:next w:val="Normal"/>
    <w:link w:val="UnderrubrikChar"/>
    <w:uiPriority w:val="11"/>
    <w:semiHidden/>
    <w:qFormat/>
    <w:rsid w:val="006B589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DefaultParagraphFont"/>
    <w:link w:val="Subtitle"/>
    <w:uiPriority w:val="11"/>
    <w:semiHidden/>
    <w:rsid w:val="006B589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6B589F"/>
    <w:pPr>
      <w:numPr>
        <w:numId w:val="42"/>
      </w:numPr>
      <w:tabs>
        <w:tab w:val="num" w:pos="425"/>
      </w:tabs>
      <w:spacing w:after="100"/>
      <w:ind w:left="425" w:hanging="425"/>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623317663840AA909E1517D1221614"/>
        <w:category>
          <w:name w:val="Allmänt"/>
          <w:gallery w:val="placeholder"/>
        </w:category>
        <w:types>
          <w:type w:val="bbPlcHdr"/>
        </w:types>
        <w:behaviors>
          <w:behavior w:val="content"/>
        </w:behaviors>
        <w:guid w:val="{72DABA8D-86BD-45BF-BB0D-2076D8BB2094}"/>
      </w:docPartPr>
      <w:docPartBody>
        <w:p w:rsidR="007532C6" w:rsidP="00E27890">
          <w:pPr>
            <w:pStyle w:val="7E623317663840AA909E1517D1221614"/>
          </w:pPr>
          <w:r>
            <w:rPr>
              <w:rStyle w:val="PlaceholderText"/>
            </w:rPr>
            <w:t xml:space="preserve"> </w:t>
          </w:r>
        </w:p>
      </w:docPartBody>
    </w:docPart>
    <w:docPart>
      <w:docPartPr>
        <w:name w:val="7A6589CBEA3E4768A5B7A65C97267C6C"/>
        <w:category>
          <w:name w:val="Allmänt"/>
          <w:gallery w:val="placeholder"/>
        </w:category>
        <w:types>
          <w:type w:val="bbPlcHdr"/>
        </w:types>
        <w:behaviors>
          <w:behavior w:val="content"/>
        </w:behaviors>
        <w:guid w:val="{6DB02A8B-352C-4B9A-90A8-444720E92E27}"/>
      </w:docPartPr>
      <w:docPartBody>
        <w:p w:rsidR="007532C6" w:rsidP="00E27890">
          <w:pPr>
            <w:pStyle w:val="7A6589CBEA3E4768A5B7A65C97267C6C"/>
          </w:pPr>
          <w:r>
            <w:rPr>
              <w:rStyle w:val="PlaceholderText"/>
            </w:rPr>
            <w:t xml:space="preserve"> </w:t>
          </w:r>
        </w:p>
      </w:docPartBody>
    </w:docPart>
    <w:docPart>
      <w:docPartPr>
        <w:name w:val="C6CC2F51901146E686AB9559DDA5CF5E"/>
        <w:category>
          <w:name w:val="Allmänt"/>
          <w:gallery w:val="placeholder"/>
        </w:category>
        <w:types>
          <w:type w:val="bbPlcHdr"/>
        </w:types>
        <w:behaviors>
          <w:behavior w:val="content"/>
        </w:behaviors>
        <w:guid w:val="{EED72858-0054-4D80-BF94-2A1DD3D67F74}"/>
      </w:docPartPr>
      <w:docPartBody>
        <w:p w:rsidR="007532C6" w:rsidP="00E27890">
          <w:pPr>
            <w:pStyle w:val="C6CC2F51901146E686AB9559DDA5CF5E"/>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C11"/>
    <w:rPr>
      <w:color w:val="808080"/>
    </w:rPr>
  </w:style>
  <w:style w:type="paragraph" w:customStyle="1" w:styleId="1B399676C1DC4F3FAD769EA3FA0F937B">
    <w:name w:val="1B399676C1DC4F3FAD769EA3FA0F937B"/>
    <w:rsid w:val="00E27890"/>
  </w:style>
  <w:style w:type="paragraph" w:customStyle="1" w:styleId="3F4146614CEB4948AA2B74F9A95635B8">
    <w:name w:val="3F4146614CEB4948AA2B74F9A95635B8"/>
    <w:rsid w:val="00E27890"/>
  </w:style>
  <w:style w:type="paragraph" w:customStyle="1" w:styleId="4886505645194F98B317247E49A6B8D3">
    <w:name w:val="4886505645194F98B317247E49A6B8D3"/>
    <w:rsid w:val="00E27890"/>
  </w:style>
  <w:style w:type="paragraph" w:customStyle="1" w:styleId="2A116CC6B3534677948E3E6DD7E9C374">
    <w:name w:val="2A116CC6B3534677948E3E6DD7E9C374"/>
    <w:rsid w:val="00E27890"/>
  </w:style>
  <w:style w:type="paragraph" w:customStyle="1" w:styleId="6CCE879F4CC5413381EA4A322C2685FD">
    <w:name w:val="6CCE879F4CC5413381EA4A322C2685FD"/>
    <w:rsid w:val="00E27890"/>
  </w:style>
  <w:style w:type="paragraph" w:customStyle="1" w:styleId="7E623317663840AA909E1517D1221614">
    <w:name w:val="7E623317663840AA909E1517D1221614"/>
    <w:rsid w:val="00E27890"/>
  </w:style>
  <w:style w:type="paragraph" w:customStyle="1" w:styleId="5E3C98BFEEFE4677B246A8DEDD846034">
    <w:name w:val="5E3C98BFEEFE4677B246A8DEDD846034"/>
    <w:rsid w:val="00E27890"/>
  </w:style>
  <w:style w:type="paragraph" w:customStyle="1" w:styleId="294C7EAD58B74157B1675874C2232CDA">
    <w:name w:val="294C7EAD58B74157B1675874C2232CDA"/>
    <w:rsid w:val="00E27890"/>
  </w:style>
  <w:style w:type="paragraph" w:customStyle="1" w:styleId="844796E425934CCFB0BB53E105504B8A">
    <w:name w:val="844796E425934CCFB0BB53E105504B8A"/>
    <w:rsid w:val="00E27890"/>
  </w:style>
  <w:style w:type="paragraph" w:customStyle="1" w:styleId="7A6589CBEA3E4768A5B7A65C97267C6C">
    <w:name w:val="7A6589CBEA3E4768A5B7A65C97267C6C"/>
    <w:rsid w:val="00E27890"/>
  </w:style>
  <w:style w:type="paragraph" w:customStyle="1" w:styleId="C6CC2F51901146E686AB9559DDA5CF5E">
    <w:name w:val="C6CC2F51901146E686AB9559DDA5CF5E"/>
    <w:rsid w:val="00E27890"/>
  </w:style>
  <w:style w:type="paragraph" w:customStyle="1" w:styleId="52E8B2902E684BB2ADF334C042483D94">
    <w:name w:val="52E8B2902E684BB2ADF334C042483D94"/>
    <w:rsid w:val="00E27890"/>
  </w:style>
  <w:style w:type="paragraph" w:customStyle="1" w:styleId="AF578C60D1B9465C84082645DD6EF0A3">
    <w:name w:val="AF578C60D1B9465C84082645DD6EF0A3"/>
    <w:rsid w:val="00E27890"/>
  </w:style>
  <w:style w:type="paragraph" w:customStyle="1" w:styleId="EC2C35A7E5CA437E837D7F88D0B91F9B">
    <w:name w:val="EC2C35A7E5CA437E837D7F88D0B91F9B"/>
    <w:rsid w:val="000E6C11"/>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d0c8c9ea-969a-4b06-9de7-7c876eb03e8a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Brev</DocType>
    <DocTypeShowName>Brev</DocTypeShowName>
    <Status/>
    <Sender>
      <SenderName>Thomas H Pettersson</SenderName>
      <SenderTitle>Kanslisekreterare</SenderTitle>
      <SenderMail>thomas.h.pettersson@regeringskansliet.se</SenderMail>
      <SenderPhone>08-405 20 47
076-805 42 46</SenderPhone>
    </Sender>
    <TopId>1</TopId>
    <TopSender>Miljöministern</TopSender>
    <OrganisationInfo>
      <Organisatoriskenhet1>Miljö- och energidepartementet</Organisatoriskenhet1>
      <Organisatoriskenhet2>Departementsledning</Organisatoriskenhet2>
      <Organisatoriskenhet3>Övrig ledning</Organisatoriskenhet3>
      <Organisatoriskenhet1Id>168</Organisatoriskenhet1Id>
      <Organisatoriskenhet2Id>841</Organisatoriskenhet2Id>
      <Organisatoriskenhet3Id>845</Organisatoriskenhet3Id>
    </OrganisationInfo>
    <HeaderDate>2016-11-24</HeaderDate>
    <Office/>
    <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C2D4A-9D47-4323-B6B7-D26E64DC00E1}"/>
</file>

<file path=customXml/itemProps2.xml><?xml version="1.0" encoding="utf-8"?>
<ds:datastoreItem xmlns:ds="http://schemas.openxmlformats.org/officeDocument/2006/customXml" ds:itemID="{9347B268-DF58-4BF8-860B-73E8CC60109B}"/>
</file>

<file path=customXml/itemProps3.xml><?xml version="1.0" encoding="utf-8"?>
<ds:datastoreItem xmlns:ds="http://schemas.openxmlformats.org/officeDocument/2006/customXml" ds:itemID="{712DAB5E-3BA5-4A0D-8BBA-52378FCC268F}"/>
</file>

<file path=customXml/itemProps4.xml><?xml version="1.0" encoding="utf-8"?>
<ds:datastoreItem xmlns:ds="http://schemas.openxmlformats.org/officeDocument/2006/customXml" ds:itemID="{F41FBEA2-B2C8-4EED-9890-C4604AC10896}"/>
</file>

<file path=customXml/itemProps5.xml><?xml version="1.0" encoding="utf-8"?>
<ds:datastoreItem xmlns:ds="http://schemas.openxmlformats.org/officeDocument/2006/customXml" ds:itemID="{DABC7BB5-7C39-47A4-9D1D-46B51166FB51}"/>
</file>

<file path=docProps/app.xml><?xml version="1.0" encoding="utf-8"?>
<Properties xmlns="http://schemas.openxmlformats.org/officeDocument/2006/extended-properties" xmlns:vt="http://schemas.openxmlformats.org/officeDocument/2006/docPropsVTypes">
  <Template>RK Basmall</Template>
  <TotalTime>0</TotalTime>
  <Pages>1</Pages>
  <Words>76</Words>
  <Characters>405</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Manager>Thomas H Pettersson</Manager>
  <Company>Regeringskansliet RK IT</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om uteblivet svar på fråga 3269.docx</dc:title>
  <cp:revision>2</cp:revision>
  <dcterms:created xsi:type="dcterms:W3CDTF">2021-06-29T08:12:00Z</dcterms:created>
  <dcterms:modified xsi:type="dcterms:W3CDTF">2021-06-29T08:12:00Z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der">
    <vt:r8>107200</vt:r8>
  </property>
  <property fmtid="{D5CDD505-2E9C-101B-9397-08002B2CF9AE}" pid="5" name="Organisation">
    <vt:lpwstr>1;#Miljödepartementet|3e2328b8-9b3d-4f60-a95a-cee61eb848d9</vt:lpwstr>
  </property>
  <property fmtid="{D5CDD505-2E9C-101B-9397-08002B2CF9AE}" pid="6" name="RKAktivitetskategori">
    <vt:lpwstr>38;#5.1.2. Riksdagsfrågor|182eaf53-0adc-459b-9aa6-c889b835e519</vt:lpwstr>
  </property>
  <property fmtid="{D5CDD505-2E9C-101B-9397-08002B2CF9AE}" pid="7" name="RKDepartementsenhet">
    <vt:lpwstr>1;#Miljö- och energidepartementet|3e2328b8-9b3d-4f60-a95a-cee61eb848d9</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496b0ca4-e870-4eed-b9af-e09d21b4e00e</vt:lpwstr>
  </property>
</Properties>
</file>