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E12B5" w:rsidP="00DA0661">
      <w:pPr>
        <w:pStyle w:val="Title"/>
      </w:pPr>
      <w:bookmarkStart w:id="0" w:name="Start"/>
      <w:bookmarkEnd w:id="0"/>
      <w:r>
        <w:t xml:space="preserve">Svar på fråga 2021/22:962 av Mattias Karlsson </w:t>
      </w:r>
      <w:r w:rsidR="00CD7A31">
        <w:t xml:space="preserve">i Luleå </w:t>
      </w:r>
      <w:r>
        <w:t>(M)</w:t>
      </w:r>
      <w:r>
        <w:br/>
        <w:t>Kostnadsavdrag vid arbete i hemmet</w:t>
      </w:r>
    </w:p>
    <w:p w:rsidR="00BE12B5" w:rsidP="002749F7">
      <w:pPr>
        <w:pStyle w:val="BodyText"/>
      </w:pPr>
      <w:r>
        <w:t xml:space="preserve">Mattias Karlsson har frågat mig om jag är villig att ge Skatteverket uppdrag att se över och lämna förslag på hur befintliga regler kring kostnadsavdrag för anställd vid arbete i hemmet kan mjukas upp. </w:t>
      </w:r>
    </w:p>
    <w:p w:rsidR="00664A8E" w:rsidP="00664A8E">
      <w:pPr>
        <w:pStyle w:val="BodyText"/>
      </w:pPr>
      <w:r>
        <w:t>Under pandemin har en viktig del i att minska smittspridningen varit att hålla avstånd och att ha få nära kontakter. Folkhälsomyndigheten har därför rekommenderat att så många som möjligt bl.a. ska arbeta hemifrån. Anpassningar av hemmiljön till ökat hemarbete kan medföra ökade arbets</w:t>
      </w:r>
      <w:r>
        <w:softHyphen/>
        <w:t>kostnader</w:t>
      </w:r>
      <w:r w:rsidRPr="00C550EC">
        <w:t>.</w:t>
      </w:r>
      <w:r>
        <w:t xml:space="preserve"> </w:t>
      </w:r>
      <w:r w:rsidRPr="00C550EC">
        <w:t>Regeringen har därför</w:t>
      </w:r>
      <w:r>
        <w:t xml:space="preserve"> tagit initiativ </w:t>
      </w:r>
      <w:r w:rsidR="00BD5CF7">
        <w:t xml:space="preserve">till </w:t>
      </w:r>
      <w:r w:rsidR="00BD5CF7">
        <w:t xml:space="preserve">att </w:t>
      </w:r>
      <w:r w:rsidRPr="00C550EC">
        <w:t xml:space="preserve"> en</w:t>
      </w:r>
      <w:r w:rsidRPr="00C550EC">
        <w:t xml:space="preserve"> tillfällig skatt</w:t>
      </w:r>
      <w:r>
        <w:t>e</w:t>
      </w:r>
      <w:r>
        <w:softHyphen/>
      </w:r>
      <w:r w:rsidRPr="00C550EC">
        <w:t xml:space="preserve">reduktion för arbetsinkomster </w:t>
      </w:r>
      <w:r>
        <w:t xml:space="preserve">i syfte att kompensera privatpersoner för </w:t>
      </w:r>
      <w:r w:rsidRPr="00C550EC">
        <w:t>ökade arbetskostnader under 2021 och 2022</w:t>
      </w:r>
      <w:r w:rsidR="00BD5CF7">
        <w:t xml:space="preserve"> har införts</w:t>
      </w:r>
      <w:r w:rsidRPr="00C550EC">
        <w:t>.</w:t>
      </w:r>
    </w:p>
    <w:p w:rsidR="00BE12B5" w:rsidP="006A12F1">
      <w:pPr>
        <w:pStyle w:val="BodyText"/>
      </w:pPr>
      <w:r>
        <w:t xml:space="preserve">Stockholm den </w:t>
      </w:r>
      <w:sdt>
        <w:sdtPr>
          <w:id w:val="-1225218591"/>
          <w:placeholder>
            <w:docPart w:val="135C7154B00346D48562ED198F5C1B17"/>
          </w:placeholder>
          <w:dataBinding w:xpath="/ns0:DocumentInfo[1]/ns0:BaseInfo[1]/ns0:HeaderDate[1]" w:storeItemID="{33D993C8-636B-4506-B5FE-7C60A3A58406}" w:prefixMappings="xmlns:ns0='http://lp/documentinfo/RK' "/>
          <w:date w:fullDate="2022-02-09T00:00:00Z">
            <w:dateFormat w:val="d MMMM yyyy"/>
            <w:lid w:val="sv-SE"/>
            <w:storeMappedDataAs w:val="dateTime"/>
            <w:calendar w:val="gregorian"/>
          </w:date>
        </w:sdtPr>
        <w:sdtContent>
          <w:r w:rsidR="000E1207">
            <w:t>9 februari 2022</w:t>
          </w:r>
        </w:sdtContent>
      </w:sdt>
    </w:p>
    <w:p w:rsidR="00BE12B5" w:rsidP="004E7A8F">
      <w:pPr>
        <w:pStyle w:val="Brdtextutanavstnd"/>
      </w:pPr>
    </w:p>
    <w:p w:rsidR="00BE12B5" w:rsidP="004E7A8F">
      <w:pPr>
        <w:pStyle w:val="Brdtextutanavstnd"/>
      </w:pPr>
    </w:p>
    <w:p w:rsidR="00BE12B5" w:rsidP="004E7A8F">
      <w:pPr>
        <w:pStyle w:val="Brdtextutanavstnd"/>
      </w:pPr>
    </w:p>
    <w:p w:rsidR="00BE12B5" w:rsidP="00E96532">
      <w:pPr>
        <w:pStyle w:val="BodyText"/>
      </w:pPr>
      <w:r>
        <w:t>Mikael Damberg</w:t>
      </w:r>
    </w:p>
    <w:sectPr w:rsidSect="00BE12B5">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4651BB">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BE12B5" w:rsidRPr="00B62610" w:rsidP="00BE12B5">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4651BB">
      <w:tblPrEx>
        <w:tblW w:w="708" w:type="dxa"/>
        <w:jc w:val="right"/>
        <w:tblLayout w:type="fixed"/>
        <w:tblCellMar>
          <w:left w:w="0" w:type="dxa"/>
          <w:right w:w="0" w:type="dxa"/>
        </w:tblCellMar>
        <w:tblLook w:val="0600"/>
      </w:tblPrEx>
      <w:trPr>
        <w:trHeight w:val="850"/>
        <w:jc w:val="right"/>
      </w:trPr>
      <w:tc>
        <w:tcPr>
          <w:tcW w:w="708" w:type="dxa"/>
          <w:vAlign w:val="bottom"/>
        </w:tcPr>
        <w:p w:rsidR="00BE12B5" w:rsidRPr="00347E11" w:rsidP="00BE12B5">
          <w:pPr>
            <w:pStyle w:val="Footer"/>
            <w:spacing w:line="276" w:lineRule="auto"/>
            <w:jc w:val="right"/>
          </w:pPr>
        </w:p>
      </w:tc>
    </w:tr>
  </w:tbl>
  <w:p w:rsidR="00BE12B5" w:rsidRPr="005606BC" w:rsidP="00BE12B5">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E12B5" w:rsidRPr="007D73AB">
          <w:pPr>
            <w:pStyle w:val="Header"/>
          </w:pPr>
        </w:p>
      </w:tc>
      <w:tc>
        <w:tcPr>
          <w:tcW w:w="3170" w:type="dxa"/>
          <w:vAlign w:val="bottom"/>
        </w:tcPr>
        <w:p w:rsidR="00BE12B5" w:rsidRPr="007D73AB" w:rsidP="00340DE0">
          <w:pPr>
            <w:pStyle w:val="Header"/>
          </w:pPr>
        </w:p>
      </w:tc>
      <w:tc>
        <w:tcPr>
          <w:tcW w:w="1134" w:type="dxa"/>
        </w:tcPr>
        <w:p w:rsidR="00BE12B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E12B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E12B5" w:rsidRPr="00710A6C" w:rsidP="00EE3C0F">
          <w:pPr>
            <w:pStyle w:val="Header"/>
            <w:rPr>
              <w:b/>
            </w:rPr>
          </w:pPr>
        </w:p>
        <w:p w:rsidR="00BE12B5" w:rsidP="00EE3C0F">
          <w:pPr>
            <w:pStyle w:val="Header"/>
          </w:pPr>
        </w:p>
        <w:p w:rsidR="00BE12B5" w:rsidP="00EE3C0F">
          <w:pPr>
            <w:pStyle w:val="Header"/>
          </w:pPr>
        </w:p>
        <w:p w:rsidR="00BE12B5" w:rsidP="00EE3C0F">
          <w:pPr>
            <w:pStyle w:val="Header"/>
          </w:pPr>
        </w:p>
        <w:sdt>
          <w:sdtPr>
            <w:alias w:val="Dnr"/>
            <w:tag w:val="ccRKShow_Dnr"/>
            <w:id w:val="-829283628"/>
            <w:placeholder>
              <w:docPart w:val="61ABA86FFF784EC6B84F8D9D9B02ADFF"/>
            </w:placeholder>
            <w:dataBinding w:xpath="/ns0:DocumentInfo[1]/ns0:BaseInfo[1]/ns0:Dnr[1]" w:storeItemID="{33D993C8-636B-4506-B5FE-7C60A3A58406}" w:prefixMappings="xmlns:ns0='http://lp/documentinfo/RK' "/>
            <w:text/>
          </w:sdtPr>
          <w:sdtContent>
            <w:p w:rsidR="00BE12B5" w:rsidP="00EE3C0F">
              <w:pPr>
                <w:pStyle w:val="Header"/>
              </w:pPr>
              <w:r>
                <w:t>Fi2022/</w:t>
              </w:r>
              <w:r w:rsidR="002A5869">
                <w:t>00385</w:t>
              </w:r>
            </w:p>
          </w:sdtContent>
        </w:sdt>
        <w:sdt>
          <w:sdtPr>
            <w:alias w:val="DocNumber"/>
            <w:tag w:val="DocNumber"/>
            <w:id w:val="1726028884"/>
            <w:placeholder>
              <w:docPart w:val="A67E416346EC43A38FEE962350AEF04F"/>
            </w:placeholder>
            <w:showingPlcHdr/>
            <w:dataBinding w:xpath="/ns0:DocumentInfo[1]/ns0:BaseInfo[1]/ns0:DocNumber[1]" w:storeItemID="{33D993C8-636B-4506-B5FE-7C60A3A58406}" w:prefixMappings="xmlns:ns0='http://lp/documentinfo/RK' "/>
            <w:text/>
          </w:sdtPr>
          <w:sdtContent>
            <w:p w:rsidR="00BE12B5" w:rsidP="00EE3C0F">
              <w:pPr>
                <w:pStyle w:val="Header"/>
              </w:pPr>
              <w:r>
                <w:rPr>
                  <w:rStyle w:val="PlaceholderText"/>
                </w:rPr>
                <w:t xml:space="preserve"> </w:t>
              </w:r>
            </w:p>
          </w:sdtContent>
        </w:sdt>
        <w:p w:rsidR="00BE12B5" w:rsidP="00EE3C0F">
          <w:pPr>
            <w:pStyle w:val="Header"/>
          </w:pPr>
        </w:p>
      </w:tc>
      <w:tc>
        <w:tcPr>
          <w:tcW w:w="1134" w:type="dxa"/>
        </w:tcPr>
        <w:p w:rsidR="00BE12B5" w:rsidP="0094502D">
          <w:pPr>
            <w:pStyle w:val="Header"/>
          </w:pPr>
        </w:p>
        <w:p w:rsidR="00BE12B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91D59726BEE47EA8AE3B5BADFAC659E"/>
          </w:placeholder>
          <w:richText/>
        </w:sdtPr>
        <w:sdtEndPr>
          <w:rPr>
            <w:b w:val="0"/>
          </w:rPr>
        </w:sdtEndPr>
        <w:sdtContent>
          <w:tc>
            <w:tcPr>
              <w:tcW w:w="5534" w:type="dxa"/>
              <w:tcMar>
                <w:right w:w="1134" w:type="dxa"/>
              </w:tcMar>
            </w:tcPr>
            <w:p w:rsidR="002A5869" w:rsidRPr="002A5869" w:rsidP="00BE12B5">
              <w:pPr>
                <w:pStyle w:val="Header"/>
                <w:rPr>
                  <w:rFonts w:asciiTheme="minorHAnsi" w:hAnsiTheme="minorHAnsi"/>
                  <w:b/>
                  <w:sz w:val="25"/>
                </w:rPr>
              </w:pPr>
              <w:r w:rsidRPr="002A5869">
                <w:rPr>
                  <w:rFonts w:asciiTheme="minorHAnsi" w:hAnsiTheme="minorHAnsi"/>
                  <w:b/>
                  <w:sz w:val="25"/>
                </w:rPr>
                <w:t>Finansdepartementet</w:t>
              </w:r>
            </w:p>
            <w:p w:rsidR="00A50937" w:rsidP="00BE12B5">
              <w:pPr>
                <w:pStyle w:val="Header"/>
                <w:rPr>
                  <w:rFonts w:asciiTheme="minorHAnsi" w:hAnsiTheme="minorHAnsi"/>
                  <w:sz w:val="25"/>
                </w:rPr>
              </w:pPr>
              <w:r w:rsidRPr="002A5869">
                <w:rPr>
                  <w:rFonts w:asciiTheme="minorHAnsi" w:hAnsiTheme="minorHAnsi"/>
                  <w:sz w:val="25"/>
                </w:rPr>
                <w:t>Finansministern</w:t>
              </w:r>
            </w:p>
            <w:p w:rsidR="00A50937" w:rsidP="00BE12B5">
              <w:pPr>
                <w:pStyle w:val="Header"/>
                <w:rPr>
                  <w:rFonts w:asciiTheme="minorHAnsi" w:hAnsiTheme="minorHAnsi"/>
                  <w:sz w:val="25"/>
                </w:rPr>
              </w:pPr>
            </w:p>
            <w:p w:rsidR="00BE12B5" w:rsidRPr="00340DE0" w:rsidP="00BE12B5">
              <w:pPr>
                <w:pStyle w:val="Header"/>
              </w:pPr>
            </w:p>
          </w:tc>
        </w:sdtContent>
      </w:sdt>
      <w:sdt>
        <w:sdtPr>
          <w:alias w:val="Recipient"/>
          <w:tag w:val="ccRKShow_Recipient"/>
          <w:id w:val="-28344517"/>
          <w:placeholder>
            <w:docPart w:val="C56193DBD0414583AFCD14E056DABD97"/>
          </w:placeholder>
          <w:dataBinding w:xpath="/ns0:DocumentInfo[1]/ns0:BaseInfo[1]/ns0:Recipient[1]" w:storeItemID="{33D993C8-636B-4506-B5FE-7C60A3A58406}" w:prefixMappings="xmlns:ns0='http://lp/documentinfo/RK' "/>
          <w:text w:multiLine="1"/>
        </w:sdtPr>
        <w:sdtContent>
          <w:tc>
            <w:tcPr>
              <w:tcW w:w="3170" w:type="dxa"/>
            </w:tcPr>
            <w:p w:rsidR="00BE12B5" w:rsidP="00547B89">
              <w:pPr>
                <w:pStyle w:val="Header"/>
              </w:pPr>
              <w:r>
                <w:t>Till riksdagen</w:t>
              </w:r>
            </w:p>
          </w:tc>
        </w:sdtContent>
      </w:sdt>
      <w:tc>
        <w:tcPr>
          <w:tcW w:w="1134" w:type="dxa"/>
        </w:tcPr>
        <w:p w:rsidR="00BE12B5" w:rsidP="003E6020">
          <w:pPr>
            <w:pStyle w:val="Header"/>
          </w:pPr>
        </w:p>
      </w:tc>
    </w:tr>
  </w:tbl>
  <w:p w:rsidR="008D4508">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BE12B5"/>
  </w:style>
  <w:style w:type="paragraph" w:styleId="Heading1">
    <w:name w:val="heading 1"/>
    <w:basedOn w:val="BodyText"/>
    <w:next w:val="BodyText"/>
    <w:link w:val="Rubrik1Char"/>
    <w:uiPriority w:val="1"/>
    <w:qFormat/>
    <w:rsid w:val="00BE12B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BE12B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BE12B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BE12B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BE12B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BE12B5"/>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BE12B5"/>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BE12B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BE12B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BE12B5"/>
    <w:pPr>
      <w:tabs>
        <w:tab w:val="left" w:pos="1701"/>
        <w:tab w:val="left" w:pos="3600"/>
        <w:tab w:val="left" w:pos="5387"/>
      </w:tabs>
    </w:pPr>
  </w:style>
  <w:style w:type="character" w:customStyle="1" w:styleId="BrdtextChar">
    <w:name w:val="Brödtext Char"/>
    <w:basedOn w:val="DefaultParagraphFont"/>
    <w:link w:val="BodyText"/>
    <w:rsid w:val="00BE12B5"/>
  </w:style>
  <w:style w:type="paragraph" w:styleId="BodyTextIndent">
    <w:name w:val="Body Text Indent"/>
    <w:basedOn w:val="Normal"/>
    <w:link w:val="BrdtextmedindragChar"/>
    <w:qFormat/>
    <w:rsid w:val="00BE12B5"/>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BE12B5"/>
  </w:style>
  <w:style w:type="character" w:customStyle="1" w:styleId="Rubrik1Char">
    <w:name w:val="Rubrik 1 Char"/>
    <w:basedOn w:val="DefaultParagraphFont"/>
    <w:link w:val="Heading1"/>
    <w:uiPriority w:val="1"/>
    <w:rsid w:val="00BE12B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BE12B5"/>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BE12B5"/>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BE12B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BE12B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BE12B5"/>
    <w:pPr>
      <w:numPr>
        <w:numId w:val="0"/>
      </w:numPr>
    </w:pPr>
  </w:style>
  <w:style w:type="paragraph" w:customStyle="1" w:styleId="Rubrik2utannumrering">
    <w:name w:val="Rubrik 2 utan numrering"/>
    <w:basedOn w:val="Heading2"/>
    <w:next w:val="BodyText"/>
    <w:uiPriority w:val="1"/>
    <w:qFormat/>
    <w:rsid w:val="00BE12B5"/>
    <w:pPr>
      <w:numPr>
        <w:ilvl w:val="0"/>
        <w:numId w:val="0"/>
      </w:numPr>
    </w:pPr>
  </w:style>
  <w:style w:type="paragraph" w:customStyle="1" w:styleId="Rubrik3utannumrering">
    <w:name w:val="Rubrik 3 utan numrering"/>
    <w:basedOn w:val="Heading3"/>
    <w:next w:val="BodyText"/>
    <w:uiPriority w:val="1"/>
    <w:qFormat/>
    <w:rsid w:val="00BE12B5"/>
    <w:pPr>
      <w:numPr>
        <w:ilvl w:val="0"/>
        <w:numId w:val="0"/>
      </w:numPr>
    </w:pPr>
  </w:style>
  <w:style w:type="character" w:customStyle="1" w:styleId="Rubrik4Char">
    <w:name w:val="Rubrik 4 Char"/>
    <w:basedOn w:val="DefaultParagraphFont"/>
    <w:link w:val="Heading4"/>
    <w:uiPriority w:val="1"/>
    <w:rsid w:val="00BE12B5"/>
    <w:rPr>
      <w:rFonts w:asciiTheme="majorHAnsi" w:eastAsiaTheme="majorEastAsia" w:hAnsiTheme="majorHAnsi" w:cstheme="majorBidi"/>
      <w:b/>
      <w:iCs/>
      <w:sz w:val="20"/>
    </w:rPr>
  </w:style>
  <w:style w:type="paragraph" w:customStyle="1" w:styleId="Brdtextutanavstnd">
    <w:name w:val="Brödtext utan avstånd"/>
    <w:basedOn w:val="Normal"/>
    <w:qFormat/>
    <w:rsid w:val="00BE12B5"/>
    <w:pPr>
      <w:tabs>
        <w:tab w:val="left" w:pos="1701"/>
        <w:tab w:val="left" w:pos="3600"/>
        <w:tab w:val="left" w:pos="5387"/>
      </w:tabs>
      <w:spacing w:after="0"/>
    </w:pPr>
  </w:style>
  <w:style w:type="paragraph" w:customStyle="1" w:styleId="Bildtext">
    <w:name w:val="Bildtext"/>
    <w:basedOn w:val="BodyText"/>
    <w:next w:val="BodyText"/>
    <w:uiPriority w:val="2"/>
    <w:qFormat/>
    <w:rsid w:val="00BE12B5"/>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BE12B5"/>
    <w:pPr>
      <w:numPr>
        <w:ilvl w:val="0"/>
        <w:numId w:val="0"/>
      </w:numPr>
    </w:pPr>
  </w:style>
  <w:style w:type="paragraph" w:customStyle="1" w:styleId="Rubrik5utannumrering">
    <w:name w:val="Rubrik 5 utan numrering"/>
    <w:basedOn w:val="Heading5"/>
    <w:next w:val="BodyText"/>
    <w:uiPriority w:val="1"/>
    <w:qFormat/>
    <w:rsid w:val="00BE12B5"/>
  </w:style>
  <w:style w:type="paragraph" w:styleId="Caption">
    <w:name w:val="caption"/>
    <w:basedOn w:val="Bildtext"/>
    <w:next w:val="Normal"/>
    <w:uiPriority w:val="35"/>
    <w:semiHidden/>
    <w:qFormat/>
    <w:rsid w:val="00BE12B5"/>
    <w:rPr>
      <w:iCs/>
      <w:szCs w:val="18"/>
    </w:rPr>
  </w:style>
  <w:style w:type="character" w:customStyle="1" w:styleId="Rubrik5Char">
    <w:name w:val="Rubrik 5 Char"/>
    <w:basedOn w:val="DefaultParagraphFont"/>
    <w:link w:val="Heading5"/>
    <w:uiPriority w:val="1"/>
    <w:rsid w:val="00BE12B5"/>
    <w:rPr>
      <w:rFonts w:asciiTheme="majorHAnsi" w:eastAsiaTheme="majorEastAsia" w:hAnsiTheme="majorHAnsi" w:cstheme="majorBidi"/>
      <w:sz w:val="20"/>
    </w:rPr>
  </w:style>
  <w:style w:type="numbering" w:customStyle="1" w:styleId="RKNumreraderubriker">
    <w:name w:val="RK Numrerade rubriker"/>
    <w:uiPriority w:val="99"/>
    <w:rsid w:val="00BE12B5"/>
    <w:pPr>
      <w:numPr>
        <w:numId w:val="1"/>
      </w:numPr>
    </w:pPr>
  </w:style>
  <w:style w:type="paragraph" w:customStyle="1" w:styleId="Klla">
    <w:name w:val="Källa"/>
    <w:basedOn w:val="Bildtext"/>
    <w:next w:val="BodyText"/>
    <w:uiPriority w:val="2"/>
    <w:qFormat/>
    <w:rsid w:val="00BE12B5"/>
  </w:style>
  <w:style w:type="paragraph" w:styleId="Header">
    <w:name w:val="header"/>
    <w:basedOn w:val="Normal"/>
    <w:link w:val="SidhuvudChar"/>
    <w:uiPriority w:val="99"/>
    <w:rsid w:val="00BE12B5"/>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BE12B5"/>
    <w:rPr>
      <w:rFonts w:asciiTheme="majorHAnsi" w:hAnsiTheme="majorHAnsi"/>
      <w:sz w:val="19"/>
    </w:rPr>
  </w:style>
  <w:style w:type="paragraph" w:styleId="Footer">
    <w:name w:val="footer"/>
    <w:basedOn w:val="Normal"/>
    <w:link w:val="SidfotChar"/>
    <w:uiPriority w:val="99"/>
    <w:semiHidden/>
    <w:rsid w:val="00BE12B5"/>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BE12B5"/>
    <w:rPr>
      <w:rFonts w:asciiTheme="majorHAnsi" w:hAnsiTheme="majorHAnsi"/>
      <w:sz w:val="16"/>
    </w:rPr>
  </w:style>
  <w:style w:type="paragraph" w:styleId="TOC2">
    <w:name w:val="toc 2"/>
    <w:basedOn w:val="Normal"/>
    <w:next w:val="BodyText"/>
    <w:uiPriority w:val="28"/>
    <w:semiHidden/>
    <w:rsid w:val="00BE12B5"/>
    <w:pPr>
      <w:tabs>
        <w:tab w:val="right" w:leader="dot" w:pos="7371"/>
      </w:tabs>
      <w:spacing w:after="0" w:line="240" w:lineRule="auto"/>
    </w:pPr>
  </w:style>
  <w:style w:type="character" w:styleId="PageNumber">
    <w:name w:val="page number"/>
    <w:basedOn w:val="SidfotChar"/>
    <w:uiPriority w:val="99"/>
    <w:semiHidden/>
    <w:rsid w:val="00BE12B5"/>
    <w:rPr>
      <w:rFonts w:asciiTheme="majorHAnsi" w:hAnsiTheme="majorHAnsi"/>
      <w:sz w:val="17"/>
    </w:rPr>
  </w:style>
  <w:style w:type="paragraph" w:styleId="TOC1">
    <w:name w:val="toc 1"/>
    <w:basedOn w:val="Normal"/>
    <w:next w:val="BodyText"/>
    <w:uiPriority w:val="28"/>
    <w:semiHidden/>
    <w:rsid w:val="00BE12B5"/>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BE12B5"/>
    <w:pPr>
      <w:tabs>
        <w:tab w:val="right" w:leader="dot" w:pos="7371"/>
      </w:tabs>
      <w:spacing w:after="0" w:line="240" w:lineRule="auto"/>
      <w:ind w:left="284"/>
    </w:pPr>
  </w:style>
  <w:style w:type="character" w:styleId="Hyperlink">
    <w:name w:val="Hyperlink"/>
    <w:basedOn w:val="DefaultParagraphFont"/>
    <w:uiPriority w:val="99"/>
    <w:rsid w:val="00BE12B5"/>
    <w:rPr>
      <w:noProof w:val="0"/>
      <w:color w:val="0563C1" w:themeColor="hyperlink"/>
      <w:u w:val="single"/>
    </w:rPr>
  </w:style>
  <w:style w:type="paragraph" w:styleId="TOCHeading">
    <w:name w:val="TOC Heading"/>
    <w:basedOn w:val="Rubrik1utannumrering"/>
    <w:next w:val="Normal"/>
    <w:uiPriority w:val="39"/>
    <w:semiHidden/>
    <w:qFormat/>
    <w:rsid w:val="00BE12B5"/>
    <w:pPr>
      <w:outlineLvl w:val="9"/>
    </w:pPr>
  </w:style>
  <w:style w:type="table" w:styleId="TableGrid">
    <w:name w:val="Table Grid"/>
    <w:aliases w:val="Ärendeförteckning"/>
    <w:basedOn w:val="TableNormal"/>
    <w:uiPriority w:val="39"/>
    <w:rsid w:val="00B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BE12B5"/>
    <w:pPr>
      <w:spacing w:after="0"/>
    </w:pPr>
    <w:rPr>
      <w:szCs w:val="20"/>
    </w:rPr>
  </w:style>
  <w:style w:type="character" w:customStyle="1" w:styleId="FotnotstextChar">
    <w:name w:val="Fotnotstext Char"/>
    <w:basedOn w:val="DefaultParagraphFont"/>
    <w:link w:val="FootnoteText"/>
    <w:uiPriority w:val="99"/>
    <w:semiHidden/>
    <w:rsid w:val="00BE12B5"/>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BE12B5"/>
    <w:rPr>
      <w:noProof w:val="0"/>
      <w:vertAlign w:val="superscript"/>
    </w:rPr>
  </w:style>
  <w:style w:type="paragraph" w:styleId="ListNumber">
    <w:name w:val="List Number"/>
    <w:basedOn w:val="Normal"/>
    <w:uiPriority w:val="6"/>
    <w:rsid w:val="00BE12B5"/>
    <w:pPr>
      <w:numPr>
        <w:numId w:val="36"/>
      </w:numPr>
      <w:spacing w:after="100"/>
    </w:pPr>
  </w:style>
  <w:style w:type="paragraph" w:styleId="ListNumber2">
    <w:name w:val="List Number 2"/>
    <w:basedOn w:val="Normal"/>
    <w:uiPriority w:val="6"/>
    <w:rsid w:val="00BE12B5"/>
    <w:pPr>
      <w:numPr>
        <w:ilvl w:val="1"/>
        <w:numId w:val="36"/>
      </w:numPr>
      <w:spacing w:after="100"/>
      <w:contextualSpacing/>
    </w:pPr>
  </w:style>
  <w:style w:type="paragraph" w:styleId="ListBullet">
    <w:name w:val="List Bullet"/>
    <w:basedOn w:val="Normal"/>
    <w:uiPriority w:val="6"/>
    <w:rsid w:val="00BE12B5"/>
    <w:pPr>
      <w:numPr>
        <w:numId w:val="28"/>
      </w:numPr>
      <w:spacing w:after="100"/>
      <w:contextualSpacing/>
    </w:pPr>
  </w:style>
  <w:style w:type="paragraph" w:styleId="ListBullet2">
    <w:name w:val="List Bullet 2"/>
    <w:basedOn w:val="Normal"/>
    <w:uiPriority w:val="6"/>
    <w:rsid w:val="00BE12B5"/>
    <w:pPr>
      <w:numPr>
        <w:ilvl w:val="1"/>
        <w:numId w:val="28"/>
      </w:numPr>
      <w:spacing w:after="100"/>
      <w:ind w:left="850" w:hanging="425"/>
      <w:contextualSpacing/>
    </w:pPr>
  </w:style>
  <w:style w:type="numbering" w:customStyle="1" w:styleId="RKNumreradlista">
    <w:name w:val="RK Numrerad lista"/>
    <w:uiPriority w:val="99"/>
    <w:rsid w:val="00BE12B5"/>
    <w:pPr>
      <w:numPr>
        <w:numId w:val="7"/>
      </w:numPr>
    </w:pPr>
  </w:style>
  <w:style w:type="paragraph" w:customStyle="1" w:styleId="Strecklista">
    <w:name w:val="Strecklista"/>
    <w:basedOn w:val="ListBullet"/>
    <w:uiPriority w:val="6"/>
    <w:qFormat/>
    <w:rsid w:val="00BE12B5"/>
    <w:pPr>
      <w:numPr>
        <w:numId w:val="34"/>
      </w:numPr>
    </w:pPr>
  </w:style>
  <w:style w:type="numbering" w:customStyle="1" w:styleId="RKPunktlista">
    <w:name w:val="RK Punktlista"/>
    <w:uiPriority w:val="99"/>
    <w:rsid w:val="00BE12B5"/>
    <w:pPr>
      <w:numPr>
        <w:numId w:val="14"/>
      </w:numPr>
    </w:pPr>
  </w:style>
  <w:style w:type="paragraph" w:customStyle="1" w:styleId="Strecklista2">
    <w:name w:val="Strecklista 2"/>
    <w:basedOn w:val="Strecklista"/>
    <w:uiPriority w:val="6"/>
    <w:semiHidden/>
    <w:qFormat/>
    <w:rsid w:val="00BE12B5"/>
    <w:pPr>
      <w:numPr>
        <w:ilvl w:val="1"/>
      </w:numPr>
    </w:pPr>
  </w:style>
  <w:style w:type="numbering" w:customStyle="1" w:styleId="Strecklistan">
    <w:name w:val="Strecklistan"/>
    <w:uiPriority w:val="99"/>
    <w:rsid w:val="00BE12B5"/>
    <w:pPr>
      <w:numPr>
        <w:numId w:val="18"/>
      </w:numPr>
    </w:pPr>
  </w:style>
  <w:style w:type="character" w:styleId="PlaceholderText">
    <w:name w:val="Placeholder Text"/>
    <w:basedOn w:val="DefaultParagraphFont"/>
    <w:uiPriority w:val="99"/>
    <w:semiHidden/>
    <w:rsid w:val="00BE12B5"/>
    <w:rPr>
      <w:noProof w:val="0"/>
      <w:color w:val="808080"/>
    </w:rPr>
  </w:style>
  <w:style w:type="paragraph" w:styleId="ListNumber3">
    <w:name w:val="List Number 3"/>
    <w:basedOn w:val="Normal"/>
    <w:uiPriority w:val="6"/>
    <w:rsid w:val="00BE12B5"/>
    <w:pPr>
      <w:numPr>
        <w:ilvl w:val="2"/>
        <w:numId w:val="36"/>
      </w:numPr>
      <w:spacing w:after="100"/>
      <w:contextualSpacing/>
    </w:pPr>
  </w:style>
  <w:style w:type="paragraph" w:customStyle="1" w:styleId="Strecklista3">
    <w:name w:val="Strecklista 3"/>
    <w:basedOn w:val="BodyText"/>
    <w:uiPriority w:val="6"/>
    <w:semiHidden/>
    <w:qFormat/>
    <w:rsid w:val="00BE12B5"/>
    <w:pPr>
      <w:numPr>
        <w:ilvl w:val="2"/>
        <w:numId w:val="34"/>
      </w:numPr>
      <w:spacing w:after="100"/>
    </w:pPr>
  </w:style>
  <w:style w:type="paragraph" w:styleId="ListBullet3">
    <w:name w:val="List Bullet 3"/>
    <w:basedOn w:val="Normal"/>
    <w:uiPriority w:val="6"/>
    <w:rsid w:val="00BE12B5"/>
    <w:pPr>
      <w:numPr>
        <w:ilvl w:val="2"/>
        <w:numId w:val="28"/>
      </w:numPr>
      <w:spacing w:after="100"/>
      <w:contextualSpacing/>
    </w:pPr>
  </w:style>
  <w:style w:type="paragraph" w:customStyle="1" w:styleId="Brdtextmedram">
    <w:name w:val="Brödtext med ram"/>
    <w:basedOn w:val="BodyText"/>
    <w:qFormat/>
    <w:rsid w:val="00BE12B5"/>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BE12B5"/>
    <w:rPr>
      <w:rFonts w:ascii="Calibri" w:hAnsi="Calibri" w:cs="Calibri"/>
      <w:sz w:val="16"/>
    </w:rPr>
  </w:style>
  <w:style w:type="character" w:customStyle="1" w:styleId="DocNrChar">
    <w:name w:val="DocNr Char"/>
    <w:basedOn w:val="DefaultParagraphFont"/>
    <w:link w:val="DocNr"/>
    <w:semiHidden/>
    <w:rsid w:val="00BE12B5"/>
    <w:rPr>
      <w:rFonts w:ascii="Calibri" w:hAnsi="Calibri" w:cs="Calibri"/>
      <w:sz w:val="16"/>
    </w:rPr>
  </w:style>
  <w:style w:type="paragraph" w:customStyle="1" w:styleId="RKnormal">
    <w:name w:val="RKnormal"/>
    <w:basedOn w:val="Normal"/>
    <w:semiHidden/>
    <w:rsid w:val="00BE12B5"/>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BE12B5"/>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BE12B5"/>
    <w:pPr>
      <w:spacing w:after="0" w:line="240" w:lineRule="auto"/>
    </w:pPr>
  </w:style>
  <w:style w:type="character" w:customStyle="1" w:styleId="AnteckningsrubrikChar">
    <w:name w:val="Anteckningsrubrik Char"/>
    <w:basedOn w:val="DefaultParagraphFont"/>
    <w:link w:val="NoteHeading"/>
    <w:uiPriority w:val="99"/>
    <w:semiHidden/>
    <w:rsid w:val="00BE12B5"/>
  </w:style>
  <w:style w:type="character" w:styleId="FollowedHyperlink">
    <w:name w:val="FollowedHyperlink"/>
    <w:basedOn w:val="DefaultParagraphFont"/>
    <w:uiPriority w:val="99"/>
    <w:semiHidden/>
    <w:unhideWhenUsed/>
    <w:rsid w:val="00BE12B5"/>
    <w:rPr>
      <w:noProof w:val="0"/>
      <w:color w:val="954F72" w:themeColor="followedHyperlink"/>
      <w:u w:val="single"/>
    </w:rPr>
  </w:style>
  <w:style w:type="paragraph" w:styleId="Closing">
    <w:name w:val="Closing"/>
    <w:basedOn w:val="Normal"/>
    <w:link w:val="AvslutandetextChar"/>
    <w:uiPriority w:val="99"/>
    <w:semiHidden/>
    <w:unhideWhenUsed/>
    <w:rsid w:val="00BE12B5"/>
    <w:pPr>
      <w:spacing w:after="0" w:line="240" w:lineRule="auto"/>
      <w:ind w:left="4252"/>
    </w:pPr>
  </w:style>
  <w:style w:type="character" w:customStyle="1" w:styleId="AvslutandetextChar">
    <w:name w:val="Avslutande text Char"/>
    <w:basedOn w:val="DefaultParagraphFont"/>
    <w:link w:val="Closing"/>
    <w:uiPriority w:val="99"/>
    <w:semiHidden/>
    <w:rsid w:val="00BE12B5"/>
  </w:style>
  <w:style w:type="paragraph" w:styleId="EnvelopeReturn">
    <w:name w:val="envelope return"/>
    <w:basedOn w:val="Normal"/>
    <w:uiPriority w:val="99"/>
    <w:semiHidden/>
    <w:unhideWhenUsed/>
    <w:rsid w:val="00BE12B5"/>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BE12B5"/>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BE12B5"/>
    <w:rPr>
      <w:rFonts w:ascii="Segoe UI" w:hAnsi="Segoe UI" w:cs="Segoe UI"/>
      <w:sz w:val="18"/>
      <w:szCs w:val="18"/>
    </w:rPr>
  </w:style>
  <w:style w:type="character" w:styleId="Emphasis">
    <w:name w:val="Emphasis"/>
    <w:basedOn w:val="DefaultParagraphFont"/>
    <w:uiPriority w:val="20"/>
    <w:semiHidden/>
    <w:qFormat/>
    <w:rsid w:val="00BE12B5"/>
    <w:rPr>
      <w:i/>
      <w:iCs/>
      <w:noProof w:val="0"/>
    </w:rPr>
  </w:style>
  <w:style w:type="character" w:styleId="BookTitle">
    <w:name w:val="Book Title"/>
    <w:basedOn w:val="DefaultParagraphFont"/>
    <w:uiPriority w:val="33"/>
    <w:semiHidden/>
    <w:qFormat/>
    <w:rsid w:val="00BE12B5"/>
    <w:rPr>
      <w:b/>
      <w:bCs/>
      <w:i/>
      <w:iCs/>
      <w:noProof w:val="0"/>
      <w:spacing w:val="5"/>
    </w:rPr>
  </w:style>
  <w:style w:type="paragraph" w:styleId="BodyText2">
    <w:name w:val="Body Text 2"/>
    <w:basedOn w:val="Normal"/>
    <w:link w:val="Brdtext2Char"/>
    <w:uiPriority w:val="99"/>
    <w:semiHidden/>
    <w:unhideWhenUsed/>
    <w:rsid w:val="00BE12B5"/>
    <w:pPr>
      <w:spacing w:after="120" w:line="480" w:lineRule="auto"/>
    </w:pPr>
  </w:style>
  <w:style w:type="character" w:customStyle="1" w:styleId="Brdtext2Char">
    <w:name w:val="Brödtext 2 Char"/>
    <w:basedOn w:val="DefaultParagraphFont"/>
    <w:link w:val="BodyText2"/>
    <w:uiPriority w:val="99"/>
    <w:semiHidden/>
    <w:rsid w:val="00BE12B5"/>
  </w:style>
  <w:style w:type="paragraph" w:styleId="BodyText3">
    <w:name w:val="Body Text 3"/>
    <w:basedOn w:val="Normal"/>
    <w:link w:val="Brdtext3Char"/>
    <w:uiPriority w:val="99"/>
    <w:semiHidden/>
    <w:unhideWhenUsed/>
    <w:rsid w:val="00BE12B5"/>
    <w:pPr>
      <w:spacing w:after="120"/>
    </w:pPr>
    <w:rPr>
      <w:sz w:val="16"/>
      <w:szCs w:val="16"/>
    </w:rPr>
  </w:style>
  <w:style w:type="character" w:customStyle="1" w:styleId="Brdtext3Char">
    <w:name w:val="Brödtext 3 Char"/>
    <w:basedOn w:val="DefaultParagraphFont"/>
    <w:link w:val="BodyText3"/>
    <w:uiPriority w:val="99"/>
    <w:semiHidden/>
    <w:rsid w:val="00BE12B5"/>
    <w:rPr>
      <w:sz w:val="16"/>
      <w:szCs w:val="16"/>
    </w:rPr>
  </w:style>
  <w:style w:type="paragraph" w:styleId="BodyTextFirstIndent">
    <w:name w:val="Body Text First Indent"/>
    <w:basedOn w:val="BodyText"/>
    <w:link w:val="BrdtextmedfrstaindragChar"/>
    <w:uiPriority w:val="99"/>
    <w:semiHidden/>
    <w:unhideWhenUsed/>
    <w:rsid w:val="00BE12B5"/>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BE12B5"/>
  </w:style>
  <w:style w:type="paragraph" w:styleId="BodyTextFirstIndent2">
    <w:name w:val="Body Text First Indent 2"/>
    <w:basedOn w:val="BodyTextIndent"/>
    <w:link w:val="Brdtextmedfrstaindrag2Char"/>
    <w:uiPriority w:val="99"/>
    <w:semiHidden/>
    <w:unhideWhenUsed/>
    <w:rsid w:val="00BE12B5"/>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BE12B5"/>
  </w:style>
  <w:style w:type="paragraph" w:styleId="BodyTextIndent2">
    <w:name w:val="Body Text Indent 2"/>
    <w:basedOn w:val="Normal"/>
    <w:link w:val="Brdtextmedindrag2Char"/>
    <w:uiPriority w:val="99"/>
    <w:semiHidden/>
    <w:unhideWhenUsed/>
    <w:rsid w:val="00BE12B5"/>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BE12B5"/>
  </w:style>
  <w:style w:type="paragraph" w:styleId="BodyTextIndent3">
    <w:name w:val="Body Text Indent 3"/>
    <w:basedOn w:val="Normal"/>
    <w:link w:val="Brdtextmedindrag3Char"/>
    <w:uiPriority w:val="99"/>
    <w:semiHidden/>
    <w:unhideWhenUsed/>
    <w:rsid w:val="00BE12B5"/>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BE12B5"/>
    <w:rPr>
      <w:sz w:val="16"/>
      <w:szCs w:val="16"/>
    </w:rPr>
  </w:style>
  <w:style w:type="paragraph" w:styleId="Quote">
    <w:name w:val="Quote"/>
    <w:basedOn w:val="Normal"/>
    <w:next w:val="Normal"/>
    <w:link w:val="CitatChar"/>
    <w:uiPriority w:val="29"/>
    <w:semiHidden/>
    <w:qFormat/>
    <w:rsid w:val="00BE12B5"/>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BE12B5"/>
    <w:rPr>
      <w:i/>
      <w:iCs/>
      <w:color w:val="404040" w:themeColor="text1" w:themeTint="BF"/>
    </w:rPr>
  </w:style>
  <w:style w:type="paragraph" w:styleId="TableofAuthorities">
    <w:name w:val="table of authorities"/>
    <w:basedOn w:val="Normal"/>
    <w:next w:val="Normal"/>
    <w:uiPriority w:val="99"/>
    <w:semiHidden/>
    <w:unhideWhenUsed/>
    <w:rsid w:val="00BE12B5"/>
    <w:pPr>
      <w:spacing w:after="0"/>
      <w:ind w:left="250" w:hanging="250"/>
    </w:pPr>
  </w:style>
  <w:style w:type="paragraph" w:styleId="TOAHeading">
    <w:name w:val="toa heading"/>
    <w:basedOn w:val="Normal"/>
    <w:next w:val="Normal"/>
    <w:uiPriority w:val="99"/>
    <w:semiHidden/>
    <w:unhideWhenUsed/>
    <w:rsid w:val="00BE12B5"/>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BE12B5"/>
  </w:style>
  <w:style w:type="character" w:customStyle="1" w:styleId="DatumChar">
    <w:name w:val="Datum Char"/>
    <w:basedOn w:val="DefaultParagraphFont"/>
    <w:link w:val="Date"/>
    <w:uiPriority w:val="99"/>
    <w:semiHidden/>
    <w:rsid w:val="00BE12B5"/>
  </w:style>
  <w:style w:type="character" w:styleId="SubtleEmphasis">
    <w:name w:val="Subtle Emphasis"/>
    <w:basedOn w:val="DefaultParagraphFont"/>
    <w:uiPriority w:val="19"/>
    <w:semiHidden/>
    <w:qFormat/>
    <w:rsid w:val="00BE12B5"/>
    <w:rPr>
      <w:i/>
      <w:iCs/>
      <w:noProof w:val="0"/>
      <w:color w:val="404040" w:themeColor="text1" w:themeTint="BF"/>
    </w:rPr>
  </w:style>
  <w:style w:type="character" w:styleId="SubtleReference">
    <w:name w:val="Subtle Reference"/>
    <w:basedOn w:val="DefaultParagraphFont"/>
    <w:uiPriority w:val="31"/>
    <w:semiHidden/>
    <w:qFormat/>
    <w:rsid w:val="00BE12B5"/>
    <w:rPr>
      <w:smallCaps/>
      <w:noProof w:val="0"/>
      <w:color w:val="5A5A5A" w:themeColor="text1" w:themeTint="A5"/>
    </w:rPr>
  </w:style>
  <w:style w:type="table" w:styleId="TableSubtle1">
    <w:name w:val="Table Subtle 1"/>
    <w:basedOn w:val="TableNormal"/>
    <w:uiPriority w:val="99"/>
    <w:semiHidden/>
    <w:unhideWhenUsed/>
    <w:rsid w:val="00BE12B5"/>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BE12B5"/>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BE12B5"/>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BE12B5"/>
    <w:rPr>
      <w:rFonts w:ascii="Segoe UI" w:hAnsi="Segoe UI" w:cs="Segoe UI"/>
      <w:sz w:val="16"/>
      <w:szCs w:val="16"/>
    </w:rPr>
  </w:style>
  <w:style w:type="table" w:styleId="TableElegant">
    <w:name w:val="Table Elegant"/>
    <w:basedOn w:val="TableNormal"/>
    <w:uiPriority w:val="99"/>
    <w:semiHidden/>
    <w:unhideWhenUsed/>
    <w:rsid w:val="00BE12B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BE12B5"/>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BE12B5"/>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BE12B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BE12B5"/>
    <w:pPr>
      <w:spacing w:after="0" w:line="240" w:lineRule="auto"/>
    </w:pPr>
  </w:style>
  <w:style w:type="character" w:customStyle="1" w:styleId="E-postsignaturChar">
    <w:name w:val="E-postsignatur Char"/>
    <w:basedOn w:val="DefaultParagraphFont"/>
    <w:link w:val="E-mailSignature"/>
    <w:uiPriority w:val="99"/>
    <w:semiHidden/>
    <w:rsid w:val="00BE12B5"/>
  </w:style>
  <w:style w:type="paragraph" w:styleId="TableofFigures">
    <w:name w:val="table of figures"/>
    <w:basedOn w:val="Normal"/>
    <w:next w:val="Normal"/>
    <w:uiPriority w:val="99"/>
    <w:semiHidden/>
    <w:unhideWhenUsed/>
    <w:rsid w:val="00BE12B5"/>
    <w:pPr>
      <w:spacing w:after="0"/>
    </w:pPr>
  </w:style>
  <w:style w:type="table" w:styleId="ColorfulList">
    <w:name w:val="Colorful List"/>
    <w:basedOn w:val="TableNormal"/>
    <w:uiPriority w:val="72"/>
    <w:semiHidden/>
    <w:unhideWhenUsed/>
    <w:rsid w:val="00BE12B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E12B5"/>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BE12B5"/>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BE12B5"/>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BE12B5"/>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BE12B5"/>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BE12B5"/>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BE12B5"/>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E12B5"/>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E12B5"/>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E12B5"/>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BE12B5"/>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E12B5"/>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E12B5"/>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BE12B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BE12B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BE12B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BE12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E12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BE12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BE12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BE12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BE12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BE12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BE12B5"/>
    <w:rPr>
      <w:noProof w:val="0"/>
      <w:color w:val="2B579A"/>
      <w:shd w:val="clear" w:color="auto" w:fill="E6E6E6"/>
    </w:rPr>
  </w:style>
  <w:style w:type="paragraph" w:styleId="HTMLAddress">
    <w:name w:val="HTML Address"/>
    <w:basedOn w:val="Normal"/>
    <w:link w:val="HTML-adressChar"/>
    <w:uiPriority w:val="99"/>
    <w:semiHidden/>
    <w:unhideWhenUsed/>
    <w:rsid w:val="00BE12B5"/>
    <w:pPr>
      <w:spacing w:after="0" w:line="240" w:lineRule="auto"/>
    </w:pPr>
    <w:rPr>
      <w:i/>
      <w:iCs/>
    </w:rPr>
  </w:style>
  <w:style w:type="character" w:customStyle="1" w:styleId="HTML-adressChar">
    <w:name w:val="HTML - adress Char"/>
    <w:basedOn w:val="DefaultParagraphFont"/>
    <w:link w:val="HTMLAddress"/>
    <w:uiPriority w:val="99"/>
    <w:semiHidden/>
    <w:rsid w:val="00BE12B5"/>
    <w:rPr>
      <w:i/>
      <w:iCs/>
    </w:rPr>
  </w:style>
  <w:style w:type="character" w:styleId="HTMLAcronym">
    <w:name w:val="HTML Acronym"/>
    <w:basedOn w:val="DefaultParagraphFont"/>
    <w:uiPriority w:val="99"/>
    <w:semiHidden/>
    <w:unhideWhenUsed/>
    <w:rsid w:val="00BE12B5"/>
    <w:rPr>
      <w:noProof w:val="0"/>
    </w:rPr>
  </w:style>
  <w:style w:type="character" w:styleId="HTMLCite">
    <w:name w:val="HTML Cite"/>
    <w:basedOn w:val="DefaultParagraphFont"/>
    <w:uiPriority w:val="99"/>
    <w:semiHidden/>
    <w:unhideWhenUsed/>
    <w:rsid w:val="00BE12B5"/>
    <w:rPr>
      <w:i/>
      <w:iCs/>
      <w:noProof w:val="0"/>
    </w:rPr>
  </w:style>
  <w:style w:type="character" w:styleId="HTMLDefinition">
    <w:name w:val="HTML Definition"/>
    <w:basedOn w:val="DefaultParagraphFont"/>
    <w:uiPriority w:val="99"/>
    <w:semiHidden/>
    <w:unhideWhenUsed/>
    <w:rsid w:val="00BE12B5"/>
    <w:rPr>
      <w:i/>
      <w:iCs/>
      <w:noProof w:val="0"/>
    </w:rPr>
  </w:style>
  <w:style w:type="character" w:styleId="HTMLSample">
    <w:name w:val="HTML Sample"/>
    <w:basedOn w:val="DefaultParagraphFont"/>
    <w:uiPriority w:val="99"/>
    <w:semiHidden/>
    <w:unhideWhenUsed/>
    <w:rsid w:val="00BE12B5"/>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BE12B5"/>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BE12B5"/>
    <w:rPr>
      <w:rFonts w:ascii="Consolas" w:hAnsi="Consolas"/>
      <w:sz w:val="20"/>
      <w:szCs w:val="20"/>
    </w:rPr>
  </w:style>
  <w:style w:type="character" w:styleId="HTMLCode">
    <w:name w:val="HTML Code"/>
    <w:basedOn w:val="DefaultParagraphFont"/>
    <w:uiPriority w:val="99"/>
    <w:semiHidden/>
    <w:unhideWhenUsed/>
    <w:rsid w:val="00BE12B5"/>
    <w:rPr>
      <w:rFonts w:ascii="Consolas" w:hAnsi="Consolas"/>
      <w:noProof w:val="0"/>
      <w:sz w:val="20"/>
      <w:szCs w:val="20"/>
    </w:rPr>
  </w:style>
  <w:style w:type="character" w:styleId="HTMLTypewriter">
    <w:name w:val="HTML Typewriter"/>
    <w:basedOn w:val="DefaultParagraphFont"/>
    <w:uiPriority w:val="99"/>
    <w:semiHidden/>
    <w:unhideWhenUsed/>
    <w:rsid w:val="00BE12B5"/>
    <w:rPr>
      <w:rFonts w:ascii="Consolas" w:hAnsi="Consolas"/>
      <w:noProof w:val="0"/>
      <w:sz w:val="20"/>
      <w:szCs w:val="20"/>
    </w:rPr>
  </w:style>
  <w:style w:type="character" w:styleId="HTMLKeyboard">
    <w:name w:val="HTML Keyboard"/>
    <w:basedOn w:val="DefaultParagraphFont"/>
    <w:uiPriority w:val="99"/>
    <w:semiHidden/>
    <w:unhideWhenUsed/>
    <w:rsid w:val="00BE12B5"/>
    <w:rPr>
      <w:rFonts w:ascii="Consolas" w:hAnsi="Consolas"/>
      <w:noProof w:val="0"/>
      <w:sz w:val="20"/>
      <w:szCs w:val="20"/>
    </w:rPr>
  </w:style>
  <w:style w:type="character" w:styleId="HTMLVariable">
    <w:name w:val="HTML Variable"/>
    <w:basedOn w:val="DefaultParagraphFont"/>
    <w:uiPriority w:val="99"/>
    <w:semiHidden/>
    <w:unhideWhenUsed/>
    <w:rsid w:val="00BE12B5"/>
    <w:rPr>
      <w:i/>
      <w:iCs/>
      <w:noProof w:val="0"/>
    </w:rPr>
  </w:style>
  <w:style w:type="paragraph" w:styleId="Index1">
    <w:name w:val="index 1"/>
    <w:basedOn w:val="Normal"/>
    <w:next w:val="Normal"/>
    <w:autoRedefine/>
    <w:uiPriority w:val="99"/>
    <w:semiHidden/>
    <w:unhideWhenUsed/>
    <w:rsid w:val="00BE12B5"/>
    <w:pPr>
      <w:spacing w:after="0" w:line="240" w:lineRule="auto"/>
      <w:ind w:left="250" w:hanging="250"/>
    </w:pPr>
  </w:style>
  <w:style w:type="paragraph" w:styleId="Index2">
    <w:name w:val="index 2"/>
    <w:basedOn w:val="Normal"/>
    <w:next w:val="Normal"/>
    <w:autoRedefine/>
    <w:uiPriority w:val="99"/>
    <w:semiHidden/>
    <w:unhideWhenUsed/>
    <w:rsid w:val="00BE12B5"/>
    <w:pPr>
      <w:spacing w:after="0" w:line="240" w:lineRule="auto"/>
      <w:ind w:left="500" w:hanging="250"/>
    </w:pPr>
  </w:style>
  <w:style w:type="paragraph" w:styleId="Index3">
    <w:name w:val="index 3"/>
    <w:basedOn w:val="Normal"/>
    <w:next w:val="Normal"/>
    <w:autoRedefine/>
    <w:uiPriority w:val="99"/>
    <w:semiHidden/>
    <w:unhideWhenUsed/>
    <w:rsid w:val="00BE12B5"/>
    <w:pPr>
      <w:spacing w:after="0" w:line="240" w:lineRule="auto"/>
      <w:ind w:left="750" w:hanging="250"/>
    </w:pPr>
  </w:style>
  <w:style w:type="paragraph" w:styleId="Index4">
    <w:name w:val="index 4"/>
    <w:basedOn w:val="Normal"/>
    <w:next w:val="Normal"/>
    <w:autoRedefine/>
    <w:uiPriority w:val="99"/>
    <w:semiHidden/>
    <w:unhideWhenUsed/>
    <w:rsid w:val="00BE12B5"/>
    <w:pPr>
      <w:spacing w:after="0" w:line="240" w:lineRule="auto"/>
      <w:ind w:left="1000" w:hanging="250"/>
    </w:pPr>
  </w:style>
  <w:style w:type="paragraph" w:styleId="Index5">
    <w:name w:val="index 5"/>
    <w:basedOn w:val="Normal"/>
    <w:next w:val="Normal"/>
    <w:autoRedefine/>
    <w:uiPriority w:val="99"/>
    <w:semiHidden/>
    <w:unhideWhenUsed/>
    <w:rsid w:val="00BE12B5"/>
    <w:pPr>
      <w:spacing w:after="0" w:line="240" w:lineRule="auto"/>
      <w:ind w:left="1250" w:hanging="250"/>
    </w:pPr>
  </w:style>
  <w:style w:type="paragraph" w:styleId="Index6">
    <w:name w:val="index 6"/>
    <w:basedOn w:val="Normal"/>
    <w:next w:val="Normal"/>
    <w:autoRedefine/>
    <w:uiPriority w:val="99"/>
    <w:semiHidden/>
    <w:unhideWhenUsed/>
    <w:rsid w:val="00BE12B5"/>
    <w:pPr>
      <w:spacing w:after="0" w:line="240" w:lineRule="auto"/>
      <w:ind w:left="1500" w:hanging="250"/>
    </w:pPr>
  </w:style>
  <w:style w:type="paragraph" w:styleId="Index7">
    <w:name w:val="index 7"/>
    <w:basedOn w:val="Normal"/>
    <w:next w:val="Normal"/>
    <w:autoRedefine/>
    <w:uiPriority w:val="99"/>
    <w:semiHidden/>
    <w:unhideWhenUsed/>
    <w:rsid w:val="00BE12B5"/>
    <w:pPr>
      <w:spacing w:after="0" w:line="240" w:lineRule="auto"/>
      <w:ind w:left="1750" w:hanging="250"/>
    </w:pPr>
  </w:style>
  <w:style w:type="paragraph" w:styleId="Index8">
    <w:name w:val="index 8"/>
    <w:basedOn w:val="Normal"/>
    <w:next w:val="Normal"/>
    <w:autoRedefine/>
    <w:uiPriority w:val="99"/>
    <w:semiHidden/>
    <w:unhideWhenUsed/>
    <w:rsid w:val="00BE12B5"/>
    <w:pPr>
      <w:spacing w:after="0" w:line="240" w:lineRule="auto"/>
      <w:ind w:left="2000" w:hanging="250"/>
    </w:pPr>
  </w:style>
  <w:style w:type="paragraph" w:styleId="Index9">
    <w:name w:val="index 9"/>
    <w:basedOn w:val="Normal"/>
    <w:next w:val="Normal"/>
    <w:autoRedefine/>
    <w:uiPriority w:val="99"/>
    <w:semiHidden/>
    <w:unhideWhenUsed/>
    <w:rsid w:val="00BE12B5"/>
    <w:pPr>
      <w:spacing w:after="0" w:line="240" w:lineRule="auto"/>
      <w:ind w:left="2250" w:hanging="250"/>
    </w:pPr>
  </w:style>
  <w:style w:type="paragraph" w:styleId="IndexHeading">
    <w:name w:val="index heading"/>
    <w:basedOn w:val="Normal"/>
    <w:next w:val="Index1"/>
    <w:uiPriority w:val="99"/>
    <w:semiHidden/>
    <w:unhideWhenUsed/>
    <w:rsid w:val="00BE12B5"/>
    <w:rPr>
      <w:rFonts w:asciiTheme="majorHAnsi" w:eastAsiaTheme="majorEastAsia" w:hAnsiTheme="majorHAnsi" w:cstheme="majorBidi"/>
      <w:b/>
      <w:bCs/>
    </w:rPr>
  </w:style>
  <w:style w:type="paragraph" w:styleId="BlockText">
    <w:name w:val="Block Text"/>
    <w:basedOn w:val="Normal"/>
    <w:uiPriority w:val="99"/>
    <w:semiHidden/>
    <w:unhideWhenUsed/>
    <w:rsid w:val="00BE12B5"/>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BE12B5"/>
    <w:pPr>
      <w:spacing w:after="0" w:line="240" w:lineRule="auto"/>
    </w:pPr>
  </w:style>
  <w:style w:type="paragraph" w:styleId="Salutation">
    <w:name w:val="Salutation"/>
    <w:basedOn w:val="Normal"/>
    <w:next w:val="Normal"/>
    <w:link w:val="InledningChar"/>
    <w:uiPriority w:val="99"/>
    <w:semiHidden/>
    <w:unhideWhenUsed/>
    <w:rsid w:val="00BE12B5"/>
  </w:style>
  <w:style w:type="character" w:customStyle="1" w:styleId="InledningChar">
    <w:name w:val="Inledning Char"/>
    <w:basedOn w:val="DefaultParagraphFont"/>
    <w:link w:val="Salutation"/>
    <w:uiPriority w:val="99"/>
    <w:semiHidden/>
    <w:rsid w:val="00BE12B5"/>
  </w:style>
  <w:style w:type="paragraph" w:styleId="TOC4">
    <w:name w:val="toc 4"/>
    <w:basedOn w:val="Normal"/>
    <w:next w:val="Normal"/>
    <w:autoRedefine/>
    <w:uiPriority w:val="39"/>
    <w:semiHidden/>
    <w:unhideWhenUsed/>
    <w:rsid w:val="00BE12B5"/>
    <w:pPr>
      <w:spacing w:after="100"/>
      <w:ind w:left="750"/>
    </w:pPr>
  </w:style>
  <w:style w:type="paragraph" w:styleId="TOC5">
    <w:name w:val="toc 5"/>
    <w:basedOn w:val="Normal"/>
    <w:next w:val="Normal"/>
    <w:autoRedefine/>
    <w:uiPriority w:val="39"/>
    <w:semiHidden/>
    <w:unhideWhenUsed/>
    <w:rsid w:val="00BE12B5"/>
    <w:pPr>
      <w:spacing w:after="100"/>
      <w:ind w:left="1000"/>
    </w:pPr>
  </w:style>
  <w:style w:type="paragraph" w:styleId="TOC6">
    <w:name w:val="toc 6"/>
    <w:basedOn w:val="Normal"/>
    <w:next w:val="Normal"/>
    <w:autoRedefine/>
    <w:uiPriority w:val="39"/>
    <w:semiHidden/>
    <w:unhideWhenUsed/>
    <w:rsid w:val="00BE12B5"/>
    <w:pPr>
      <w:spacing w:after="100"/>
      <w:ind w:left="1250"/>
    </w:pPr>
  </w:style>
  <w:style w:type="paragraph" w:styleId="TOC7">
    <w:name w:val="toc 7"/>
    <w:basedOn w:val="Normal"/>
    <w:next w:val="Normal"/>
    <w:autoRedefine/>
    <w:uiPriority w:val="39"/>
    <w:semiHidden/>
    <w:unhideWhenUsed/>
    <w:rsid w:val="00BE12B5"/>
    <w:pPr>
      <w:spacing w:after="100"/>
      <w:ind w:left="1500"/>
    </w:pPr>
  </w:style>
  <w:style w:type="paragraph" w:styleId="TOC8">
    <w:name w:val="toc 8"/>
    <w:basedOn w:val="Normal"/>
    <w:next w:val="Normal"/>
    <w:autoRedefine/>
    <w:uiPriority w:val="39"/>
    <w:semiHidden/>
    <w:unhideWhenUsed/>
    <w:rsid w:val="00BE12B5"/>
    <w:pPr>
      <w:spacing w:after="100"/>
      <w:ind w:left="1750"/>
    </w:pPr>
  </w:style>
  <w:style w:type="paragraph" w:styleId="TOC9">
    <w:name w:val="toc 9"/>
    <w:basedOn w:val="Normal"/>
    <w:next w:val="Normal"/>
    <w:autoRedefine/>
    <w:uiPriority w:val="39"/>
    <w:semiHidden/>
    <w:unhideWhenUsed/>
    <w:rsid w:val="00BE12B5"/>
    <w:pPr>
      <w:spacing w:after="100"/>
      <w:ind w:left="2000"/>
    </w:pPr>
  </w:style>
  <w:style w:type="paragraph" w:styleId="CommentText">
    <w:name w:val="annotation text"/>
    <w:basedOn w:val="Normal"/>
    <w:link w:val="KommentarerChar"/>
    <w:uiPriority w:val="99"/>
    <w:semiHidden/>
    <w:unhideWhenUsed/>
    <w:rsid w:val="00BE12B5"/>
    <w:pPr>
      <w:spacing w:line="240" w:lineRule="auto"/>
    </w:pPr>
    <w:rPr>
      <w:sz w:val="20"/>
      <w:szCs w:val="20"/>
    </w:rPr>
  </w:style>
  <w:style w:type="character" w:customStyle="1" w:styleId="KommentarerChar">
    <w:name w:val="Kommentarer Char"/>
    <w:basedOn w:val="DefaultParagraphFont"/>
    <w:link w:val="CommentText"/>
    <w:uiPriority w:val="99"/>
    <w:semiHidden/>
    <w:rsid w:val="00BE12B5"/>
    <w:rPr>
      <w:sz w:val="20"/>
      <w:szCs w:val="20"/>
    </w:rPr>
  </w:style>
  <w:style w:type="character" w:styleId="CommentReference">
    <w:name w:val="annotation reference"/>
    <w:basedOn w:val="DefaultParagraphFont"/>
    <w:uiPriority w:val="99"/>
    <w:semiHidden/>
    <w:unhideWhenUsed/>
    <w:rsid w:val="00BE12B5"/>
    <w:rPr>
      <w:noProof w:val="0"/>
      <w:sz w:val="16"/>
      <w:szCs w:val="16"/>
    </w:rPr>
  </w:style>
  <w:style w:type="paragraph" w:styleId="CommentSubject">
    <w:name w:val="annotation subject"/>
    <w:basedOn w:val="CommentText"/>
    <w:next w:val="CommentText"/>
    <w:link w:val="KommentarsmneChar"/>
    <w:uiPriority w:val="99"/>
    <w:semiHidden/>
    <w:unhideWhenUsed/>
    <w:rsid w:val="00BE12B5"/>
    <w:rPr>
      <w:b/>
      <w:bCs/>
    </w:rPr>
  </w:style>
  <w:style w:type="character" w:customStyle="1" w:styleId="KommentarsmneChar">
    <w:name w:val="Kommentarsämne Char"/>
    <w:basedOn w:val="KommentarerChar"/>
    <w:link w:val="CommentSubject"/>
    <w:uiPriority w:val="99"/>
    <w:semiHidden/>
    <w:rsid w:val="00BE12B5"/>
    <w:rPr>
      <w:b/>
      <w:bCs/>
      <w:sz w:val="20"/>
      <w:szCs w:val="20"/>
    </w:rPr>
  </w:style>
  <w:style w:type="paragraph" w:styleId="List">
    <w:name w:val="List"/>
    <w:basedOn w:val="Normal"/>
    <w:uiPriority w:val="99"/>
    <w:semiHidden/>
    <w:unhideWhenUsed/>
    <w:rsid w:val="00BE12B5"/>
    <w:pPr>
      <w:ind w:left="283" w:hanging="283"/>
      <w:contextualSpacing/>
    </w:pPr>
  </w:style>
  <w:style w:type="paragraph" w:styleId="List2">
    <w:name w:val="List 2"/>
    <w:basedOn w:val="Normal"/>
    <w:uiPriority w:val="99"/>
    <w:semiHidden/>
    <w:unhideWhenUsed/>
    <w:rsid w:val="00BE12B5"/>
    <w:pPr>
      <w:ind w:left="566" w:hanging="283"/>
      <w:contextualSpacing/>
    </w:pPr>
  </w:style>
  <w:style w:type="paragraph" w:styleId="List3">
    <w:name w:val="List 3"/>
    <w:basedOn w:val="Normal"/>
    <w:uiPriority w:val="99"/>
    <w:semiHidden/>
    <w:unhideWhenUsed/>
    <w:rsid w:val="00BE12B5"/>
    <w:pPr>
      <w:ind w:left="849" w:hanging="283"/>
      <w:contextualSpacing/>
    </w:pPr>
  </w:style>
  <w:style w:type="paragraph" w:styleId="List4">
    <w:name w:val="List 4"/>
    <w:basedOn w:val="Normal"/>
    <w:uiPriority w:val="99"/>
    <w:semiHidden/>
    <w:unhideWhenUsed/>
    <w:rsid w:val="00BE12B5"/>
    <w:pPr>
      <w:ind w:left="1132" w:hanging="283"/>
      <w:contextualSpacing/>
    </w:pPr>
  </w:style>
  <w:style w:type="paragraph" w:styleId="List5">
    <w:name w:val="List 5"/>
    <w:basedOn w:val="Normal"/>
    <w:uiPriority w:val="99"/>
    <w:semiHidden/>
    <w:unhideWhenUsed/>
    <w:rsid w:val="00BE12B5"/>
    <w:pPr>
      <w:ind w:left="1415" w:hanging="283"/>
      <w:contextualSpacing/>
    </w:pPr>
  </w:style>
  <w:style w:type="paragraph" w:styleId="ListContinue">
    <w:name w:val="List Continue"/>
    <w:basedOn w:val="Normal"/>
    <w:uiPriority w:val="99"/>
    <w:semiHidden/>
    <w:unhideWhenUsed/>
    <w:rsid w:val="00BE12B5"/>
    <w:pPr>
      <w:spacing w:after="120"/>
      <w:ind w:left="283"/>
      <w:contextualSpacing/>
    </w:pPr>
  </w:style>
  <w:style w:type="paragraph" w:styleId="ListContinue2">
    <w:name w:val="List Continue 2"/>
    <w:basedOn w:val="Normal"/>
    <w:uiPriority w:val="99"/>
    <w:semiHidden/>
    <w:unhideWhenUsed/>
    <w:rsid w:val="00BE12B5"/>
    <w:pPr>
      <w:spacing w:after="120"/>
      <w:ind w:left="566"/>
      <w:contextualSpacing/>
    </w:pPr>
  </w:style>
  <w:style w:type="paragraph" w:styleId="ListContinue3">
    <w:name w:val="List Continue 3"/>
    <w:basedOn w:val="Normal"/>
    <w:uiPriority w:val="99"/>
    <w:semiHidden/>
    <w:unhideWhenUsed/>
    <w:rsid w:val="00BE12B5"/>
    <w:pPr>
      <w:spacing w:after="120"/>
      <w:ind w:left="849"/>
      <w:contextualSpacing/>
    </w:pPr>
  </w:style>
  <w:style w:type="paragraph" w:styleId="ListContinue4">
    <w:name w:val="List Continue 4"/>
    <w:basedOn w:val="Normal"/>
    <w:uiPriority w:val="99"/>
    <w:semiHidden/>
    <w:unhideWhenUsed/>
    <w:rsid w:val="00BE12B5"/>
    <w:pPr>
      <w:spacing w:after="120"/>
      <w:ind w:left="1132"/>
      <w:contextualSpacing/>
    </w:pPr>
  </w:style>
  <w:style w:type="paragraph" w:styleId="ListContinue5">
    <w:name w:val="List Continue 5"/>
    <w:basedOn w:val="Normal"/>
    <w:uiPriority w:val="99"/>
    <w:semiHidden/>
    <w:unhideWhenUsed/>
    <w:rsid w:val="00BE12B5"/>
    <w:pPr>
      <w:spacing w:after="120"/>
      <w:ind w:left="1415"/>
      <w:contextualSpacing/>
    </w:pPr>
  </w:style>
  <w:style w:type="paragraph" w:styleId="ListParagraph">
    <w:name w:val="List Paragraph"/>
    <w:basedOn w:val="Normal"/>
    <w:uiPriority w:val="34"/>
    <w:semiHidden/>
    <w:qFormat/>
    <w:rsid w:val="00BE12B5"/>
    <w:pPr>
      <w:ind w:left="720"/>
      <w:contextualSpacing/>
    </w:pPr>
  </w:style>
  <w:style w:type="table" w:customStyle="1" w:styleId="ListTable1Light">
    <w:name w:val="List Table 1 Light"/>
    <w:basedOn w:val="TableNormal"/>
    <w:uiPriority w:val="46"/>
    <w:rsid w:val="00BE12B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BE12B5"/>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BE12B5"/>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BE12B5"/>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BE12B5"/>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BE12B5"/>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BE12B5"/>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BE12B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BE12B5"/>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BE12B5"/>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BE12B5"/>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BE12B5"/>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BE12B5"/>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BE12B5"/>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BE12B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BE12B5"/>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BE12B5"/>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BE12B5"/>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BE12B5"/>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BE12B5"/>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BE12B5"/>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BE12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BE12B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BE12B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BE12B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BE12B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BE12B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BE12B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BE12B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BE12B5"/>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BE12B5"/>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BE12B5"/>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BE12B5"/>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BE12B5"/>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BE12B5"/>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BE12B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BE12B5"/>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BE12B5"/>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BE12B5"/>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BE12B5"/>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BE12B5"/>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BE12B5"/>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BE12B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BE12B5"/>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BE12B5"/>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BE12B5"/>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BE12B5"/>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BE12B5"/>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BE12B5"/>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BE12B5"/>
  </w:style>
  <w:style w:type="table" w:styleId="LightList">
    <w:name w:val="Light List"/>
    <w:basedOn w:val="TableNormal"/>
    <w:uiPriority w:val="61"/>
    <w:semiHidden/>
    <w:unhideWhenUsed/>
    <w:rsid w:val="00BE12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E12B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BE12B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BE12B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BE12B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BE12B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BE12B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BE12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E12B5"/>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BE12B5"/>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BE12B5"/>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BE12B5"/>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BE12B5"/>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BE12B5"/>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BE12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E12B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BE12B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BE12B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BE12B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BE12B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BE12B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BE12B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BE12B5"/>
    <w:rPr>
      <w:rFonts w:ascii="Consolas" w:hAnsi="Consolas"/>
      <w:sz w:val="20"/>
      <w:szCs w:val="20"/>
    </w:rPr>
  </w:style>
  <w:style w:type="paragraph" w:styleId="MessageHeader">
    <w:name w:val="Message Header"/>
    <w:basedOn w:val="Normal"/>
    <w:link w:val="MeddelanderubrikChar"/>
    <w:uiPriority w:val="99"/>
    <w:semiHidden/>
    <w:unhideWhenUsed/>
    <w:rsid w:val="00BE12B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BE12B5"/>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BE12B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E12B5"/>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BE12B5"/>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BE12B5"/>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BE12B5"/>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BE12B5"/>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BE12B5"/>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BE12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E12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E12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E12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E12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E12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E12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E12B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E12B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E12B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E12B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E12B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E12B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E12B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E12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E12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E12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E12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E12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E12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E12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BE12B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E12B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BE12B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BE12B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BE12B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BE12B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BE12B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BE12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E12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E12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E12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E12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E12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E12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E12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E12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BE12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BE12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BE12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BE12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BE12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BE12B5"/>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BE12B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E12B5"/>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BE12B5"/>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BE12B5"/>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BE12B5"/>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BE12B5"/>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BE12B5"/>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BE12B5"/>
    <w:rPr>
      <w:rFonts w:ascii="Times New Roman" w:hAnsi="Times New Roman" w:cs="Times New Roman"/>
      <w:sz w:val="24"/>
      <w:szCs w:val="24"/>
    </w:rPr>
  </w:style>
  <w:style w:type="paragraph" w:styleId="NormalIndent">
    <w:name w:val="Normal Indent"/>
    <w:basedOn w:val="Normal"/>
    <w:uiPriority w:val="99"/>
    <w:semiHidden/>
    <w:unhideWhenUsed/>
    <w:rsid w:val="00BE12B5"/>
    <w:pPr>
      <w:ind w:left="1304"/>
    </w:pPr>
  </w:style>
  <w:style w:type="paragraph" w:styleId="ListNumber4">
    <w:name w:val="List Number 4"/>
    <w:basedOn w:val="Normal"/>
    <w:uiPriority w:val="99"/>
    <w:semiHidden/>
    <w:unhideWhenUsed/>
    <w:rsid w:val="00BE12B5"/>
    <w:pPr>
      <w:numPr>
        <w:numId w:val="40"/>
      </w:numPr>
      <w:contextualSpacing/>
    </w:pPr>
  </w:style>
  <w:style w:type="paragraph" w:styleId="ListNumber5">
    <w:name w:val="List Number 5"/>
    <w:basedOn w:val="Normal"/>
    <w:uiPriority w:val="99"/>
    <w:semiHidden/>
    <w:unhideWhenUsed/>
    <w:rsid w:val="00BE12B5"/>
    <w:pPr>
      <w:numPr>
        <w:numId w:val="41"/>
      </w:numPr>
      <w:contextualSpacing/>
    </w:pPr>
  </w:style>
  <w:style w:type="character" w:customStyle="1" w:styleId="Mention">
    <w:name w:val="Mention"/>
    <w:basedOn w:val="DefaultParagraphFont"/>
    <w:uiPriority w:val="99"/>
    <w:semiHidden/>
    <w:unhideWhenUsed/>
    <w:rsid w:val="00BE12B5"/>
    <w:rPr>
      <w:noProof w:val="0"/>
      <w:color w:val="2B579A"/>
      <w:shd w:val="clear" w:color="auto" w:fill="E6E6E6"/>
    </w:rPr>
  </w:style>
  <w:style w:type="table" w:customStyle="1" w:styleId="PlainTable1">
    <w:name w:val="Plain Table 1"/>
    <w:basedOn w:val="TableNormal"/>
    <w:uiPriority w:val="41"/>
    <w:rsid w:val="00BE12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BE12B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BE12B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BE12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BE12B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BE12B5"/>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BE12B5"/>
    <w:rPr>
      <w:rFonts w:ascii="Consolas" w:hAnsi="Consolas"/>
      <w:sz w:val="21"/>
      <w:szCs w:val="21"/>
    </w:rPr>
  </w:style>
  <w:style w:type="character" w:customStyle="1" w:styleId="UnresolvedMention">
    <w:name w:val="Unresolved Mention"/>
    <w:basedOn w:val="DefaultParagraphFont"/>
    <w:uiPriority w:val="99"/>
    <w:semiHidden/>
    <w:unhideWhenUsed/>
    <w:rsid w:val="00BE12B5"/>
    <w:rPr>
      <w:noProof w:val="0"/>
      <w:color w:val="808080"/>
      <w:shd w:val="clear" w:color="auto" w:fill="E6E6E6"/>
    </w:rPr>
  </w:style>
  <w:style w:type="table" w:styleId="TableProfessional">
    <w:name w:val="Table Professional"/>
    <w:basedOn w:val="TableNormal"/>
    <w:uiPriority w:val="99"/>
    <w:semiHidden/>
    <w:unhideWhenUsed/>
    <w:rsid w:val="00BE12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BE12B5"/>
    <w:pPr>
      <w:numPr>
        <w:numId w:val="42"/>
      </w:numPr>
      <w:contextualSpacing/>
    </w:pPr>
  </w:style>
  <w:style w:type="paragraph" w:styleId="ListBullet5">
    <w:name w:val="List Bullet 5"/>
    <w:basedOn w:val="Normal"/>
    <w:uiPriority w:val="99"/>
    <w:semiHidden/>
    <w:unhideWhenUsed/>
    <w:rsid w:val="00BE12B5"/>
    <w:pPr>
      <w:numPr>
        <w:numId w:val="43"/>
      </w:numPr>
      <w:contextualSpacing/>
    </w:pPr>
  </w:style>
  <w:style w:type="character" w:styleId="LineNumber">
    <w:name w:val="line number"/>
    <w:basedOn w:val="DefaultParagraphFont"/>
    <w:uiPriority w:val="99"/>
    <w:semiHidden/>
    <w:unhideWhenUsed/>
    <w:rsid w:val="00BE12B5"/>
    <w:rPr>
      <w:noProof w:val="0"/>
    </w:rPr>
  </w:style>
  <w:style w:type="character" w:customStyle="1" w:styleId="Rubrik6Char">
    <w:name w:val="Rubrik 6 Char"/>
    <w:basedOn w:val="DefaultParagraphFont"/>
    <w:link w:val="Heading6"/>
    <w:uiPriority w:val="9"/>
    <w:semiHidden/>
    <w:rsid w:val="00BE12B5"/>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BE12B5"/>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BE12B5"/>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BE12B5"/>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BE12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BE12B5"/>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BE12B5"/>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BE12B5"/>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BE12B5"/>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BE12B5"/>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BE12B5"/>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BE12B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BE12B5"/>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BE12B5"/>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BE12B5"/>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BE12B5"/>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BE12B5"/>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BE12B5"/>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BE12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BE12B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BE12B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BE12B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BE12B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BE12B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BE12B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BE12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BE12B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BE12B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BE12B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BE12B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BE12B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BE12B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BE12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BE12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BE12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BE12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BE12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BE12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BE12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BE12B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BE12B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BE12B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BE12B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BE12B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BE12B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BE12B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BE12B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BE12B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BE12B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BE12B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BE12B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BE12B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BE12B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BE12B5"/>
    <w:pPr>
      <w:spacing w:after="0" w:line="240" w:lineRule="auto"/>
      <w:ind w:left="4252"/>
    </w:pPr>
  </w:style>
  <w:style w:type="character" w:customStyle="1" w:styleId="SignaturChar">
    <w:name w:val="Signatur Char"/>
    <w:basedOn w:val="DefaultParagraphFont"/>
    <w:link w:val="Signature"/>
    <w:uiPriority w:val="99"/>
    <w:semiHidden/>
    <w:rsid w:val="00BE12B5"/>
  </w:style>
  <w:style w:type="character" w:styleId="EndnoteReference">
    <w:name w:val="endnote reference"/>
    <w:basedOn w:val="DefaultParagraphFont"/>
    <w:uiPriority w:val="99"/>
    <w:semiHidden/>
    <w:unhideWhenUsed/>
    <w:rsid w:val="00BE12B5"/>
    <w:rPr>
      <w:noProof w:val="0"/>
      <w:vertAlign w:val="superscript"/>
    </w:rPr>
  </w:style>
  <w:style w:type="paragraph" w:styleId="EndnoteText">
    <w:name w:val="endnote text"/>
    <w:basedOn w:val="Normal"/>
    <w:link w:val="SlutnotstextChar"/>
    <w:uiPriority w:val="99"/>
    <w:semiHidden/>
    <w:unhideWhenUsed/>
    <w:rsid w:val="00BE12B5"/>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BE12B5"/>
    <w:rPr>
      <w:sz w:val="20"/>
      <w:szCs w:val="20"/>
    </w:rPr>
  </w:style>
  <w:style w:type="character" w:customStyle="1" w:styleId="SmartHyperlink">
    <w:name w:val="Smart Hyperlink"/>
    <w:basedOn w:val="DefaultParagraphFont"/>
    <w:uiPriority w:val="99"/>
    <w:semiHidden/>
    <w:unhideWhenUsed/>
    <w:rsid w:val="00BE12B5"/>
    <w:rPr>
      <w:noProof w:val="0"/>
      <w:u w:val="dotted"/>
    </w:rPr>
  </w:style>
  <w:style w:type="table" w:styleId="TableClassic1">
    <w:name w:val="Table Classic 1"/>
    <w:basedOn w:val="TableNormal"/>
    <w:uiPriority w:val="99"/>
    <w:semiHidden/>
    <w:unhideWhenUsed/>
    <w:rsid w:val="00BE12B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BE12B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BE12B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BE12B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BE12B5"/>
    <w:rPr>
      <w:b/>
      <w:bCs/>
      <w:noProof w:val="0"/>
    </w:rPr>
  </w:style>
  <w:style w:type="character" w:styleId="IntenseEmphasis">
    <w:name w:val="Intense Emphasis"/>
    <w:basedOn w:val="DefaultParagraphFont"/>
    <w:uiPriority w:val="21"/>
    <w:semiHidden/>
    <w:qFormat/>
    <w:rsid w:val="00BE12B5"/>
    <w:rPr>
      <w:i/>
      <w:iCs/>
      <w:noProof w:val="0"/>
      <w:color w:val="1A3050" w:themeColor="accent1"/>
    </w:rPr>
  </w:style>
  <w:style w:type="character" w:styleId="IntenseReference">
    <w:name w:val="Intense Reference"/>
    <w:basedOn w:val="DefaultParagraphFont"/>
    <w:uiPriority w:val="32"/>
    <w:semiHidden/>
    <w:qFormat/>
    <w:rsid w:val="00BE12B5"/>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BE12B5"/>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BE12B5"/>
    <w:rPr>
      <w:i/>
      <w:iCs/>
      <w:color w:val="1A3050" w:themeColor="accent1"/>
    </w:rPr>
  </w:style>
  <w:style w:type="table" w:styleId="Table3Deffects1">
    <w:name w:val="Table 3D effects 1"/>
    <w:basedOn w:val="TableNormal"/>
    <w:uiPriority w:val="99"/>
    <w:semiHidden/>
    <w:unhideWhenUsed/>
    <w:rsid w:val="00BE12B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BE12B5"/>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BE12B5"/>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BE12B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BE12B5"/>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BE12B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BE12B5"/>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E12B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BE12B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BE12B5"/>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BE12B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BE12B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BE12B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BE12B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BE12B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BE12B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BE12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BE12B5"/>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BE12B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BE12B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BE12B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BE12B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BE12B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BE12B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BE12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BE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BE12B5"/>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BE12B5"/>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BE12B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BE12B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BE12B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1ABA86FFF784EC6B84F8D9D9B02ADFF"/>
        <w:category>
          <w:name w:val="Allmänt"/>
          <w:gallery w:val="placeholder"/>
        </w:category>
        <w:types>
          <w:type w:val="bbPlcHdr"/>
        </w:types>
        <w:behaviors>
          <w:behavior w:val="content"/>
        </w:behaviors>
        <w:guid w:val="{F91B8510-A311-4951-96E5-B92C33B80411}"/>
      </w:docPartPr>
      <w:docPartBody>
        <w:p w:rsidR="0049078E" w:rsidP="00FD5704">
          <w:pPr>
            <w:pStyle w:val="61ABA86FFF784EC6B84F8D9D9B02ADFF"/>
          </w:pPr>
          <w:r>
            <w:rPr>
              <w:rStyle w:val="PlaceholderText"/>
            </w:rPr>
            <w:t xml:space="preserve"> </w:t>
          </w:r>
        </w:p>
      </w:docPartBody>
    </w:docPart>
    <w:docPart>
      <w:docPartPr>
        <w:name w:val="A67E416346EC43A38FEE962350AEF04F"/>
        <w:category>
          <w:name w:val="Allmänt"/>
          <w:gallery w:val="placeholder"/>
        </w:category>
        <w:types>
          <w:type w:val="bbPlcHdr"/>
        </w:types>
        <w:behaviors>
          <w:behavior w:val="content"/>
        </w:behaviors>
        <w:guid w:val="{6A295C9B-44E2-4A45-A0E1-0079E5A65E02}"/>
      </w:docPartPr>
      <w:docPartBody>
        <w:p w:rsidR="0049078E" w:rsidP="00FD5704">
          <w:pPr>
            <w:pStyle w:val="A67E416346EC43A38FEE962350AEF04F1"/>
          </w:pPr>
          <w:r>
            <w:rPr>
              <w:rStyle w:val="PlaceholderText"/>
            </w:rPr>
            <w:t xml:space="preserve"> </w:t>
          </w:r>
        </w:p>
      </w:docPartBody>
    </w:docPart>
    <w:docPart>
      <w:docPartPr>
        <w:name w:val="B91D59726BEE47EA8AE3B5BADFAC659E"/>
        <w:category>
          <w:name w:val="Allmänt"/>
          <w:gallery w:val="placeholder"/>
        </w:category>
        <w:types>
          <w:type w:val="bbPlcHdr"/>
        </w:types>
        <w:behaviors>
          <w:behavior w:val="content"/>
        </w:behaviors>
        <w:guid w:val="{CE319772-9034-445B-BCE9-758BD60A1A15}"/>
      </w:docPartPr>
      <w:docPartBody>
        <w:p w:rsidR="0049078E" w:rsidP="00FD5704">
          <w:pPr>
            <w:pStyle w:val="B91D59726BEE47EA8AE3B5BADFAC659E1"/>
          </w:pPr>
          <w:r>
            <w:rPr>
              <w:rStyle w:val="PlaceholderText"/>
            </w:rPr>
            <w:t xml:space="preserve"> </w:t>
          </w:r>
        </w:p>
      </w:docPartBody>
    </w:docPart>
    <w:docPart>
      <w:docPartPr>
        <w:name w:val="C56193DBD0414583AFCD14E056DABD97"/>
        <w:category>
          <w:name w:val="Allmänt"/>
          <w:gallery w:val="placeholder"/>
        </w:category>
        <w:types>
          <w:type w:val="bbPlcHdr"/>
        </w:types>
        <w:behaviors>
          <w:behavior w:val="content"/>
        </w:behaviors>
        <w:guid w:val="{DCC17505-54AF-4028-BEF4-3BC5885AA563}"/>
      </w:docPartPr>
      <w:docPartBody>
        <w:p w:rsidR="0049078E" w:rsidP="00FD5704">
          <w:pPr>
            <w:pStyle w:val="C56193DBD0414583AFCD14E056DABD97"/>
          </w:pPr>
          <w:r>
            <w:rPr>
              <w:rStyle w:val="PlaceholderText"/>
            </w:rPr>
            <w:t xml:space="preserve"> </w:t>
          </w:r>
        </w:p>
      </w:docPartBody>
    </w:docPart>
    <w:docPart>
      <w:docPartPr>
        <w:name w:val="135C7154B00346D48562ED198F5C1B17"/>
        <w:category>
          <w:name w:val="Allmänt"/>
          <w:gallery w:val="placeholder"/>
        </w:category>
        <w:types>
          <w:type w:val="bbPlcHdr"/>
        </w:types>
        <w:behaviors>
          <w:behavior w:val="content"/>
        </w:behaviors>
        <w:guid w:val="{D0C9FC1C-7569-4A8E-9F86-3FCBA50F7533}"/>
      </w:docPartPr>
      <w:docPartBody>
        <w:p w:rsidR="0049078E" w:rsidP="00FD5704">
          <w:pPr>
            <w:pStyle w:val="135C7154B00346D48562ED198F5C1B1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704"/>
    <w:rPr>
      <w:noProof w:val="0"/>
      <w:color w:val="808080"/>
    </w:rPr>
  </w:style>
  <w:style w:type="paragraph" w:customStyle="1" w:styleId="61ABA86FFF784EC6B84F8D9D9B02ADFF">
    <w:name w:val="61ABA86FFF784EC6B84F8D9D9B02ADFF"/>
    <w:rsid w:val="00FD5704"/>
  </w:style>
  <w:style w:type="paragraph" w:customStyle="1" w:styleId="C56193DBD0414583AFCD14E056DABD97">
    <w:name w:val="C56193DBD0414583AFCD14E056DABD97"/>
    <w:rsid w:val="00FD5704"/>
  </w:style>
  <w:style w:type="paragraph" w:customStyle="1" w:styleId="A67E416346EC43A38FEE962350AEF04F1">
    <w:name w:val="A67E416346EC43A38FEE962350AEF04F1"/>
    <w:rsid w:val="00FD570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91D59726BEE47EA8AE3B5BADFAC659E1">
    <w:name w:val="B91D59726BEE47EA8AE3B5BADFAC659E1"/>
    <w:rsid w:val="00FD570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35C7154B00346D48562ED198F5C1B17">
    <w:name w:val="135C7154B00346D48562ED198F5C1B17"/>
    <w:rsid w:val="00FD570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44744c6e-a16e-40dc-8604-9a418d12eb4d</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2022-02-09T00:00:00</HeaderDate>
    <Office/>
    <Dnr>Fi2022/00385</Dnr>
    <ParagrafNr/>
    <DocumentTitle/>
    <VisitingAddress/>
    <Extra1/>
    <Extra2/>
    <Extra3>Mattias Karlsson</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4C7E4-4179-4FC7-B4FD-6CF474468D5B}"/>
</file>

<file path=customXml/itemProps2.xml><?xml version="1.0" encoding="utf-8"?>
<ds:datastoreItem xmlns:ds="http://schemas.openxmlformats.org/officeDocument/2006/customXml" ds:itemID="{EDADFAFB-ABC6-49A3-B1C3-9BB5CC2A907D}"/>
</file>

<file path=customXml/itemProps3.xml><?xml version="1.0" encoding="utf-8"?>
<ds:datastoreItem xmlns:ds="http://schemas.openxmlformats.org/officeDocument/2006/customXml" ds:itemID="{474DDA2A-25F1-4CF9-9B18-072EBB799565}"/>
</file>

<file path=customXml/itemProps4.xml><?xml version="1.0" encoding="utf-8"?>
<ds:datastoreItem xmlns:ds="http://schemas.openxmlformats.org/officeDocument/2006/customXml" ds:itemID="{33D993C8-636B-4506-B5FE-7C60A3A58406}"/>
</file>

<file path=customXml/itemProps5.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706</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962 Kostnadsavdrag vid arbete i hemmet.docx</dc:title>
  <cp:revision>1</cp:revision>
  <dcterms:created xsi:type="dcterms:W3CDTF">2022-02-07T16:35:00Z</dcterms:created>
  <dcterms:modified xsi:type="dcterms:W3CDTF">2022-02-07T16:35:00Z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98562811-1257-4c72-8cc5-4c1f0445a315</vt:lpwstr>
  </property>
</Properties>
</file>