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699C" w14:textId="45C3598A" w:rsidR="00C966CC" w:rsidRDefault="00C966CC" w:rsidP="00B33AE9">
      <w:pPr>
        <w:pStyle w:val="Rubrik"/>
      </w:pPr>
      <w:bookmarkStart w:id="0" w:name="Start"/>
      <w:bookmarkEnd w:id="0"/>
      <w:r>
        <w:t xml:space="preserve">Svar på fråga </w:t>
      </w:r>
      <w:r w:rsidRPr="00C966CC">
        <w:t>2020/21:2487</w:t>
      </w:r>
      <w:r>
        <w:t xml:space="preserve"> av </w:t>
      </w:r>
      <w:r w:rsidRPr="00C966CC">
        <w:t xml:space="preserve">Emma Ahlström </w:t>
      </w:r>
      <w:proofErr w:type="spellStart"/>
      <w:r w:rsidRPr="00C966CC">
        <w:t>Köster</w:t>
      </w:r>
      <w:proofErr w:type="spellEnd"/>
      <w:r w:rsidRPr="00C966CC">
        <w:t xml:space="preserve"> (M)</w:t>
      </w:r>
      <w:r>
        <w:br/>
      </w:r>
      <w:r w:rsidRPr="00C966CC">
        <w:t>Försäkringskassans handläggning</w:t>
      </w:r>
    </w:p>
    <w:p w14:paraId="2DC609FD" w14:textId="053AA303" w:rsidR="00C966CC" w:rsidRDefault="00886B2E" w:rsidP="00C966CC">
      <w:pPr>
        <w:pStyle w:val="Brdtext"/>
      </w:pPr>
      <w:sdt>
        <w:sdtPr>
          <w:alias w:val="Frågeställare"/>
          <w:tag w:val="delete"/>
          <w:id w:val="-1635256365"/>
          <w:placeholder>
            <w:docPart w:val="E1448CF1CF284203B64BE659FF7FB0CA"/>
          </w:placeholder>
          <w:dataBinding w:prefixMappings="xmlns:ns0='http://lp/documentinfo/RK' " w:xpath="/ns0:DocumentInfo[1]/ns0:BaseInfo[1]/ns0:Extra3[1]" w:storeItemID="{119184A1-FCA0-4BB5-999D-CCFF542DF62D}"/>
          <w:text/>
        </w:sdtPr>
        <w:sdtEndPr/>
        <w:sdtContent>
          <w:r w:rsidR="00C966CC" w:rsidRPr="00C966CC">
            <w:t xml:space="preserve">Emma Ahlström </w:t>
          </w:r>
          <w:proofErr w:type="spellStart"/>
          <w:r w:rsidR="00C966CC" w:rsidRPr="00C966CC">
            <w:t>Köster</w:t>
          </w:r>
          <w:proofErr w:type="spellEnd"/>
          <w:r w:rsidR="00C966CC" w:rsidRPr="00C966CC">
            <w:t xml:space="preserve"> </w:t>
          </w:r>
        </w:sdtContent>
      </w:sdt>
      <w:r w:rsidR="00C966CC">
        <w:t>har frågat mig vilka reformer jag avser att prioritera i fråga om Försäkringskassan under återstoden av mandatperioden.</w:t>
      </w:r>
    </w:p>
    <w:p w14:paraId="570A7FC0" w14:textId="39AB4FDF" w:rsidR="002E1AA5" w:rsidRDefault="006D0077" w:rsidP="006D0077">
      <w:pPr>
        <w:pStyle w:val="Brdtext"/>
      </w:pPr>
      <w:r w:rsidRPr="006D0077">
        <w:t xml:space="preserve">Människor som har </w:t>
      </w:r>
      <w:r>
        <w:t xml:space="preserve">behov av stöd från socialförsäkringen </w:t>
      </w:r>
      <w:r w:rsidRPr="006D0077">
        <w:t>ska få sin rätt till ersättning utredd och prövad, samt så tidigt som möjligt ges de förebyggande insatser eller det stöd för återgång i arbete de har rätt till.</w:t>
      </w:r>
      <w:r>
        <w:t xml:space="preserve"> </w:t>
      </w:r>
      <w:r w:rsidR="006244F2">
        <w:t>Samtidigt är det av stor vikt att arbeta för att socialförsäkringen inte utnyttjas av de som inte har rätt till den. Regeringen arbetar aktivt och målmedvetet för att se till att den som har rätt till ersättning ska få det samtidigt som inte en krona ska gå till personer som inte har rätt till ersättning.</w:t>
      </w:r>
    </w:p>
    <w:p w14:paraId="3825B041" w14:textId="0544E6EB" w:rsidR="006D0077" w:rsidRDefault="006D0077" w:rsidP="002E3A6A">
      <w:pPr>
        <w:pStyle w:val="Brdtext"/>
      </w:pPr>
      <w:r>
        <w:t xml:space="preserve">Under de senaste åren har brister i sjukförsäkringen och i Försäkringskassans förvaltning av sjukförsäkringen tydliggjorts. </w:t>
      </w:r>
      <w:r w:rsidR="006244F2">
        <w:t>Regeringen ser allvarligt på bristerna och har därför tagit ett stort antal initiativ</w:t>
      </w:r>
      <w:r>
        <w:t xml:space="preserve"> för att komma tillrätta med </w:t>
      </w:r>
      <w:r w:rsidR="006244F2">
        <w:t>dessa</w:t>
      </w:r>
      <w:r>
        <w:t>. 2018 tillsatte regeringen utredningen En trygg sjukförsäkring med människan i centrum med syfte att åstadkomma en mer ändamålsenlig och rättssäker sjukförsäkring.</w:t>
      </w:r>
      <w:r w:rsidRPr="006D0077">
        <w:t xml:space="preserve"> </w:t>
      </w:r>
      <w:r w:rsidR="0043021E">
        <w:t>Utredningen</w:t>
      </w:r>
      <w:r w:rsidR="000A2ACA">
        <w:t xml:space="preserve"> </w:t>
      </w:r>
      <w:r>
        <w:t>föreslå</w:t>
      </w:r>
      <w:r w:rsidR="0043021E">
        <w:t>r</w:t>
      </w:r>
      <w:r>
        <w:t xml:space="preserve"> flera åtgärder för att säkerställa en mer ändamålsenlig och rättssäker sjukförsäkring. </w:t>
      </w:r>
      <w:r w:rsidR="00F77191">
        <w:t>D</w:t>
      </w:r>
      <w:r>
        <w:t xml:space="preserve">et förslag som handlar om sänkta beviskrav vid dag 180 i rehabiliteringskedjan </w:t>
      </w:r>
      <w:r w:rsidR="00F77191">
        <w:t xml:space="preserve">är genomfört och den 8 april beslutade regeringen om ett ytterligare ett förslag till lagändring i sjukförsäkringen, som innebär en ökad tydlighet när arbetsförmåga ska bedömas i sjukförsäkringen. Utredningens </w:t>
      </w:r>
      <w:r>
        <w:t>övriga förslag</w:t>
      </w:r>
      <w:r w:rsidR="00F77191">
        <w:t xml:space="preserve"> </w:t>
      </w:r>
      <w:r>
        <w:t xml:space="preserve">bereds i Regeringskansliet. </w:t>
      </w:r>
    </w:p>
    <w:p w14:paraId="0697625C" w14:textId="64381B5D" w:rsidR="00AF4523" w:rsidRDefault="00F70BD2" w:rsidP="006D0077">
      <w:pPr>
        <w:pStyle w:val="Brdtext"/>
      </w:pPr>
      <w:r>
        <w:t>D</w:t>
      </w:r>
      <w:r w:rsidR="006D0077">
        <w:t>e brister i Försäkringskassans handläggning av sjukpenning som framkom i</w:t>
      </w:r>
      <w:r w:rsidR="009C730A">
        <w:t xml:space="preserve"> utredarens betänkanden</w:t>
      </w:r>
      <w:r w:rsidR="00FE0E43">
        <w:t>,</w:t>
      </w:r>
      <w:r w:rsidR="006D0077">
        <w:t xml:space="preserve"> </w:t>
      </w:r>
      <w:r>
        <w:t xml:space="preserve">föranledde regeringen att lämna ett </w:t>
      </w:r>
      <w:r>
        <w:lastRenderedPageBreak/>
        <w:t>regeringsuppdrag</w:t>
      </w:r>
      <w:r w:rsidR="000B708F">
        <w:t xml:space="preserve"> till</w:t>
      </w:r>
      <w:r w:rsidR="00AF4142">
        <w:t xml:space="preserve"> Försäkringskassan</w:t>
      </w:r>
      <w:r>
        <w:t xml:space="preserve"> så sent som hösten 2020</w:t>
      </w:r>
      <w:r w:rsidR="00FE0E43">
        <w:t>. Detta uppdrag slutredovisas den 15 augusti 2021.</w:t>
      </w:r>
      <w:r w:rsidR="00AF4523">
        <w:t xml:space="preserve"> </w:t>
      </w:r>
    </w:p>
    <w:p w14:paraId="152C6D22" w14:textId="69D28EF8" w:rsidR="00971AE4" w:rsidRDefault="00976B5D" w:rsidP="00971AE4">
      <w:pPr>
        <w:pStyle w:val="Brdtext"/>
      </w:pPr>
      <w:r>
        <w:t>Regeringen reviderade i april 2021 målet för sjukförsäkringen i Försäkringskassans regleringsbrev f</w:t>
      </w:r>
      <w:r w:rsidR="008B5E6F">
        <w:t xml:space="preserve">ör att styrningen av myndigheten ska harmoniera med den lag </w:t>
      </w:r>
      <w:r w:rsidR="00490A60">
        <w:t xml:space="preserve">om sänkta beviskrav vid dag 180 </w:t>
      </w:r>
      <w:r w:rsidR="008B5E6F">
        <w:t>som trädde i kraft i mars 2021</w:t>
      </w:r>
      <w:r>
        <w:t>.</w:t>
      </w:r>
      <w:r w:rsidR="000021E0">
        <w:t xml:space="preserve"> </w:t>
      </w:r>
      <w:r w:rsidR="0043021E">
        <w:t>M</w:t>
      </w:r>
      <w:r w:rsidR="000021E0">
        <w:t xml:space="preserve">ålet tydliggör att </w:t>
      </w:r>
      <w:r w:rsidR="00971AE4">
        <w:t xml:space="preserve">Försäkringskassan i sin handläggning behöver främja att människor så snart som möjligt får den vård, behandling och rehabilitering som de behöver för att kunna återgå i arbete. </w:t>
      </w:r>
      <w:r w:rsidR="00971AE4" w:rsidRPr="00971AE4">
        <w:t xml:space="preserve">Regeringens bedömning är att sjukpenningtalet kan minska långsiktigt om personer som är eller riskerar att bli sjukskrivna får bättre stöd. </w:t>
      </w:r>
      <w:r>
        <w:t xml:space="preserve">För att detta ska åstadkommas behöver </w:t>
      </w:r>
      <w:r w:rsidR="00971AE4" w:rsidRPr="00971AE4">
        <w:t>Försäkringskassan utveckla sitt arbete med att samordna individens rehabiliteringsinsatser och sin samverkan med arbetsgivare, hälso- och sjukvården och Arbetsförmedlingen</w:t>
      </w:r>
      <w:r w:rsidR="000A2ACA">
        <w:t>, n</w:t>
      </w:r>
      <w:r w:rsidR="00490A60">
        <w:t>ågot som nu framgår tydligt i målet för sjukförsäkringen</w:t>
      </w:r>
      <w:r w:rsidR="00971AE4" w:rsidRPr="00971AE4">
        <w:t>.</w:t>
      </w:r>
    </w:p>
    <w:p w14:paraId="646DABFD" w14:textId="47ACB00D" w:rsidR="00CC2653" w:rsidRDefault="00CC2653" w:rsidP="00971AE4">
      <w:pPr>
        <w:pStyle w:val="Brdtext"/>
      </w:pPr>
      <w:r>
        <w:t xml:space="preserve">Därutöver går den utredning som ser över förmånerna sjuk- och aktivitetsersättning nu in i en slutfas och beredningsarbete kommer att vidtas så snart utredningens betänkande inkommer i sommar. </w:t>
      </w:r>
    </w:p>
    <w:p w14:paraId="28C949E0" w14:textId="667CB671" w:rsidR="00B33AE9" w:rsidRDefault="00B33AE9" w:rsidP="00971AE4">
      <w:pPr>
        <w:pStyle w:val="Brdtext"/>
      </w:pPr>
      <w:r>
        <w:t xml:space="preserve">Regeringen har också förtydligat Försäkringskassans och Arbetsförmedlingens gemensamma regleringsbrevsuppdrag </w:t>
      </w:r>
      <w:r w:rsidR="00981643">
        <w:t xml:space="preserve">för 2021 </w:t>
      </w:r>
      <w:r>
        <w:t xml:space="preserve">i syfte att säkerställa </w:t>
      </w:r>
      <w:r w:rsidR="00025042">
        <w:t xml:space="preserve">att människor får det stöd för återgång </w:t>
      </w:r>
      <w:r w:rsidR="00981643">
        <w:t xml:space="preserve">till arbete </w:t>
      </w:r>
      <w:r w:rsidR="00025042">
        <w:t xml:space="preserve">de har rätt till samt </w:t>
      </w:r>
      <w:r w:rsidR="00981643">
        <w:t xml:space="preserve">för </w:t>
      </w:r>
      <w:r w:rsidR="00025042">
        <w:t>att motverka att människor faller mellan stolar</w:t>
      </w:r>
      <w:r w:rsidR="00FB5819">
        <w:t>na</w:t>
      </w:r>
      <w:r w:rsidR="00025042">
        <w:t xml:space="preserve"> i övergången mellan </w:t>
      </w:r>
      <w:r w:rsidR="00DF0090">
        <w:t>myndigheterna</w:t>
      </w:r>
      <w:r w:rsidR="00025042">
        <w:t xml:space="preserve">. </w:t>
      </w:r>
      <w:r w:rsidR="00981643">
        <w:t>Jag och statsrådet Eva Nordmark träffade</w:t>
      </w:r>
      <w:r w:rsidR="00AF4142">
        <w:t xml:space="preserve"> nyligen g</w:t>
      </w:r>
      <w:r w:rsidR="00981643">
        <w:t xml:space="preserve">eneraldirektörerna för myndigheterna för att följa upp deras arbete med det skärpta regleringsbrevsuppdraget. </w:t>
      </w:r>
    </w:p>
    <w:p w14:paraId="11684C77" w14:textId="75B6B9FB" w:rsidR="00490A60" w:rsidRDefault="00C013C6" w:rsidP="00971AE4">
      <w:pPr>
        <w:pStyle w:val="Brdtext"/>
      </w:pPr>
      <w:bookmarkStart w:id="1" w:name="_Hlk69983071"/>
      <w:r w:rsidRPr="00BA100C">
        <w:t xml:space="preserve">Regeringen </w:t>
      </w:r>
      <w:r>
        <w:t>har också gett ett uppdrag till I</w:t>
      </w:r>
      <w:r w:rsidR="004A3D7B">
        <w:t>nspektionen för socialförsäkringen</w:t>
      </w:r>
      <w:r w:rsidR="00EA17B7">
        <w:t xml:space="preserve"> för att</w:t>
      </w:r>
      <w:r>
        <w:t xml:space="preserve"> </w:t>
      </w:r>
      <w:r w:rsidR="00EA17B7" w:rsidRPr="00BA100C">
        <w:t>säkerställa att den möjlighet till ersättning</w:t>
      </w:r>
      <w:r w:rsidR="00EA17B7">
        <w:t xml:space="preserve"> för timanställda</w:t>
      </w:r>
      <w:r w:rsidR="00EA17B7" w:rsidRPr="00BA100C">
        <w:t xml:space="preserve"> </w:t>
      </w:r>
      <w:r w:rsidR="00975BA1">
        <w:t xml:space="preserve">utan inbokade arbetspass </w:t>
      </w:r>
      <w:r w:rsidR="00EA17B7" w:rsidRPr="00BA100C">
        <w:t xml:space="preserve">som finns inom ramen för befintligt regelverk </w:t>
      </w:r>
      <w:r w:rsidR="00EA17B7">
        <w:t xml:space="preserve">i sjukförsäkringen </w:t>
      </w:r>
      <w:r w:rsidR="00EA17B7" w:rsidRPr="00BA100C">
        <w:t>tillämpas fullt ut</w:t>
      </w:r>
      <w:r w:rsidR="008D2831">
        <w:t>. Detta är viktigt då</w:t>
      </w:r>
      <w:r w:rsidR="00EA17B7">
        <w:t xml:space="preserve"> t</w:t>
      </w:r>
      <w:r w:rsidR="00EA17B7" w:rsidRPr="00DF39C0">
        <w:t>imanställda har ett försäkringsskydd som är mindre förutsebart och mindre omfattande än tillsvidareanställda</w:t>
      </w:r>
      <w:r w:rsidR="00EA17B7">
        <w:t>.</w:t>
      </w:r>
      <w:bookmarkEnd w:id="1"/>
      <w:r w:rsidR="00DE0686">
        <w:t xml:space="preserve"> </w:t>
      </w:r>
      <w:r w:rsidR="0098544E">
        <w:t>Uppdrage</w:t>
      </w:r>
      <w:r w:rsidR="00DE0686">
        <w:t>t</w:t>
      </w:r>
      <w:r w:rsidR="0098544E">
        <w:t xml:space="preserve"> ska redovisas senast den 18 juni 2021. </w:t>
      </w:r>
    </w:p>
    <w:p w14:paraId="0B779714" w14:textId="0F2306E6" w:rsidR="00AF4523" w:rsidRDefault="00AF4523" w:rsidP="006D0077">
      <w:pPr>
        <w:pStyle w:val="Brdtext"/>
      </w:pPr>
      <w:r>
        <w:t xml:space="preserve">Försäkringskassan </w:t>
      </w:r>
      <w:r w:rsidR="00DE0686">
        <w:t xml:space="preserve">har mot </w:t>
      </w:r>
      <w:r w:rsidRPr="00AF4523">
        <w:t>bakgrund av de problem som synliggjorts gällande förvaltningen av sjukförsäkringen</w:t>
      </w:r>
      <w:r>
        <w:t xml:space="preserve">, </w:t>
      </w:r>
      <w:r w:rsidR="00DE0686">
        <w:t xml:space="preserve">tagit </w:t>
      </w:r>
      <w:r>
        <w:t xml:space="preserve">ett initiativ till </w:t>
      </w:r>
      <w:r w:rsidRPr="00AF4523">
        <w:t>en intern översyn.</w:t>
      </w:r>
      <w:r>
        <w:t xml:space="preserve"> </w:t>
      </w:r>
      <w:r w:rsidR="00AE329D">
        <w:t>Jag</w:t>
      </w:r>
      <w:r>
        <w:t xml:space="preserve"> välkomnar Försäkringskassans initiativ</w:t>
      </w:r>
      <w:r w:rsidR="000734FA">
        <w:t>.</w:t>
      </w:r>
    </w:p>
    <w:p w14:paraId="5067A960" w14:textId="5768EB4A" w:rsidR="00AF4523" w:rsidRDefault="00FE0E43" w:rsidP="00AF4523">
      <w:pPr>
        <w:pStyle w:val="Brdtext"/>
      </w:pPr>
      <w:r>
        <w:lastRenderedPageBreak/>
        <w:t>I mars 2021 tillsatte regeringen en ny styrelse för Försäkringskassan. Styrelsen är mycket viktig</w:t>
      </w:r>
      <w:r w:rsidR="00A536DD">
        <w:t xml:space="preserve"> </w:t>
      </w:r>
      <w:r>
        <w:t>för regeringens styrning av myndigheten. Jag träffade styrelsen i mars och jag uttryckte då de höga förväntningar regeringen h</w:t>
      </w:r>
      <w:r w:rsidR="00832F24">
        <w:t>ar på styrelsen</w:t>
      </w:r>
      <w:r w:rsidR="0043021E">
        <w:t>.</w:t>
      </w:r>
      <w:r w:rsidR="00803981">
        <w:t xml:space="preserve"> </w:t>
      </w:r>
      <w:r w:rsidR="00AF4523">
        <w:t xml:space="preserve">Jag betonade för styrelsen att regeringen förväntar sig att arbetet med att åtgärda identifierade brister i handläggningen pågår parallellt med implementering av nyligen beslutade regeländringar och Försäkringskassans egen översyn. </w:t>
      </w:r>
    </w:p>
    <w:p w14:paraId="167F71BB" w14:textId="7A843F43" w:rsidR="00DE35B6" w:rsidRDefault="00AE329D" w:rsidP="00AF4523">
      <w:pPr>
        <w:pStyle w:val="Brdtext"/>
      </w:pPr>
      <w:r>
        <w:t>Jag</w:t>
      </w:r>
      <w:r w:rsidR="00CC2653">
        <w:t xml:space="preserve"> kommer </w:t>
      </w:r>
      <w:r>
        <w:t>att</w:t>
      </w:r>
      <w:r w:rsidR="00CC2653">
        <w:t xml:space="preserve"> </w:t>
      </w:r>
      <w:r w:rsidR="00B03CDF">
        <w:t xml:space="preserve">fortsatt </w:t>
      </w:r>
      <w:r w:rsidR="00CC2653">
        <w:t xml:space="preserve">följa </w:t>
      </w:r>
      <w:r w:rsidR="00B03CDF">
        <w:t xml:space="preserve">Försäkringskassans arbete </w:t>
      </w:r>
      <w:r>
        <w:t xml:space="preserve">för att säkerställa att </w:t>
      </w:r>
      <w:r w:rsidR="00B03CDF">
        <w:t>det</w:t>
      </w:r>
      <w:r>
        <w:t xml:space="preserve"> </w:t>
      </w:r>
      <w:r w:rsidR="00CC2653">
        <w:t xml:space="preserve">får de effekter som regeringen förväntar sig. </w:t>
      </w:r>
    </w:p>
    <w:p w14:paraId="5BD85706" w14:textId="77777777" w:rsidR="003E3D1D" w:rsidRDefault="003E3D1D" w:rsidP="00B33AE9">
      <w:pPr>
        <w:pStyle w:val="Brdtext"/>
      </w:pPr>
    </w:p>
    <w:p w14:paraId="2179EF47" w14:textId="62BF316F" w:rsidR="00C966CC" w:rsidRDefault="00C966CC" w:rsidP="00B33AE9">
      <w:pPr>
        <w:pStyle w:val="Brdtext"/>
      </w:pPr>
      <w:r>
        <w:t xml:space="preserve">Stockholm den </w:t>
      </w:r>
      <w:sdt>
        <w:sdtPr>
          <w:id w:val="-1225218591"/>
          <w:placeholder>
            <w:docPart w:val="834EAF1CCA1F4782859E0D4E5DAEA7FB"/>
          </w:placeholder>
          <w:dataBinding w:prefixMappings="xmlns:ns0='http://lp/documentinfo/RK' " w:xpath="/ns0:DocumentInfo[1]/ns0:BaseInfo[1]/ns0:HeaderDate[1]" w:storeItemID="{119184A1-FCA0-4BB5-999D-CCFF542DF62D}"/>
          <w:date w:fullDate="2021-04-28T00:00:00Z">
            <w:dateFormat w:val="d MMMM yyyy"/>
            <w:lid w:val="sv-SE"/>
            <w:storeMappedDataAs w:val="dateTime"/>
            <w:calendar w:val="gregorian"/>
          </w:date>
        </w:sdtPr>
        <w:sdtEndPr/>
        <w:sdtContent>
          <w:r>
            <w:t>28 april 2021</w:t>
          </w:r>
        </w:sdtContent>
      </w:sdt>
    </w:p>
    <w:p w14:paraId="08D688CD" w14:textId="77777777" w:rsidR="00C966CC" w:rsidRDefault="00C966CC" w:rsidP="00B33AE9">
      <w:pPr>
        <w:pStyle w:val="Brdtextutanavstnd"/>
      </w:pPr>
    </w:p>
    <w:p w14:paraId="294AE269" w14:textId="77777777" w:rsidR="00C966CC" w:rsidRDefault="00C966CC" w:rsidP="00B33AE9">
      <w:pPr>
        <w:pStyle w:val="Brdtextutanavstnd"/>
      </w:pPr>
    </w:p>
    <w:sdt>
      <w:sdtPr>
        <w:alias w:val="Klicka på listpilen"/>
        <w:tag w:val="run-loadAllMinistersFromDep_delete"/>
        <w:id w:val="-122627287"/>
        <w:placeholder>
          <w:docPart w:val="D086EA40198D4DDCBEAE0EBFE2670823"/>
        </w:placeholder>
        <w:dataBinding w:prefixMappings="xmlns:ns0='http://lp/documentinfo/RK' " w:xpath="/ns0:DocumentInfo[1]/ns0:BaseInfo[1]/ns0:TopSender[1]" w:storeItemID="{119184A1-FCA0-4BB5-999D-CCFF542DF62D}"/>
        <w:comboBox w:lastValue="Socialförsäkringsministern">
          <w:listItem w:displayText="Lena Hallengren" w:value="Socialministern"/>
          <w:listItem w:displayText="Ardalan Shekarabi" w:value="Socialförsäkringsministern"/>
        </w:comboBox>
      </w:sdtPr>
      <w:sdtEndPr/>
      <w:sdtContent>
        <w:p w14:paraId="38DCA9FD" w14:textId="596F55D7" w:rsidR="00C966CC" w:rsidRDefault="00C966CC" w:rsidP="00B33AE9">
          <w:pPr>
            <w:pStyle w:val="Brdtext"/>
          </w:pPr>
          <w:r>
            <w:t>Ardalan Shekarabi</w:t>
          </w:r>
        </w:p>
      </w:sdtContent>
    </w:sdt>
    <w:p w14:paraId="73F845A8" w14:textId="33001BE7" w:rsidR="00C966CC" w:rsidRPr="00DB48AB" w:rsidRDefault="00C966CC" w:rsidP="00B33AE9">
      <w:pPr>
        <w:pStyle w:val="Brdtext"/>
      </w:pPr>
    </w:p>
    <w:sectPr w:rsidR="00C966CC"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EFA7" w14:textId="77777777" w:rsidR="00B15205" w:rsidRDefault="00B15205" w:rsidP="00A87A54">
      <w:pPr>
        <w:spacing w:after="0" w:line="240" w:lineRule="auto"/>
      </w:pPr>
      <w:r>
        <w:separator/>
      </w:r>
    </w:p>
  </w:endnote>
  <w:endnote w:type="continuationSeparator" w:id="0">
    <w:p w14:paraId="1A25D392" w14:textId="77777777" w:rsidR="00B15205" w:rsidRDefault="00B15205" w:rsidP="00A87A54">
      <w:pPr>
        <w:spacing w:after="0" w:line="240" w:lineRule="auto"/>
      </w:pPr>
      <w:r>
        <w:continuationSeparator/>
      </w:r>
    </w:p>
  </w:endnote>
  <w:endnote w:type="continuationNotice" w:id="1">
    <w:p w14:paraId="7E01BC01" w14:textId="77777777" w:rsidR="00B15205" w:rsidRDefault="00B15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E35B6" w:rsidRPr="00347E11" w14:paraId="3279FEE1" w14:textId="77777777" w:rsidTr="00B33AE9">
      <w:trPr>
        <w:trHeight w:val="227"/>
        <w:jc w:val="right"/>
      </w:trPr>
      <w:tc>
        <w:tcPr>
          <w:tcW w:w="708" w:type="dxa"/>
          <w:vAlign w:val="bottom"/>
        </w:tcPr>
        <w:p w14:paraId="4FACC7CE" w14:textId="77777777" w:rsidR="00DE35B6" w:rsidRPr="00B62610" w:rsidRDefault="00DE35B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DE35B6" w:rsidRPr="00347E11" w14:paraId="19D0AFB5" w14:textId="77777777" w:rsidTr="00B33AE9">
      <w:trPr>
        <w:trHeight w:val="850"/>
        <w:jc w:val="right"/>
      </w:trPr>
      <w:tc>
        <w:tcPr>
          <w:tcW w:w="708" w:type="dxa"/>
          <w:vAlign w:val="bottom"/>
        </w:tcPr>
        <w:p w14:paraId="0D33DDCD" w14:textId="77777777" w:rsidR="00DE35B6" w:rsidRPr="00347E11" w:rsidRDefault="00DE35B6" w:rsidP="005606BC">
          <w:pPr>
            <w:pStyle w:val="Sidfot"/>
            <w:spacing w:line="276" w:lineRule="auto"/>
            <w:jc w:val="right"/>
          </w:pPr>
        </w:p>
      </w:tc>
    </w:tr>
  </w:tbl>
  <w:p w14:paraId="75F16900" w14:textId="77777777" w:rsidR="00DE35B6" w:rsidRPr="005606BC" w:rsidRDefault="00DE35B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E35B6" w:rsidRPr="00347E11" w14:paraId="3114274E" w14:textId="77777777" w:rsidTr="001F4302">
      <w:trPr>
        <w:trHeight w:val="510"/>
      </w:trPr>
      <w:tc>
        <w:tcPr>
          <w:tcW w:w="8525" w:type="dxa"/>
          <w:gridSpan w:val="2"/>
          <w:vAlign w:val="bottom"/>
        </w:tcPr>
        <w:p w14:paraId="2F718550" w14:textId="77777777" w:rsidR="00DE35B6" w:rsidRPr="00347E11" w:rsidRDefault="00DE35B6" w:rsidP="00347E11">
          <w:pPr>
            <w:pStyle w:val="Sidfot"/>
            <w:rPr>
              <w:sz w:val="8"/>
            </w:rPr>
          </w:pPr>
        </w:p>
      </w:tc>
    </w:tr>
    <w:tr w:rsidR="00DE35B6" w:rsidRPr="00EE3C0F" w14:paraId="27C0F991" w14:textId="77777777" w:rsidTr="00C26068">
      <w:trPr>
        <w:trHeight w:val="227"/>
      </w:trPr>
      <w:tc>
        <w:tcPr>
          <w:tcW w:w="4074" w:type="dxa"/>
        </w:tcPr>
        <w:p w14:paraId="6D349B9F" w14:textId="77777777" w:rsidR="00DE35B6" w:rsidRPr="00F53AEA" w:rsidRDefault="00DE35B6" w:rsidP="00C26068">
          <w:pPr>
            <w:pStyle w:val="Sidfot"/>
            <w:spacing w:line="276" w:lineRule="auto"/>
          </w:pPr>
        </w:p>
      </w:tc>
      <w:tc>
        <w:tcPr>
          <w:tcW w:w="4451" w:type="dxa"/>
        </w:tcPr>
        <w:p w14:paraId="16431D1F" w14:textId="77777777" w:rsidR="00DE35B6" w:rsidRPr="00F53AEA" w:rsidRDefault="00DE35B6" w:rsidP="00F53AEA">
          <w:pPr>
            <w:pStyle w:val="Sidfot"/>
            <w:spacing w:line="276" w:lineRule="auto"/>
          </w:pPr>
        </w:p>
      </w:tc>
    </w:tr>
  </w:tbl>
  <w:p w14:paraId="3132F835" w14:textId="77777777" w:rsidR="00DE35B6" w:rsidRPr="00EE3C0F" w:rsidRDefault="00DE35B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72D6B" w14:textId="77777777" w:rsidR="00B15205" w:rsidRDefault="00B15205" w:rsidP="00A87A54">
      <w:pPr>
        <w:spacing w:after="0" w:line="240" w:lineRule="auto"/>
      </w:pPr>
      <w:r>
        <w:separator/>
      </w:r>
    </w:p>
  </w:footnote>
  <w:footnote w:type="continuationSeparator" w:id="0">
    <w:p w14:paraId="5972EF82" w14:textId="77777777" w:rsidR="00B15205" w:rsidRDefault="00B15205" w:rsidP="00A87A54">
      <w:pPr>
        <w:spacing w:after="0" w:line="240" w:lineRule="auto"/>
      </w:pPr>
      <w:r>
        <w:continuationSeparator/>
      </w:r>
    </w:p>
  </w:footnote>
  <w:footnote w:type="continuationNotice" w:id="1">
    <w:p w14:paraId="2CDCFAA7" w14:textId="77777777" w:rsidR="00B15205" w:rsidRDefault="00B152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35B6" w14:paraId="4618E95E" w14:textId="77777777" w:rsidTr="00C93EBA">
      <w:trPr>
        <w:trHeight w:val="227"/>
      </w:trPr>
      <w:tc>
        <w:tcPr>
          <w:tcW w:w="5534" w:type="dxa"/>
        </w:tcPr>
        <w:p w14:paraId="0609AE3B" w14:textId="77777777" w:rsidR="00DE35B6" w:rsidRPr="007D73AB" w:rsidRDefault="00DE35B6">
          <w:pPr>
            <w:pStyle w:val="Sidhuvud"/>
          </w:pPr>
        </w:p>
      </w:tc>
      <w:tc>
        <w:tcPr>
          <w:tcW w:w="3170" w:type="dxa"/>
          <w:vAlign w:val="bottom"/>
        </w:tcPr>
        <w:p w14:paraId="3C6DCA20" w14:textId="77777777" w:rsidR="00DE35B6" w:rsidRPr="007D73AB" w:rsidRDefault="00DE35B6" w:rsidP="00340DE0">
          <w:pPr>
            <w:pStyle w:val="Sidhuvud"/>
          </w:pPr>
        </w:p>
      </w:tc>
      <w:tc>
        <w:tcPr>
          <w:tcW w:w="1134" w:type="dxa"/>
        </w:tcPr>
        <w:p w14:paraId="5AF00C68" w14:textId="77777777" w:rsidR="00DE35B6" w:rsidRDefault="00DE35B6" w:rsidP="00B33AE9">
          <w:pPr>
            <w:pStyle w:val="Sidhuvud"/>
          </w:pPr>
        </w:p>
      </w:tc>
    </w:tr>
    <w:tr w:rsidR="00DE35B6" w14:paraId="5D9B7949" w14:textId="77777777" w:rsidTr="00C93EBA">
      <w:trPr>
        <w:trHeight w:val="1928"/>
      </w:trPr>
      <w:tc>
        <w:tcPr>
          <w:tcW w:w="5534" w:type="dxa"/>
        </w:tcPr>
        <w:p w14:paraId="44BD9117" w14:textId="77777777" w:rsidR="00DE35B6" w:rsidRPr="00340DE0" w:rsidRDefault="00DE35B6" w:rsidP="00340DE0">
          <w:pPr>
            <w:pStyle w:val="Sidhuvud"/>
          </w:pPr>
          <w:r>
            <w:rPr>
              <w:noProof/>
            </w:rPr>
            <w:drawing>
              <wp:inline distT="0" distB="0" distL="0" distR="0" wp14:anchorId="398B2C57" wp14:editId="2B30D93A">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774064F" w14:textId="77777777" w:rsidR="00DE35B6" w:rsidRPr="00710A6C" w:rsidRDefault="00DE35B6" w:rsidP="00EE3C0F">
          <w:pPr>
            <w:pStyle w:val="Sidhuvud"/>
            <w:rPr>
              <w:b/>
            </w:rPr>
          </w:pPr>
        </w:p>
        <w:p w14:paraId="7922CE33" w14:textId="77777777" w:rsidR="00DE35B6" w:rsidRDefault="00DE35B6" w:rsidP="00EE3C0F">
          <w:pPr>
            <w:pStyle w:val="Sidhuvud"/>
          </w:pPr>
        </w:p>
        <w:p w14:paraId="474D81FF" w14:textId="77777777" w:rsidR="00DE35B6" w:rsidRDefault="00DE35B6" w:rsidP="00EE3C0F">
          <w:pPr>
            <w:pStyle w:val="Sidhuvud"/>
          </w:pPr>
        </w:p>
        <w:p w14:paraId="0380FD11" w14:textId="77777777" w:rsidR="00DE35B6" w:rsidRDefault="00DE35B6" w:rsidP="00EE3C0F">
          <w:pPr>
            <w:pStyle w:val="Sidhuvud"/>
          </w:pPr>
        </w:p>
        <w:sdt>
          <w:sdtPr>
            <w:alias w:val="Dnr"/>
            <w:tag w:val="ccRKShow_Dnr"/>
            <w:id w:val="-829283628"/>
            <w:placeholder>
              <w:docPart w:val="0DBC26CD69764778BCA81BB16B87D0D8"/>
            </w:placeholder>
            <w:dataBinding w:prefixMappings="xmlns:ns0='http://lp/documentinfo/RK' " w:xpath="/ns0:DocumentInfo[1]/ns0:BaseInfo[1]/ns0:Dnr[1]" w:storeItemID="{119184A1-FCA0-4BB5-999D-CCFF542DF62D}"/>
            <w:text/>
          </w:sdtPr>
          <w:sdtEndPr/>
          <w:sdtContent>
            <w:p w14:paraId="06791819" w14:textId="24166DE7" w:rsidR="00DE35B6" w:rsidRDefault="00DE35B6" w:rsidP="00EE3C0F">
              <w:pPr>
                <w:pStyle w:val="Sidhuvud"/>
              </w:pPr>
              <w:r w:rsidRPr="00C16A2A">
                <w:t>S2021/3403</w:t>
              </w:r>
            </w:p>
          </w:sdtContent>
        </w:sdt>
        <w:sdt>
          <w:sdtPr>
            <w:alias w:val="DocNumber"/>
            <w:tag w:val="DocNumber"/>
            <w:id w:val="1726028884"/>
            <w:placeholder>
              <w:docPart w:val="D3C8DA5B5663406DBA1EE65CD7CFA7D8"/>
            </w:placeholder>
            <w:showingPlcHdr/>
            <w:dataBinding w:prefixMappings="xmlns:ns0='http://lp/documentinfo/RK' " w:xpath="/ns0:DocumentInfo[1]/ns0:BaseInfo[1]/ns0:DocNumber[1]" w:storeItemID="{119184A1-FCA0-4BB5-999D-CCFF542DF62D}"/>
            <w:text/>
          </w:sdtPr>
          <w:sdtEndPr/>
          <w:sdtContent>
            <w:p w14:paraId="6E9E1CEB" w14:textId="77777777" w:rsidR="00DE35B6" w:rsidRDefault="00DE35B6" w:rsidP="00EE3C0F">
              <w:pPr>
                <w:pStyle w:val="Sidhuvud"/>
              </w:pPr>
              <w:r>
                <w:rPr>
                  <w:rStyle w:val="Platshllartext"/>
                </w:rPr>
                <w:t xml:space="preserve"> </w:t>
              </w:r>
            </w:p>
          </w:sdtContent>
        </w:sdt>
        <w:p w14:paraId="42C85929" w14:textId="77777777" w:rsidR="00DE35B6" w:rsidRDefault="00DE35B6" w:rsidP="00EE3C0F">
          <w:pPr>
            <w:pStyle w:val="Sidhuvud"/>
          </w:pPr>
        </w:p>
      </w:tc>
      <w:tc>
        <w:tcPr>
          <w:tcW w:w="1134" w:type="dxa"/>
        </w:tcPr>
        <w:p w14:paraId="1B11420E" w14:textId="77777777" w:rsidR="00DE35B6" w:rsidRDefault="00DE35B6" w:rsidP="0094502D">
          <w:pPr>
            <w:pStyle w:val="Sidhuvud"/>
          </w:pPr>
        </w:p>
        <w:p w14:paraId="001FC37E" w14:textId="77777777" w:rsidR="00DE35B6" w:rsidRPr="0094502D" w:rsidRDefault="00DE35B6" w:rsidP="00EC71A6">
          <w:pPr>
            <w:pStyle w:val="Sidhuvud"/>
          </w:pPr>
        </w:p>
      </w:tc>
    </w:tr>
    <w:tr w:rsidR="00DE35B6" w14:paraId="72E73C28" w14:textId="77777777" w:rsidTr="00C93EBA">
      <w:trPr>
        <w:trHeight w:val="2268"/>
      </w:trPr>
      <w:sdt>
        <w:sdtPr>
          <w:alias w:val="SenderText"/>
          <w:tag w:val="ccRKShow_SenderText"/>
          <w:id w:val="1374046025"/>
          <w:placeholder>
            <w:docPart w:val="A9950C42BEA04382A9BEF44415F1D703"/>
          </w:placeholder>
        </w:sdtPr>
        <w:sdtEndPr/>
        <w:sdtContent>
          <w:tc>
            <w:tcPr>
              <w:tcW w:w="5534" w:type="dxa"/>
              <w:tcMar>
                <w:right w:w="1134" w:type="dxa"/>
              </w:tcMar>
            </w:tcPr>
            <w:p w14:paraId="4F209BA3" w14:textId="77777777" w:rsidR="00DE35B6" w:rsidRPr="00C16A2A" w:rsidRDefault="00DE35B6" w:rsidP="00C16A2A">
              <w:pPr>
                <w:pStyle w:val="Sidhuvud"/>
                <w:rPr>
                  <w:b/>
                  <w:bCs/>
                </w:rPr>
              </w:pPr>
              <w:r w:rsidRPr="00C16A2A">
                <w:rPr>
                  <w:b/>
                  <w:bCs/>
                </w:rPr>
                <w:t>Socialdepartementet</w:t>
              </w:r>
            </w:p>
            <w:p w14:paraId="30FF9F59" w14:textId="77777777" w:rsidR="00DE35B6" w:rsidRDefault="00DE35B6" w:rsidP="00C16A2A">
              <w:pPr>
                <w:pStyle w:val="Sidhuvud"/>
              </w:pPr>
              <w:r>
                <w:t>Socialförsäkringsministern</w:t>
              </w:r>
            </w:p>
            <w:p w14:paraId="5990D8B8" w14:textId="77777777" w:rsidR="00DE35B6" w:rsidRDefault="00DE35B6" w:rsidP="00C16A2A">
              <w:pPr>
                <w:pStyle w:val="Sidhuvud"/>
              </w:pPr>
            </w:p>
            <w:p w14:paraId="3088CE6C" w14:textId="4505C3E2" w:rsidR="00DE35B6" w:rsidRPr="00340DE0" w:rsidRDefault="00DE35B6" w:rsidP="00340DE0">
              <w:pPr>
                <w:pStyle w:val="Sidhuvud"/>
              </w:pPr>
            </w:p>
          </w:tc>
        </w:sdtContent>
      </w:sdt>
      <w:sdt>
        <w:sdtPr>
          <w:alias w:val="Recipient"/>
          <w:tag w:val="ccRKShow_Recipient"/>
          <w:id w:val="-28344517"/>
          <w:placeholder>
            <w:docPart w:val="6A89834DDDAA48C1B34ACA8C49527166"/>
          </w:placeholder>
          <w:dataBinding w:prefixMappings="xmlns:ns0='http://lp/documentinfo/RK' " w:xpath="/ns0:DocumentInfo[1]/ns0:BaseInfo[1]/ns0:Recipient[1]" w:storeItemID="{119184A1-FCA0-4BB5-999D-CCFF542DF62D}"/>
          <w:text w:multiLine="1"/>
        </w:sdtPr>
        <w:sdtEndPr/>
        <w:sdtContent>
          <w:tc>
            <w:tcPr>
              <w:tcW w:w="3170" w:type="dxa"/>
            </w:tcPr>
            <w:p w14:paraId="0B63D27D" w14:textId="77777777" w:rsidR="00DE35B6" w:rsidRDefault="00DE35B6" w:rsidP="00547B89">
              <w:pPr>
                <w:pStyle w:val="Sidhuvud"/>
              </w:pPr>
              <w:r>
                <w:t>Till riksdagen</w:t>
              </w:r>
            </w:p>
          </w:tc>
        </w:sdtContent>
      </w:sdt>
      <w:tc>
        <w:tcPr>
          <w:tcW w:w="1134" w:type="dxa"/>
        </w:tcPr>
        <w:p w14:paraId="0F8EC34E" w14:textId="77777777" w:rsidR="00DE35B6" w:rsidRDefault="00DE35B6" w:rsidP="003E6020">
          <w:pPr>
            <w:pStyle w:val="Sidhuvud"/>
          </w:pPr>
        </w:p>
      </w:tc>
    </w:tr>
  </w:tbl>
  <w:p w14:paraId="2BFBCCE8" w14:textId="77777777" w:rsidR="00DE35B6" w:rsidRDefault="00DE35B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1F63862"/>
    <w:multiLevelType w:val="hybridMultilevel"/>
    <w:tmpl w:val="B11C19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5FD12163"/>
    <w:multiLevelType w:val="hybridMultilevel"/>
    <w:tmpl w:val="4E14D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5"/>
  </w:num>
  <w:num w:numId="2">
    <w:abstractNumId w:val="34"/>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1"/>
  </w:num>
  <w:num w:numId="14">
    <w:abstractNumId w:val="13"/>
  </w:num>
  <w:num w:numId="15">
    <w:abstractNumId w:val="11"/>
  </w:num>
  <w:num w:numId="16">
    <w:abstractNumId w:val="36"/>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40"/>
  </w:num>
  <w:num w:numId="26">
    <w:abstractNumId w:val="23"/>
  </w:num>
  <w:num w:numId="27">
    <w:abstractNumId w:val="37"/>
  </w:num>
  <w:num w:numId="28">
    <w:abstractNumId w:val="18"/>
  </w:num>
  <w:num w:numId="29">
    <w:abstractNumId w:val="16"/>
  </w:num>
  <w:num w:numId="30">
    <w:abstractNumId w:val="38"/>
  </w:num>
  <w:num w:numId="31">
    <w:abstractNumId w:val="15"/>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CC"/>
    <w:rsid w:val="00000290"/>
    <w:rsid w:val="00001068"/>
    <w:rsid w:val="000021E0"/>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042"/>
    <w:rsid w:val="000251BF"/>
    <w:rsid w:val="00025992"/>
    <w:rsid w:val="00026711"/>
    <w:rsid w:val="0002708E"/>
    <w:rsid w:val="0002763D"/>
    <w:rsid w:val="00032E58"/>
    <w:rsid w:val="000343AD"/>
    <w:rsid w:val="0003679E"/>
    <w:rsid w:val="00041EDC"/>
    <w:rsid w:val="0004209F"/>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4FA"/>
    <w:rsid w:val="00073B75"/>
    <w:rsid w:val="000757FC"/>
    <w:rsid w:val="00076667"/>
    <w:rsid w:val="00080631"/>
    <w:rsid w:val="00082374"/>
    <w:rsid w:val="00085D81"/>
    <w:rsid w:val="000862E0"/>
    <w:rsid w:val="000873C3"/>
    <w:rsid w:val="00093408"/>
    <w:rsid w:val="00093BBF"/>
    <w:rsid w:val="0009435C"/>
    <w:rsid w:val="000A13CA"/>
    <w:rsid w:val="000A2ACA"/>
    <w:rsid w:val="000A456A"/>
    <w:rsid w:val="000A5E43"/>
    <w:rsid w:val="000B56A9"/>
    <w:rsid w:val="000B708F"/>
    <w:rsid w:val="000C18BC"/>
    <w:rsid w:val="000C61D1"/>
    <w:rsid w:val="000D31A9"/>
    <w:rsid w:val="000D370F"/>
    <w:rsid w:val="000D4460"/>
    <w:rsid w:val="000D5449"/>
    <w:rsid w:val="000D7110"/>
    <w:rsid w:val="000E12D9"/>
    <w:rsid w:val="000E14AC"/>
    <w:rsid w:val="000E431B"/>
    <w:rsid w:val="000E59A9"/>
    <w:rsid w:val="000E638A"/>
    <w:rsid w:val="000E6472"/>
    <w:rsid w:val="000E64CB"/>
    <w:rsid w:val="000F00B8"/>
    <w:rsid w:val="000F1EA7"/>
    <w:rsid w:val="000F2084"/>
    <w:rsid w:val="000F2A8A"/>
    <w:rsid w:val="000F3A92"/>
    <w:rsid w:val="000F6462"/>
    <w:rsid w:val="001007C2"/>
    <w:rsid w:val="00101DE6"/>
    <w:rsid w:val="001055DA"/>
    <w:rsid w:val="00106F29"/>
    <w:rsid w:val="00113168"/>
    <w:rsid w:val="0011413E"/>
    <w:rsid w:val="00116BC4"/>
    <w:rsid w:val="0012033A"/>
    <w:rsid w:val="00121002"/>
    <w:rsid w:val="00121EA2"/>
    <w:rsid w:val="00121FFC"/>
    <w:rsid w:val="00122D16"/>
    <w:rsid w:val="001235D9"/>
    <w:rsid w:val="00124629"/>
    <w:rsid w:val="0012582E"/>
    <w:rsid w:val="00125B5E"/>
    <w:rsid w:val="00126E6B"/>
    <w:rsid w:val="00130EC3"/>
    <w:rsid w:val="001318F5"/>
    <w:rsid w:val="001331B1"/>
    <w:rsid w:val="00133CB0"/>
    <w:rsid w:val="00134837"/>
    <w:rsid w:val="00135111"/>
    <w:rsid w:val="00140734"/>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6C72"/>
    <w:rsid w:val="00217AF2"/>
    <w:rsid w:val="0022187E"/>
    <w:rsid w:val="00222258"/>
    <w:rsid w:val="00223AD6"/>
    <w:rsid w:val="0022666A"/>
    <w:rsid w:val="00227E43"/>
    <w:rsid w:val="002315F5"/>
    <w:rsid w:val="00232EC3"/>
    <w:rsid w:val="00233D52"/>
    <w:rsid w:val="00237147"/>
    <w:rsid w:val="00242AD1"/>
    <w:rsid w:val="0024412C"/>
    <w:rsid w:val="0024537C"/>
    <w:rsid w:val="00254DF1"/>
    <w:rsid w:val="00260D2D"/>
    <w:rsid w:val="00261975"/>
    <w:rsid w:val="00264503"/>
    <w:rsid w:val="00264B45"/>
    <w:rsid w:val="00271D00"/>
    <w:rsid w:val="00274AA3"/>
    <w:rsid w:val="00275872"/>
    <w:rsid w:val="00281106"/>
    <w:rsid w:val="00282263"/>
    <w:rsid w:val="00282417"/>
    <w:rsid w:val="00282D27"/>
    <w:rsid w:val="0028782B"/>
    <w:rsid w:val="00287F0D"/>
    <w:rsid w:val="00290F3C"/>
    <w:rsid w:val="00292420"/>
    <w:rsid w:val="00296B7A"/>
    <w:rsid w:val="002974DC"/>
    <w:rsid w:val="002A0CB3"/>
    <w:rsid w:val="002A39EF"/>
    <w:rsid w:val="002A422F"/>
    <w:rsid w:val="002A6820"/>
    <w:rsid w:val="002B00E5"/>
    <w:rsid w:val="002B5D6D"/>
    <w:rsid w:val="002B6849"/>
    <w:rsid w:val="002C1D37"/>
    <w:rsid w:val="002C2A30"/>
    <w:rsid w:val="002C4348"/>
    <w:rsid w:val="002C4649"/>
    <w:rsid w:val="002C476F"/>
    <w:rsid w:val="002C5B48"/>
    <w:rsid w:val="002D014F"/>
    <w:rsid w:val="002D2647"/>
    <w:rsid w:val="002D41F5"/>
    <w:rsid w:val="002D4298"/>
    <w:rsid w:val="002D4829"/>
    <w:rsid w:val="002D6541"/>
    <w:rsid w:val="002E150B"/>
    <w:rsid w:val="002E1AA5"/>
    <w:rsid w:val="002E21F5"/>
    <w:rsid w:val="002E2C89"/>
    <w:rsid w:val="002E3609"/>
    <w:rsid w:val="002E39B9"/>
    <w:rsid w:val="002E3A6A"/>
    <w:rsid w:val="002E4D3F"/>
    <w:rsid w:val="002E5668"/>
    <w:rsid w:val="002E61A5"/>
    <w:rsid w:val="002E63AE"/>
    <w:rsid w:val="002F3675"/>
    <w:rsid w:val="002F59E0"/>
    <w:rsid w:val="002F66A6"/>
    <w:rsid w:val="002F7FAD"/>
    <w:rsid w:val="00300342"/>
    <w:rsid w:val="00304401"/>
    <w:rsid w:val="003050DB"/>
    <w:rsid w:val="0031045A"/>
    <w:rsid w:val="00310561"/>
    <w:rsid w:val="00311D8C"/>
    <w:rsid w:val="0031273D"/>
    <w:rsid w:val="003128E2"/>
    <w:rsid w:val="003153D9"/>
    <w:rsid w:val="003170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DC"/>
    <w:rsid w:val="003D17EF"/>
    <w:rsid w:val="003D3535"/>
    <w:rsid w:val="003D4246"/>
    <w:rsid w:val="003D4CA1"/>
    <w:rsid w:val="003D4D9F"/>
    <w:rsid w:val="003D58EB"/>
    <w:rsid w:val="003D6C46"/>
    <w:rsid w:val="003D7B03"/>
    <w:rsid w:val="003E30BD"/>
    <w:rsid w:val="003E38CE"/>
    <w:rsid w:val="003E3D1D"/>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021E"/>
    <w:rsid w:val="00431A7B"/>
    <w:rsid w:val="0043451E"/>
    <w:rsid w:val="0043623F"/>
    <w:rsid w:val="00437459"/>
    <w:rsid w:val="00441D70"/>
    <w:rsid w:val="004425C2"/>
    <w:rsid w:val="004451EF"/>
    <w:rsid w:val="00445604"/>
    <w:rsid w:val="00446BAE"/>
    <w:rsid w:val="004508BA"/>
    <w:rsid w:val="004557F3"/>
    <w:rsid w:val="0045607E"/>
    <w:rsid w:val="00456DC3"/>
    <w:rsid w:val="00462BB5"/>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4E15"/>
    <w:rsid w:val="00485601"/>
    <w:rsid w:val="004865B8"/>
    <w:rsid w:val="00486C0D"/>
    <w:rsid w:val="00490A60"/>
    <w:rsid w:val="004911D9"/>
    <w:rsid w:val="00491796"/>
    <w:rsid w:val="00493416"/>
    <w:rsid w:val="0049423C"/>
    <w:rsid w:val="0049768A"/>
    <w:rsid w:val="004A2003"/>
    <w:rsid w:val="004A33C6"/>
    <w:rsid w:val="004A3535"/>
    <w:rsid w:val="004A3D7B"/>
    <w:rsid w:val="004A66B1"/>
    <w:rsid w:val="004A7DC4"/>
    <w:rsid w:val="004B0279"/>
    <w:rsid w:val="004B1E7B"/>
    <w:rsid w:val="004B3029"/>
    <w:rsid w:val="004B352B"/>
    <w:rsid w:val="004B35E7"/>
    <w:rsid w:val="004B4B73"/>
    <w:rsid w:val="004B63BF"/>
    <w:rsid w:val="004B66DA"/>
    <w:rsid w:val="004B696B"/>
    <w:rsid w:val="004B7DFF"/>
    <w:rsid w:val="004C3A3F"/>
    <w:rsid w:val="004C52AA"/>
    <w:rsid w:val="004C5686"/>
    <w:rsid w:val="004C70EE"/>
    <w:rsid w:val="004D6040"/>
    <w:rsid w:val="004D766C"/>
    <w:rsid w:val="004D7B6B"/>
    <w:rsid w:val="004E0FA8"/>
    <w:rsid w:val="004E1DE3"/>
    <w:rsid w:val="004E251B"/>
    <w:rsid w:val="004E25CD"/>
    <w:rsid w:val="004E2A4B"/>
    <w:rsid w:val="004E4419"/>
    <w:rsid w:val="004E521A"/>
    <w:rsid w:val="004E6877"/>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170B9"/>
    <w:rsid w:val="00520A46"/>
    <w:rsid w:val="00521192"/>
    <w:rsid w:val="0052127C"/>
    <w:rsid w:val="00526AEB"/>
    <w:rsid w:val="005302E0"/>
    <w:rsid w:val="00530897"/>
    <w:rsid w:val="00530C2C"/>
    <w:rsid w:val="00542925"/>
    <w:rsid w:val="00544738"/>
    <w:rsid w:val="005456E4"/>
    <w:rsid w:val="00547B89"/>
    <w:rsid w:val="00551027"/>
    <w:rsid w:val="005568AF"/>
    <w:rsid w:val="00556AF5"/>
    <w:rsid w:val="005606BC"/>
    <w:rsid w:val="00563E73"/>
    <w:rsid w:val="0056426C"/>
    <w:rsid w:val="00565792"/>
    <w:rsid w:val="00567799"/>
    <w:rsid w:val="005710DE"/>
    <w:rsid w:val="00571A0B"/>
    <w:rsid w:val="00571AA0"/>
    <w:rsid w:val="00573DFD"/>
    <w:rsid w:val="005747D0"/>
    <w:rsid w:val="00581E3C"/>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23EA"/>
    <w:rsid w:val="005C6F80"/>
    <w:rsid w:val="005D07C2"/>
    <w:rsid w:val="005E2F29"/>
    <w:rsid w:val="005E400D"/>
    <w:rsid w:val="005E49D4"/>
    <w:rsid w:val="005E4E79"/>
    <w:rsid w:val="005E5CE7"/>
    <w:rsid w:val="005E790C"/>
    <w:rsid w:val="005F08C5"/>
    <w:rsid w:val="005F4068"/>
    <w:rsid w:val="005F43DF"/>
    <w:rsid w:val="005F6EB0"/>
    <w:rsid w:val="005F70D6"/>
    <w:rsid w:val="00604782"/>
    <w:rsid w:val="00605718"/>
    <w:rsid w:val="00605C66"/>
    <w:rsid w:val="00606310"/>
    <w:rsid w:val="00607814"/>
    <w:rsid w:val="00610D87"/>
    <w:rsid w:val="00610E88"/>
    <w:rsid w:val="00613827"/>
    <w:rsid w:val="006175D7"/>
    <w:rsid w:val="006208E5"/>
    <w:rsid w:val="00622BAB"/>
    <w:rsid w:val="006244F2"/>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6FF7"/>
    <w:rsid w:val="00685C94"/>
    <w:rsid w:val="006901E6"/>
    <w:rsid w:val="00691AEE"/>
    <w:rsid w:val="00692B8A"/>
    <w:rsid w:val="00692CFC"/>
    <w:rsid w:val="0069523C"/>
    <w:rsid w:val="006962CA"/>
    <w:rsid w:val="00696918"/>
    <w:rsid w:val="00696A95"/>
    <w:rsid w:val="006A09DA"/>
    <w:rsid w:val="006A1835"/>
    <w:rsid w:val="006A2625"/>
    <w:rsid w:val="006B4A30"/>
    <w:rsid w:val="006B7569"/>
    <w:rsid w:val="006C28EE"/>
    <w:rsid w:val="006C4FF1"/>
    <w:rsid w:val="006C6751"/>
    <w:rsid w:val="006D0077"/>
    <w:rsid w:val="006D2998"/>
    <w:rsid w:val="006D3188"/>
    <w:rsid w:val="006D5159"/>
    <w:rsid w:val="006D6779"/>
    <w:rsid w:val="006E0551"/>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717"/>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4EF0"/>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3981"/>
    <w:rsid w:val="00804C1B"/>
    <w:rsid w:val="0080595A"/>
    <w:rsid w:val="0080608A"/>
    <w:rsid w:val="008150A6"/>
    <w:rsid w:val="00815A8F"/>
    <w:rsid w:val="00817098"/>
    <w:rsid w:val="008178E6"/>
    <w:rsid w:val="0082249C"/>
    <w:rsid w:val="00824CCE"/>
    <w:rsid w:val="00825D06"/>
    <w:rsid w:val="00830B7B"/>
    <w:rsid w:val="00832661"/>
    <w:rsid w:val="00832F24"/>
    <w:rsid w:val="008349AA"/>
    <w:rsid w:val="008375D5"/>
    <w:rsid w:val="008379A8"/>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9D2"/>
    <w:rsid w:val="00875DDD"/>
    <w:rsid w:val="00881BC6"/>
    <w:rsid w:val="008848F6"/>
    <w:rsid w:val="008860CC"/>
    <w:rsid w:val="00886B2E"/>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57DD"/>
    <w:rsid w:val="008B5E6F"/>
    <w:rsid w:val="008B6135"/>
    <w:rsid w:val="008B7BEB"/>
    <w:rsid w:val="008C02B8"/>
    <w:rsid w:val="008C4538"/>
    <w:rsid w:val="008C562B"/>
    <w:rsid w:val="008C6717"/>
    <w:rsid w:val="008D0305"/>
    <w:rsid w:val="008D0A21"/>
    <w:rsid w:val="008D2831"/>
    <w:rsid w:val="008D2D6B"/>
    <w:rsid w:val="008D3090"/>
    <w:rsid w:val="008D4306"/>
    <w:rsid w:val="008D4508"/>
    <w:rsid w:val="008D4DC4"/>
    <w:rsid w:val="008D7CAF"/>
    <w:rsid w:val="008E02EE"/>
    <w:rsid w:val="008E65A8"/>
    <w:rsid w:val="008E77D6"/>
    <w:rsid w:val="008F2ADE"/>
    <w:rsid w:val="0090361B"/>
    <w:rsid w:val="009036E7"/>
    <w:rsid w:val="00903D9D"/>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AE4"/>
    <w:rsid w:val="00971BC4"/>
    <w:rsid w:val="00973084"/>
    <w:rsid w:val="00973422"/>
    <w:rsid w:val="00973CBD"/>
    <w:rsid w:val="00974520"/>
    <w:rsid w:val="00974B59"/>
    <w:rsid w:val="00975341"/>
    <w:rsid w:val="00975BA1"/>
    <w:rsid w:val="00975C6C"/>
    <w:rsid w:val="0097653D"/>
    <w:rsid w:val="00976B5D"/>
    <w:rsid w:val="00981643"/>
    <w:rsid w:val="00984EA2"/>
    <w:rsid w:val="0098544E"/>
    <w:rsid w:val="00986885"/>
    <w:rsid w:val="00986CC3"/>
    <w:rsid w:val="0099068E"/>
    <w:rsid w:val="009920AA"/>
    <w:rsid w:val="009923D2"/>
    <w:rsid w:val="00992943"/>
    <w:rsid w:val="009931B3"/>
    <w:rsid w:val="00996279"/>
    <w:rsid w:val="009965F7"/>
    <w:rsid w:val="009979F1"/>
    <w:rsid w:val="009A0866"/>
    <w:rsid w:val="009A4D0A"/>
    <w:rsid w:val="009A56EA"/>
    <w:rsid w:val="009A759C"/>
    <w:rsid w:val="009B1429"/>
    <w:rsid w:val="009B2F70"/>
    <w:rsid w:val="009B4594"/>
    <w:rsid w:val="009B4DEC"/>
    <w:rsid w:val="009B65C2"/>
    <w:rsid w:val="009C2459"/>
    <w:rsid w:val="009C255A"/>
    <w:rsid w:val="009C2B46"/>
    <w:rsid w:val="009C4448"/>
    <w:rsid w:val="009C5797"/>
    <w:rsid w:val="009C610D"/>
    <w:rsid w:val="009C730A"/>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3343"/>
    <w:rsid w:val="00A12A69"/>
    <w:rsid w:val="00A2019A"/>
    <w:rsid w:val="00A23493"/>
    <w:rsid w:val="00A2416A"/>
    <w:rsid w:val="00A30E06"/>
    <w:rsid w:val="00A3270B"/>
    <w:rsid w:val="00A32F13"/>
    <w:rsid w:val="00A333A9"/>
    <w:rsid w:val="00A379E4"/>
    <w:rsid w:val="00A42F07"/>
    <w:rsid w:val="00A43B02"/>
    <w:rsid w:val="00A44946"/>
    <w:rsid w:val="00A46B85"/>
    <w:rsid w:val="00A47FC1"/>
    <w:rsid w:val="00A50585"/>
    <w:rsid w:val="00A506F1"/>
    <w:rsid w:val="00A5156E"/>
    <w:rsid w:val="00A536DD"/>
    <w:rsid w:val="00A53E57"/>
    <w:rsid w:val="00A548EA"/>
    <w:rsid w:val="00A56667"/>
    <w:rsid w:val="00A56824"/>
    <w:rsid w:val="00A572DA"/>
    <w:rsid w:val="00A60D45"/>
    <w:rsid w:val="00A61042"/>
    <w:rsid w:val="00A61F6D"/>
    <w:rsid w:val="00A65996"/>
    <w:rsid w:val="00A66848"/>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A77F1"/>
    <w:rsid w:val="00AB10E7"/>
    <w:rsid w:val="00AB3277"/>
    <w:rsid w:val="00AB43ED"/>
    <w:rsid w:val="00AB4D25"/>
    <w:rsid w:val="00AB5033"/>
    <w:rsid w:val="00AB5298"/>
    <w:rsid w:val="00AB5519"/>
    <w:rsid w:val="00AB6313"/>
    <w:rsid w:val="00AB71DD"/>
    <w:rsid w:val="00AC15C5"/>
    <w:rsid w:val="00AC448D"/>
    <w:rsid w:val="00AC7119"/>
    <w:rsid w:val="00AD0E75"/>
    <w:rsid w:val="00AE329D"/>
    <w:rsid w:val="00AE6E58"/>
    <w:rsid w:val="00AE77EB"/>
    <w:rsid w:val="00AE7BD8"/>
    <w:rsid w:val="00AE7D02"/>
    <w:rsid w:val="00AF0BB7"/>
    <w:rsid w:val="00AF0BDE"/>
    <w:rsid w:val="00AF0EDE"/>
    <w:rsid w:val="00AF36DC"/>
    <w:rsid w:val="00AF4142"/>
    <w:rsid w:val="00AF4523"/>
    <w:rsid w:val="00AF4853"/>
    <w:rsid w:val="00AF53B9"/>
    <w:rsid w:val="00B00702"/>
    <w:rsid w:val="00B0110B"/>
    <w:rsid w:val="00B0234E"/>
    <w:rsid w:val="00B03CDF"/>
    <w:rsid w:val="00B06751"/>
    <w:rsid w:val="00B06B65"/>
    <w:rsid w:val="00B07931"/>
    <w:rsid w:val="00B13241"/>
    <w:rsid w:val="00B13699"/>
    <w:rsid w:val="00B149E2"/>
    <w:rsid w:val="00B15205"/>
    <w:rsid w:val="00B2131A"/>
    <w:rsid w:val="00B2169D"/>
    <w:rsid w:val="00B21CBB"/>
    <w:rsid w:val="00B2606D"/>
    <w:rsid w:val="00B263C0"/>
    <w:rsid w:val="00B316CA"/>
    <w:rsid w:val="00B31BFB"/>
    <w:rsid w:val="00B32758"/>
    <w:rsid w:val="00B33AE9"/>
    <w:rsid w:val="00B3528F"/>
    <w:rsid w:val="00B357AB"/>
    <w:rsid w:val="00B3600E"/>
    <w:rsid w:val="00B41704"/>
    <w:rsid w:val="00B41F72"/>
    <w:rsid w:val="00B44E90"/>
    <w:rsid w:val="00B45324"/>
    <w:rsid w:val="00B46200"/>
    <w:rsid w:val="00B47018"/>
    <w:rsid w:val="00B4745C"/>
    <w:rsid w:val="00B47956"/>
    <w:rsid w:val="00B517E1"/>
    <w:rsid w:val="00B556E8"/>
    <w:rsid w:val="00B55E70"/>
    <w:rsid w:val="00B60238"/>
    <w:rsid w:val="00B616AB"/>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31F1"/>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014"/>
    <w:rsid w:val="00C013C6"/>
    <w:rsid w:val="00C01585"/>
    <w:rsid w:val="00C06EAA"/>
    <w:rsid w:val="00C0764A"/>
    <w:rsid w:val="00C1410E"/>
    <w:rsid w:val="00C141C6"/>
    <w:rsid w:val="00C15663"/>
    <w:rsid w:val="00C16508"/>
    <w:rsid w:val="00C16A2A"/>
    <w:rsid w:val="00C16F5A"/>
    <w:rsid w:val="00C2071A"/>
    <w:rsid w:val="00C20ACB"/>
    <w:rsid w:val="00C23703"/>
    <w:rsid w:val="00C26068"/>
    <w:rsid w:val="00C26DF9"/>
    <w:rsid w:val="00C271A8"/>
    <w:rsid w:val="00C3050C"/>
    <w:rsid w:val="00C31F15"/>
    <w:rsid w:val="00C32067"/>
    <w:rsid w:val="00C36E3A"/>
    <w:rsid w:val="00C37A77"/>
    <w:rsid w:val="00C41141"/>
    <w:rsid w:val="00C44978"/>
    <w:rsid w:val="00C449AD"/>
    <w:rsid w:val="00C44E30"/>
    <w:rsid w:val="00C461E6"/>
    <w:rsid w:val="00C50045"/>
    <w:rsid w:val="00C50771"/>
    <w:rsid w:val="00C508BE"/>
    <w:rsid w:val="00C55FE8"/>
    <w:rsid w:val="00C56960"/>
    <w:rsid w:val="00C63EC4"/>
    <w:rsid w:val="00C64CD9"/>
    <w:rsid w:val="00C670F8"/>
    <w:rsid w:val="00C6780B"/>
    <w:rsid w:val="00C73A90"/>
    <w:rsid w:val="00C7666E"/>
    <w:rsid w:val="00C76D49"/>
    <w:rsid w:val="00C80AD4"/>
    <w:rsid w:val="00C80B5E"/>
    <w:rsid w:val="00C82055"/>
    <w:rsid w:val="00C8630A"/>
    <w:rsid w:val="00C9061B"/>
    <w:rsid w:val="00C93EBA"/>
    <w:rsid w:val="00C966CC"/>
    <w:rsid w:val="00CA0BD8"/>
    <w:rsid w:val="00CA2FD7"/>
    <w:rsid w:val="00CA4B6C"/>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803"/>
    <w:rsid w:val="00CC2653"/>
    <w:rsid w:val="00CC41BA"/>
    <w:rsid w:val="00CC62B3"/>
    <w:rsid w:val="00CD09EF"/>
    <w:rsid w:val="00CD14A2"/>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20B0"/>
    <w:rsid w:val="00D13433"/>
    <w:rsid w:val="00D13D8A"/>
    <w:rsid w:val="00D15149"/>
    <w:rsid w:val="00D20DA7"/>
    <w:rsid w:val="00D249A5"/>
    <w:rsid w:val="00D271B9"/>
    <w:rsid w:val="00D2793F"/>
    <w:rsid w:val="00D279D8"/>
    <w:rsid w:val="00D27C8E"/>
    <w:rsid w:val="00D3026A"/>
    <w:rsid w:val="00D32D62"/>
    <w:rsid w:val="00D353BE"/>
    <w:rsid w:val="00D3621B"/>
    <w:rsid w:val="00D36E44"/>
    <w:rsid w:val="00D40205"/>
    <w:rsid w:val="00D40C72"/>
    <w:rsid w:val="00D4141B"/>
    <w:rsid w:val="00D4145D"/>
    <w:rsid w:val="00D4316A"/>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068"/>
    <w:rsid w:val="00D74B7C"/>
    <w:rsid w:val="00D76068"/>
    <w:rsid w:val="00D76B01"/>
    <w:rsid w:val="00D804A2"/>
    <w:rsid w:val="00D84704"/>
    <w:rsid w:val="00D84BF9"/>
    <w:rsid w:val="00D87C4B"/>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76F"/>
    <w:rsid w:val="00DC3E45"/>
    <w:rsid w:val="00DC4598"/>
    <w:rsid w:val="00DC6123"/>
    <w:rsid w:val="00DD0722"/>
    <w:rsid w:val="00DD0B3D"/>
    <w:rsid w:val="00DD212F"/>
    <w:rsid w:val="00DE0686"/>
    <w:rsid w:val="00DE18F5"/>
    <w:rsid w:val="00DE35B6"/>
    <w:rsid w:val="00DE73D2"/>
    <w:rsid w:val="00DF0090"/>
    <w:rsid w:val="00DF39C0"/>
    <w:rsid w:val="00DF4FA6"/>
    <w:rsid w:val="00DF5BFB"/>
    <w:rsid w:val="00DF5CD6"/>
    <w:rsid w:val="00E022DA"/>
    <w:rsid w:val="00E03BCB"/>
    <w:rsid w:val="00E124DC"/>
    <w:rsid w:val="00E13740"/>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7B7"/>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A9B"/>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163D"/>
    <w:rsid w:val="00F24297"/>
    <w:rsid w:val="00F2564A"/>
    <w:rsid w:val="00F25761"/>
    <w:rsid w:val="00F259D7"/>
    <w:rsid w:val="00F3151D"/>
    <w:rsid w:val="00F32D05"/>
    <w:rsid w:val="00F35263"/>
    <w:rsid w:val="00F35E34"/>
    <w:rsid w:val="00F403BF"/>
    <w:rsid w:val="00F4342F"/>
    <w:rsid w:val="00F45227"/>
    <w:rsid w:val="00F5045C"/>
    <w:rsid w:val="00F520C7"/>
    <w:rsid w:val="00F53AEA"/>
    <w:rsid w:val="00F5578B"/>
    <w:rsid w:val="00F55AC7"/>
    <w:rsid w:val="00F55FC9"/>
    <w:rsid w:val="00F563CD"/>
    <w:rsid w:val="00F5663B"/>
    <w:rsid w:val="00F5674D"/>
    <w:rsid w:val="00F6392C"/>
    <w:rsid w:val="00F64256"/>
    <w:rsid w:val="00F66093"/>
    <w:rsid w:val="00F66657"/>
    <w:rsid w:val="00F6751E"/>
    <w:rsid w:val="00F70848"/>
    <w:rsid w:val="00F70BD2"/>
    <w:rsid w:val="00F73A60"/>
    <w:rsid w:val="00F77191"/>
    <w:rsid w:val="00F8015D"/>
    <w:rsid w:val="00F8222E"/>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5819"/>
    <w:rsid w:val="00FC069A"/>
    <w:rsid w:val="00FC08A9"/>
    <w:rsid w:val="00FC0BA0"/>
    <w:rsid w:val="00FC7600"/>
    <w:rsid w:val="00FD0B7B"/>
    <w:rsid w:val="00FD1A46"/>
    <w:rsid w:val="00FD4C08"/>
    <w:rsid w:val="00FE08FD"/>
    <w:rsid w:val="00FE0E43"/>
    <w:rsid w:val="00FE1DCC"/>
    <w:rsid w:val="00FE1DD4"/>
    <w:rsid w:val="00FE2B19"/>
    <w:rsid w:val="00FE73EE"/>
    <w:rsid w:val="00FF0538"/>
    <w:rsid w:val="00FF5B88"/>
    <w:rsid w:val="00FF6BA9"/>
    <w:rsid w:val="7F463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4D276"/>
  <w15:docId w15:val="{E2867D85-69FE-4D4A-AA27-AB8A99E0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2E2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BC26CD69764778BCA81BB16B87D0D8"/>
        <w:category>
          <w:name w:val="Allmänt"/>
          <w:gallery w:val="placeholder"/>
        </w:category>
        <w:types>
          <w:type w:val="bbPlcHdr"/>
        </w:types>
        <w:behaviors>
          <w:behavior w:val="content"/>
        </w:behaviors>
        <w:guid w:val="{99E147F5-A33D-41D7-A837-446C387F63E3}"/>
      </w:docPartPr>
      <w:docPartBody>
        <w:p w:rsidR="002853A7" w:rsidRDefault="002853A7" w:rsidP="002853A7">
          <w:pPr>
            <w:pStyle w:val="0DBC26CD69764778BCA81BB16B87D0D8"/>
          </w:pPr>
          <w:r>
            <w:rPr>
              <w:rStyle w:val="Platshllartext"/>
            </w:rPr>
            <w:t xml:space="preserve"> </w:t>
          </w:r>
        </w:p>
      </w:docPartBody>
    </w:docPart>
    <w:docPart>
      <w:docPartPr>
        <w:name w:val="D3C8DA5B5663406DBA1EE65CD7CFA7D8"/>
        <w:category>
          <w:name w:val="Allmänt"/>
          <w:gallery w:val="placeholder"/>
        </w:category>
        <w:types>
          <w:type w:val="bbPlcHdr"/>
        </w:types>
        <w:behaviors>
          <w:behavior w:val="content"/>
        </w:behaviors>
        <w:guid w:val="{E67E5846-9D5C-40B7-8DFE-ADBB5C53B2CC}"/>
      </w:docPartPr>
      <w:docPartBody>
        <w:p w:rsidR="002853A7" w:rsidRDefault="002853A7" w:rsidP="002853A7">
          <w:pPr>
            <w:pStyle w:val="D3C8DA5B5663406DBA1EE65CD7CFA7D81"/>
          </w:pPr>
          <w:r>
            <w:rPr>
              <w:rStyle w:val="Platshllartext"/>
            </w:rPr>
            <w:t xml:space="preserve"> </w:t>
          </w:r>
        </w:p>
      </w:docPartBody>
    </w:docPart>
    <w:docPart>
      <w:docPartPr>
        <w:name w:val="A9950C42BEA04382A9BEF44415F1D703"/>
        <w:category>
          <w:name w:val="Allmänt"/>
          <w:gallery w:val="placeholder"/>
        </w:category>
        <w:types>
          <w:type w:val="bbPlcHdr"/>
        </w:types>
        <w:behaviors>
          <w:behavior w:val="content"/>
        </w:behaviors>
        <w:guid w:val="{D2E462D4-3E6A-40FD-B111-1CD0673FD800}"/>
      </w:docPartPr>
      <w:docPartBody>
        <w:p w:rsidR="002853A7" w:rsidRDefault="002853A7" w:rsidP="002853A7">
          <w:pPr>
            <w:pStyle w:val="A9950C42BEA04382A9BEF44415F1D7031"/>
          </w:pPr>
          <w:r>
            <w:rPr>
              <w:rStyle w:val="Platshllartext"/>
            </w:rPr>
            <w:t xml:space="preserve"> </w:t>
          </w:r>
        </w:p>
      </w:docPartBody>
    </w:docPart>
    <w:docPart>
      <w:docPartPr>
        <w:name w:val="6A89834DDDAA48C1B34ACA8C49527166"/>
        <w:category>
          <w:name w:val="Allmänt"/>
          <w:gallery w:val="placeholder"/>
        </w:category>
        <w:types>
          <w:type w:val="bbPlcHdr"/>
        </w:types>
        <w:behaviors>
          <w:behavior w:val="content"/>
        </w:behaviors>
        <w:guid w:val="{8320EB93-5A91-427F-BE1B-58B6265641DF}"/>
      </w:docPartPr>
      <w:docPartBody>
        <w:p w:rsidR="002853A7" w:rsidRDefault="002853A7" w:rsidP="002853A7">
          <w:pPr>
            <w:pStyle w:val="6A89834DDDAA48C1B34ACA8C49527166"/>
          </w:pPr>
          <w:r>
            <w:rPr>
              <w:rStyle w:val="Platshllartext"/>
            </w:rPr>
            <w:t xml:space="preserve"> </w:t>
          </w:r>
        </w:p>
      </w:docPartBody>
    </w:docPart>
    <w:docPart>
      <w:docPartPr>
        <w:name w:val="E1448CF1CF284203B64BE659FF7FB0CA"/>
        <w:category>
          <w:name w:val="Allmänt"/>
          <w:gallery w:val="placeholder"/>
        </w:category>
        <w:types>
          <w:type w:val="bbPlcHdr"/>
        </w:types>
        <w:behaviors>
          <w:behavior w:val="content"/>
        </w:behaviors>
        <w:guid w:val="{1E1EF0B7-83AD-449C-8072-10145DD1FABF}"/>
      </w:docPartPr>
      <w:docPartBody>
        <w:p w:rsidR="002853A7" w:rsidRDefault="002853A7" w:rsidP="002853A7">
          <w:pPr>
            <w:pStyle w:val="E1448CF1CF284203B64BE659FF7FB0C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34EAF1CCA1F4782859E0D4E5DAEA7FB"/>
        <w:category>
          <w:name w:val="Allmänt"/>
          <w:gallery w:val="placeholder"/>
        </w:category>
        <w:types>
          <w:type w:val="bbPlcHdr"/>
        </w:types>
        <w:behaviors>
          <w:behavior w:val="content"/>
        </w:behaviors>
        <w:guid w:val="{A058EFF3-DF1E-48D3-806D-FA475D4148D8}"/>
      </w:docPartPr>
      <w:docPartBody>
        <w:p w:rsidR="002853A7" w:rsidRDefault="002853A7" w:rsidP="002853A7">
          <w:pPr>
            <w:pStyle w:val="834EAF1CCA1F4782859E0D4E5DAEA7FB"/>
          </w:pPr>
          <w:r>
            <w:rPr>
              <w:rStyle w:val="Platshllartext"/>
            </w:rPr>
            <w:t>Klicka här för att ange datum.</w:t>
          </w:r>
        </w:p>
      </w:docPartBody>
    </w:docPart>
    <w:docPart>
      <w:docPartPr>
        <w:name w:val="D086EA40198D4DDCBEAE0EBFE2670823"/>
        <w:category>
          <w:name w:val="Allmänt"/>
          <w:gallery w:val="placeholder"/>
        </w:category>
        <w:types>
          <w:type w:val="bbPlcHdr"/>
        </w:types>
        <w:behaviors>
          <w:behavior w:val="content"/>
        </w:behaviors>
        <w:guid w:val="{AA53AB90-6703-434D-95E1-8E2D64F97401}"/>
      </w:docPartPr>
      <w:docPartBody>
        <w:p w:rsidR="002853A7" w:rsidRDefault="002853A7" w:rsidP="002853A7">
          <w:pPr>
            <w:pStyle w:val="D086EA40198D4DDCBEAE0EBFE267082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A7"/>
    <w:rsid w:val="002853A7"/>
    <w:rsid w:val="003A712A"/>
    <w:rsid w:val="007C7406"/>
    <w:rsid w:val="00965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5ADE71834F148EB95ED2F56AC8F360C">
    <w:name w:val="A5ADE71834F148EB95ED2F56AC8F360C"/>
    <w:rsid w:val="002853A7"/>
  </w:style>
  <w:style w:type="character" w:styleId="Platshllartext">
    <w:name w:val="Placeholder Text"/>
    <w:basedOn w:val="Standardstycketeckensnitt"/>
    <w:uiPriority w:val="99"/>
    <w:semiHidden/>
    <w:rsid w:val="002853A7"/>
    <w:rPr>
      <w:noProof w:val="0"/>
      <w:color w:val="808080"/>
    </w:rPr>
  </w:style>
  <w:style w:type="paragraph" w:customStyle="1" w:styleId="4DB3A898A1384EFEB1C0A4D7D12C7928">
    <w:name w:val="4DB3A898A1384EFEB1C0A4D7D12C7928"/>
    <w:rsid w:val="002853A7"/>
  </w:style>
  <w:style w:type="paragraph" w:customStyle="1" w:styleId="348A311662E847D3A7162806C8F486EB">
    <w:name w:val="348A311662E847D3A7162806C8F486EB"/>
    <w:rsid w:val="002853A7"/>
  </w:style>
  <w:style w:type="paragraph" w:customStyle="1" w:styleId="196767E6BF7D4F8598186CF9E4216938">
    <w:name w:val="196767E6BF7D4F8598186CF9E4216938"/>
    <w:rsid w:val="002853A7"/>
  </w:style>
  <w:style w:type="paragraph" w:customStyle="1" w:styleId="0DBC26CD69764778BCA81BB16B87D0D8">
    <w:name w:val="0DBC26CD69764778BCA81BB16B87D0D8"/>
    <w:rsid w:val="002853A7"/>
  </w:style>
  <w:style w:type="paragraph" w:customStyle="1" w:styleId="D3C8DA5B5663406DBA1EE65CD7CFA7D8">
    <w:name w:val="D3C8DA5B5663406DBA1EE65CD7CFA7D8"/>
    <w:rsid w:val="002853A7"/>
  </w:style>
  <w:style w:type="paragraph" w:customStyle="1" w:styleId="FD915C9C497C42D7822C573BA8EB32BE">
    <w:name w:val="FD915C9C497C42D7822C573BA8EB32BE"/>
    <w:rsid w:val="002853A7"/>
  </w:style>
  <w:style w:type="paragraph" w:customStyle="1" w:styleId="4F2080CB12EC47EAAA908CDE5E093CAE">
    <w:name w:val="4F2080CB12EC47EAAA908CDE5E093CAE"/>
    <w:rsid w:val="002853A7"/>
  </w:style>
  <w:style w:type="paragraph" w:customStyle="1" w:styleId="3FEA97D441BE4F74983A954A25AD3459">
    <w:name w:val="3FEA97D441BE4F74983A954A25AD3459"/>
    <w:rsid w:val="002853A7"/>
  </w:style>
  <w:style w:type="paragraph" w:customStyle="1" w:styleId="A9950C42BEA04382A9BEF44415F1D703">
    <w:name w:val="A9950C42BEA04382A9BEF44415F1D703"/>
    <w:rsid w:val="002853A7"/>
  </w:style>
  <w:style w:type="paragraph" w:customStyle="1" w:styleId="6A89834DDDAA48C1B34ACA8C49527166">
    <w:name w:val="6A89834DDDAA48C1B34ACA8C49527166"/>
    <w:rsid w:val="002853A7"/>
  </w:style>
  <w:style w:type="paragraph" w:customStyle="1" w:styleId="D3C8DA5B5663406DBA1EE65CD7CFA7D81">
    <w:name w:val="D3C8DA5B5663406DBA1EE65CD7CFA7D81"/>
    <w:rsid w:val="002853A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9950C42BEA04382A9BEF44415F1D7031">
    <w:name w:val="A9950C42BEA04382A9BEF44415F1D7031"/>
    <w:rsid w:val="002853A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DD15373B746440EBAA19B20425A5C33">
    <w:name w:val="CDD15373B746440EBAA19B20425A5C33"/>
    <w:rsid w:val="002853A7"/>
  </w:style>
  <w:style w:type="paragraph" w:customStyle="1" w:styleId="17700D9309914D75A202F00028B92057">
    <w:name w:val="17700D9309914D75A202F00028B92057"/>
    <w:rsid w:val="002853A7"/>
  </w:style>
  <w:style w:type="paragraph" w:customStyle="1" w:styleId="117C0A69D92545399F3FD06759DD7C9D">
    <w:name w:val="117C0A69D92545399F3FD06759DD7C9D"/>
    <w:rsid w:val="002853A7"/>
  </w:style>
  <w:style w:type="paragraph" w:customStyle="1" w:styleId="AB463181AAEE4E80816D5080C7E09EBA">
    <w:name w:val="AB463181AAEE4E80816D5080C7E09EBA"/>
    <w:rsid w:val="002853A7"/>
  </w:style>
  <w:style w:type="paragraph" w:customStyle="1" w:styleId="E1448CF1CF284203B64BE659FF7FB0CA">
    <w:name w:val="E1448CF1CF284203B64BE659FF7FB0CA"/>
    <w:rsid w:val="002853A7"/>
  </w:style>
  <w:style w:type="paragraph" w:customStyle="1" w:styleId="834EAF1CCA1F4782859E0D4E5DAEA7FB">
    <w:name w:val="834EAF1CCA1F4782859E0D4E5DAEA7FB"/>
    <w:rsid w:val="002853A7"/>
  </w:style>
  <w:style w:type="paragraph" w:customStyle="1" w:styleId="D086EA40198D4DDCBEAE0EBFE2670823">
    <w:name w:val="D086EA40198D4DDCBEAE0EBFE2670823"/>
    <w:rsid w:val="00285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6a9653f9-0b8a-46ab-a12a-22fcfa680590</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2021-04-28T00:00:00</HeaderDate>
    <Office/>
    <Dnr>S2021/3403</Dnr>
    <ParagrafNr/>
    <DocumentTitle/>
    <VisitingAddress/>
    <Extra1/>
    <Extra2/>
    <Extra3>Emma Ahlström Köster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27049DE-7D3F-4A6F-A715-CA91A46601EF}"/>
</file>

<file path=customXml/itemProps2.xml><?xml version="1.0" encoding="utf-8"?>
<ds:datastoreItem xmlns:ds="http://schemas.openxmlformats.org/officeDocument/2006/customXml" ds:itemID="{A790D87B-FA2D-4E8D-AE24-5D9A9AFF8E7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27049DE-7D3F-4A6F-A715-CA91A46601EF}">
  <ds:schemaRefs>
    <ds:schemaRef ds:uri="http://schemas.microsoft.com/sharepoint/v3/contenttype/forms"/>
  </ds:schemaRefs>
</ds:datastoreItem>
</file>

<file path=customXml/itemProps5.xml><?xml version="1.0" encoding="utf-8"?>
<ds:datastoreItem xmlns:ds="http://schemas.openxmlformats.org/officeDocument/2006/customXml" ds:itemID="{575AA29B-1FB4-4705-84A6-216DA8E962C9}">
  <ds:schemaRefs>
    <ds:schemaRef ds:uri="Microsoft.SharePoint.Taxonomy.ContentTypeSync"/>
  </ds:schemaRefs>
</ds:datastoreItem>
</file>

<file path=customXml/itemProps6.xml><?xml version="1.0" encoding="utf-8"?>
<ds:datastoreItem xmlns:ds="http://schemas.openxmlformats.org/officeDocument/2006/customXml" ds:itemID="{37E753D5-2948-48C0-AD72-0B8FAB9EDD15}"/>
</file>

<file path=customXml/itemProps7.xml><?xml version="1.0" encoding="utf-8"?>
<ds:datastoreItem xmlns:ds="http://schemas.openxmlformats.org/officeDocument/2006/customXml" ds:itemID="{119184A1-FCA0-4BB5-999D-CCFF542DF62D}"/>
</file>

<file path=docProps/app.xml><?xml version="1.0" encoding="utf-8"?>
<Properties xmlns="http://schemas.openxmlformats.org/officeDocument/2006/extended-properties" xmlns:vt="http://schemas.openxmlformats.org/officeDocument/2006/docPropsVTypes">
  <Template>RK Basmall</Template>
  <TotalTime>0</TotalTime>
  <Pages>3</Pages>
  <Words>736</Words>
  <Characters>3907</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2487 av Emma Ahlström Köster (M).docx</dc:title>
  <dc:subject/>
  <dc:creator>Sofie Östling</dc:creator>
  <cp:keywords/>
  <dc:description/>
  <cp:lastModifiedBy>Anne-Marie Flink Engdahl</cp:lastModifiedBy>
  <cp:revision>2</cp:revision>
  <dcterms:created xsi:type="dcterms:W3CDTF">2021-04-27T10:55:00Z</dcterms:created>
  <dcterms:modified xsi:type="dcterms:W3CDTF">2021-04-27T10:55:00Z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39279df7-9305-42b1-88d1-551abd401864</vt:lpwstr>
  </property>
</Properties>
</file>