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E86A" w14:textId="77777777" w:rsidR="00ED4D24" w:rsidRDefault="00ED4D24" w:rsidP="00DA0661">
      <w:pPr>
        <w:pStyle w:val="Rubrik"/>
      </w:pPr>
      <w:bookmarkStart w:id="0" w:name="Start"/>
      <w:bookmarkStart w:id="1" w:name="_GoBack"/>
      <w:bookmarkEnd w:id="0"/>
      <w:r>
        <w:t>Svar på fråga 2017/18:976 av Lena Asplund (M)</w:t>
      </w:r>
      <w:r>
        <w:br/>
        <w:t>Veteraner och psykisk ohälsa</w:t>
      </w:r>
    </w:p>
    <w:bookmarkEnd w:id="1"/>
    <w:p w14:paraId="03260F5E" w14:textId="77777777" w:rsidR="00ED4D24" w:rsidRDefault="00ED4D24" w:rsidP="002749F7">
      <w:pPr>
        <w:pStyle w:val="Brdtext"/>
      </w:pPr>
      <w:r>
        <w:t>Lena Asplund har frågat mig vad jag och regeringen konkret gör för att se till att våra veteraner får adekvat hjälp, i synnerhet när det gäller psykiska problem.</w:t>
      </w:r>
    </w:p>
    <w:p w14:paraId="662828FE" w14:textId="77777777" w:rsidR="0057565C" w:rsidRDefault="0057565C" w:rsidP="00931E4C">
      <w:pPr>
        <w:pStyle w:val="Brdtext"/>
      </w:pPr>
      <w:proofErr w:type="spellStart"/>
      <w:r w:rsidRPr="00931E4C">
        <w:t>Veteranpolitiken</w:t>
      </w:r>
      <w:proofErr w:type="spellEnd"/>
      <w:r w:rsidRPr="00931E4C">
        <w:t xml:space="preserve"> syftar till att ge personal som tjänstgör i internationella insatser, och deras anhöriga, ett stöd som står i proportion till de risker och påfrestningar de utsätts för. </w:t>
      </w:r>
      <w:r w:rsidR="00506CE3" w:rsidRPr="00506CE3">
        <w:t>Försvarsmakten</w:t>
      </w:r>
      <w:r w:rsidR="00506CE3">
        <w:t>s</w:t>
      </w:r>
      <w:r w:rsidR="00506CE3" w:rsidRPr="00506CE3">
        <w:t xml:space="preserve"> ansvar att följa upp </w:t>
      </w:r>
      <w:r w:rsidR="00506CE3">
        <w:t>och lämna stöd till</w:t>
      </w:r>
      <w:r w:rsidR="00506CE3" w:rsidRPr="00506CE3">
        <w:t xml:space="preserve"> personal som tjänstgjort i en internationell militär insats</w:t>
      </w:r>
      <w:r w:rsidR="00506CE3">
        <w:t xml:space="preserve"> </w:t>
      </w:r>
      <w:r w:rsidR="00506CE3" w:rsidRPr="00506CE3">
        <w:t xml:space="preserve">regleras </w:t>
      </w:r>
      <w:r w:rsidR="00506CE3">
        <w:t>i</w:t>
      </w:r>
      <w:r w:rsidR="00506CE3" w:rsidRPr="00506CE3">
        <w:t xml:space="preserve"> </w:t>
      </w:r>
      <w:r w:rsidR="00506CE3">
        <w:t>l</w:t>
      </w:r>
      <w:r w:rsidR="00506CE3" w:rsidRPr="00506CE3">
        <w:t>ag</w:t>
      </w:r>
      <w:r w:rsidR="00506CE3">
        <w:t>en</w:t>
      </w:r>
      <w:r w:rsidR="00506CE3" w:rsidRPr="00506CE3">
        <w:t xml:space="preserve"> (2010:449) </w:t>
      </w:r>
      <w:r w:rsidR="00506CE3">
        <w:t xml:space="preserve">och förordningen (2010:651) </w:t>
      </w:r>
      <w:r w:rsidR="00506CE3" w:rsidRPr="00506CE3">
        <w:t>om Försvarsmaktens personal vid in</w:t>
      </w:r>
      <w:r w:rsidR="002137D9">
        <w:t>ternationella militära in</w:t>
      </w:r>
      <w:r w:rsidR="00506CE3" w:rsidRPr="00506CE3">
        <w:t>satser.</w:t>
      </w:r>
      <w:r w:rsidR="00506CE3">
        <w:t xml:space="preserve"> </w:t>
      </w:r>
      <w:r w:rsidRPr="00931E4C">
        <w:t>Ansvaret för att omsätta regeringens anvisningar till Försvarsmakten åvilar myndigheten.</w:t>
      </w:r>
      <w:r w:rsidR="008B5D8A">
        <w:t xml:space="preserve"> Det är min uppfattning att Försvarsmakten tar veteran- och anhörigverksamheten på stort allvar.</w:t>
      </w:r>
    </w:p>
    <w:p w14:paraId="2DB979AF" w14:textId="77777777" w:rsidR="003261CD" w:rsidRDefault="003261CD" w:rsidP="00931E4C">
      <w:pPr>
        <w:pStyle w:val="Brdtext"/>
      </w:pPr>
      <w:r>
        <w:t>Avseende samtal och uppföljning innefattar vårt svenska system i stort följande moment:</w:t>
      </w:r>
    </w:p>
    <w:p w14:paraId="3F7DFE26" w14:textId="77777777" w:rsidR="006A7406" w:rsidRDefault="003261CD" w:rsidP="006A7406">
      <w:pPr>
        <w:pStyle w:val="Brdtextutanavstnd"/>
        <w:numPr>
          <w:ilvl w:val="0"/>
          <w:numId w:val="45"/>
        </w:numPr>
      </w:pPr>
      <w:r>
        <w:t>Obligatoriskt samtal direkt vid hemkomst för samtliga,</w:t>
      </w:r>
    </w:p>
    <w:p w14:paraId="5F8BCDE5" w14:textId="18077864" w:rsidR="006A7406" w:rsidRDefault="00223DA5" w:rsidP="006A7406">
      <w:pPr>
        <w:pStyle w:val="Brdtextutanavstnd"/>
        <w:numPr>
          <w:ilvl w:val="0"/>
          <w:numId w:val="45"/>
        </w:numPr>
      </w:pPr>
      <w:r>
        <w:t>O</w:t>
      </w:r>
      <w:r w:rsidR="003261CD">
        <w:t>bligatorisk återträff, inkluderande obligatoriskt samtal, för samtliga inom sex månader efter hemkomst,</w:t>
      </w:r>
    </w:p>
    <w:p w14:paraId="1166BF15" w14:textId="046CAFD2" w:rsidR="006A7406" w:rsidRDefault="00223DA5" w:rsidP="006A7406">
      <w:pPr>
        <w:pStyle w:val="Brdtextutanavstnd"/>
        <w:numPr>
          <w:ilvl w:val="0"/>
          <w:numId w:val="45"/>
        </w:numPr>
      </w:pPr>
      <w:r>
        <w:t>A</w:t>
      </w:r>
      <w:r w:rsidR="006A7406">
        <w:t xml:space="preserve">ktiv årlig uppföljning av den enskilde veteranen </w:t>
      </w:r>
      <w:r>
        <w:t xml:space="preserve">under </w:t>
      </w:r>
      <w:r w:rsidR="006A7406">
        <w:t>fem år efter avslutad mission,</w:t>
      </w:r>
    </w:p>
    <w:p w14:paraId="2DBD49E5" w14:textId="77777777" w:rsidR="006A7406" w:rsidRPr="00931E4C" w:rsidRDefault="006A7406" w:rsidP="006A7406">
      <w:pPr>
        <w:pStyle w:val="Brdtextutanavstnd"/>
        <w:numPr>
          <w:ilvl w:val="0"/>
          <w:numId w:val="45"/>
        </w:numPr>
      </w:pPr>
      <w:r>
        <w:t>Därefter tillämpas, utan tidsmässig begränsning, s.k. ”</w:t>
      </w:r>
      <w:proofErr w:type="spellStart"/>
      <w:r>
        <w:t>open</w:t>
      </w:r>
      <w:proofErr w:type="spellEnd"/>
      <w:r>
        <w:t xml:space="preserve"> door policy” där veteranen är välkommen att kontakta Försvarsmakten om denne upplever behov av stöd.</w:t>
      </w:r>
    </w:p>
    <w:p w14:paraId="51C891AF" w14:textId="77777777" w:rsidR="006A7406" w:rsidRDefault="006A7406" w:rsidP="006A7406">
      <w:pPr>
        <w:pStyle w:val="Brdtextutanavstnd"/>
      </w:pPr>
    </w:p>
    <w:p w14:paraId="1689C8F5" w14:textId="77777777" w:rsidR="0057565C" w:rsidRPr="00931E4C" w:rsidRDefault="0057565C" w:rsidP="00931E4C">
      <w:pPr>
        <w:pStyle w:val="Brdtext"/>
      </w:pPr>
      <w:r w:rsidRPr="00931E4C">
        <w:lastRenderedPageBreak/>
        <w:t>Försvarsmakten har dragit slutsatsen att en delegerad modell för veteranverksamheten är mest ändamålsenlig och därför utformat en sådan. För att hantera det faktum att veteranerna är spridda över hela landet, finns både så kallade veteransamordnare och specialister på rehabiliteringsåtgärder knutna till varje förband i Försvarsmakten. Den enskilde veteranen kan därför vända sig till sitt hemförband eller, om det av geografiska eller andra skäl förenklar kontakterna, till det förband som är närmast för att få råd och vägledning inför kontakter med olika aktörer.</w:t>
      </w:r>
    </w:p>
    <w:p w14:paraId="3EEF2570" w14:textId="77777777" w:rsidR="0057565C" w:rsidRDefault="0057565C" w:rsidP="00931E4C">
      <w:pPr>
        <w:pStyle w:val="Brdtext"/>
      </w:pPr>
      <w:r w:rsidRPr="00931E4C">
        <w:t>I sammanhanget är det viktigt att understryka den ordinarie hälso- och sjukvårdens ansvar att erbjuda en adekvat vård.</w:t>
      </w:r>
    </w:p>
    <w:p w14:paraId="777C09A2" w14:textId="034299DC" w:rsidR="0057565C" w:rsidRDefault="00D0293E" w:rsidP="002749F7">
      <w:pPr>
        <w:pStyle w:val="Brdtext"/>
      </w:pPr>
      <w:r>
        <w:t>Försvarsdepartementet följer Försvarsmaktens veteran- och anhörigverksamhet noggrant.</w:t>
      </w:r>
    </w:p>
    <w:p w14:paraId="6C8A84C9" w14:textId="77777777" w:rsidR="00ED4D24" w:rsidRDefault="00ED4D24" w:rsidP="002749F7">
      <w:pPr>
        <w:pStyle w:val="Brdtext"/>
      </w:pPr>
    </w:p>
    <w:p w14:paraId="1914F374" w14:textId="77777777" w:rsidR="00ED4D24" w:rsidRDefault="00ED4D24" w:rsidP="006A12F1">
      <w:pPr>
        <w:pStyle w:val="Brdtext"/>
      </w:pPr>
      <w:r>
        <w:t xml:space="preserve">Stockholm den </w:t>
      </w:r>
      <w:sdt>
        <w:sdtPr>
          <w:id w:val="-1225218591"/>
          <w:placeholder>
            <w:docPart w:val="DCD669151869462BAFC6E602218A0B6A"/>
          </w:placeholder>
          <w:dataBinding w:prefixMappings="xmlns:ns0='http://lp/documentinfo/RK' " w:xpath="/ns0:DocumentInfo[1]/ns0:BaseInfo[1]/ns0:HeaderDate[1]" w:storeItemID="{63CFB103-B5E4-491A-856F-B3E6B01AE4E5}"/>
          <w:date w:fullDate="2018-03-14T00:00:00Z">
            <w:dateFormat w:val="d MMMM yyyy"/>
            <w:lid w:val="sv-SE"/>
            <w:storeMappedDataAs w:val="dateTime"/>
            <w:calendar w:val="gregorian"/>
          </w:date>
        </w:sdtPr>
        <w:sdtEndPr/>
        <w:sdtContent>
          <w:r w:rsidR="00586CD4">
            <w:t>14 mars 2018</w:t>
          </w:r>
        </w:sdtContent>
      </w:sdt>
    </w:p>
    <w:p w14:paraId="53CC7A49" w14:textId="77777777" w:rsidR="00ED4D24" w:rsidRDefault="00ED4D24" w:rsidP="004E7A8F">
      <w:pPr>
        <w:pStyle w:val="Brdtextutanavstnd"/>
      </w:pPr>
    </w:p>
    <w:p w14:paraId="667C37DB" w14:textId="77777777" w:rsidR="00ED4D24" w:rsidRDefault="00ED4D24" w:rsidP="004E7A8F">
      <w:pPr>
        <w:pStyle w:val="Brdtextutanavstnd"/>
      </w:pPr>
    </w:p>
    <w:p w14:paraId="4677B7A2" w14:textId="77777777" w:rsidR="00ED4D24" w:rsidRDefault="00ED4D24" w:rsidP="004E7A8F">
      <w:pPr>
        <w:pStyle w:val="Brdtextutanavstnd"/>
      </w:pPr>
    </w:p>
    <w:p w14:paraId="79CC8AFA" w14:textId="77777777" w:rsidR="00ED4D24" w:rsidRDefault="00D96CE9" w:rsidP="00422A41">
      <w:pPr>
        <w:pStyle w:val="Brdtext"/>
      </w:pPr>
      <w:r>
        <w:t>Peter Hultqvist</w:t>
      </w:r>
    </w:p>
    <w:p w14:paraId="36FCA3D0" w14:textId="77777777" w:rsidR="00ED4D24" w:rsidRPr="00DB48AB" w:rsidRDefault="00ED4D24" w:rsidP="00DB48AB">
      <w:pPr>
        <w:pStyle w:val="Brdtext"/>
      </w:pPr>
    </w:p>
    <w:sectPr w:rsidR="00ED4D24" w:rsidRPr="00DB48AB" w:rsidSect="00ED4D24">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99E18" w14:textId="77777777" w:rsidR="00ED4D24" w:rsidRDefault="00ED4D24" w:rsidP="00A87A54">
      <w:pPr>
        <w:spacing w:after="0" w:line="240" w:lineRule="auto"/>
      </w:pPr>
      <w:r>
        <w:separator/>
      </w:r>
    </w:p>
  </w:endnote>
  <w:endnote w:type="continuationSeparator" w:id="0">
    <w:p w14:paraId="20D85E89" w14:textId="77777777" w:rsidR="00ED4D24" w:rsidRDefault="00ED4D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3BDA07" w14:textId="77777777" w:rsidTr="006A26EC">
      <w:trPr>
        <w:trHeight w:val="227"/>
        <w:jc w:val="right"/>
      </w:trPr>
      <w:tc>
        <w:tcPr>
          <w:tcW w:w="708" w:type="dxa"/>
          <w:vAlign w:val="bottom"/>
        </w:tcPr>
        <w:p w14:paraId="0F0CF5BC" w14:textId="1BEE596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C006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C0061">
            <w:rPr>
              <w:rStyle w:val="Sidnummer"/>
              <w:noProof/>
            </w:rPr>
            <w:t>2</w:t>
          </w:r>
          <w:r>
            <w:rPr>
              <w:rStyle w:val="Sidnummer"/>
            </w:rPr>
            <w:fldChar w:fldCharType="end"/>
          </w:r>
          <w:r>
            <w:rPr>
              <w:rStyle w:val="Sidnummer"/>
            </w:rPr>
            <w:t>)</w:t>
          </w:r>
        </w:p>
      </w:tc>
    </w:tr>
    <w:tr w:rsidR="005606BC" w:rsidRPr="00347E11" w14:paraId="3DC2FC2D" w14:textId="77777777" w:rsidTr="006A26EC">
      <w:trPr>
        <w:trHeight w:val="850"/>
        <w:jc w:val="right"/>
      </w:trPr>
      <w:tc>
        <w:tcPr>
          <w:tcW w:w="708" w:type="dxa"/>
          <w:vAlign w:val="bottom"/>
        </w:tcPr>
        <w:p w14:paraId="3628293E" w14:textId="77777777" w:rsidR="005606BC" w:rsidRPr="00347E11" w:rsidRDefault="005606BC" w:rsidP="005606BC">
          <w:pPr>
            <w:pStyle w:val="Sidfot"/>
            <w:spacing w:line="276" w:lineRule="auto"/>
            <w:jc w:val="right"/>
          </w:pPr>
        </w:p>
      </w:tc>
    </w:tr>
  </w:tbl>
  <w:p w14:paraId="7C511D3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CA45643" w14:textId="77777777" w:rsidTr="001F4302">
      <w:trPr>
        <w:trHeight w:val="510"/>
      </w:trPr>
      <w:tc>
        <w:tcPr>
          <w:tcW w:w="8525" w:type="dxa"/>
          <w:gridSpan w:val="2"/>
          <w:vAlign w:val="bottom"/>
        </w:tcPr>
        <w:p w14:paraId="7EA86129" w14:textId="77777777" w:rsidR="00347E11" w:rsidRPr="00347E11" w:rsidRDefault="00347E11" w:rsidP="00347E11">
          <w:pPr>
            <w:pStyle w:val="Sidfot"/>
            <w:rPr>
              <w:sz w:val="8"/>
            </w:rPr>
          </w:pPr>
        </w:p>
      </w:tc>
    </w:tr>
    <w:tr w:rsidR="00093408" w:rsidRPr="00EE3C0F" w14:paraId="3DCE97F1" w14:textId="77777777" w:rsidTr="00C26068">
      <w:trPr>
        <w:trHeight w:val="227"/>
      </w:trPr>
      <w:tc>
        <w:tcPr>
          <w:tcW w:w="4074" w:type="dxa"/>
        </w:tcPr>
        <w:p w14:paraId="678DFF43" w14:textId="77777777" w:rsidR="00347E11" w:rsidRPr="00F53AEA" w:rsidRDefault="00347E11" w:rsidP="00C26068">
          <w:pPr>
            <w:pStyle w:val="Sidfot"/>
            <w:spacing w:line="276" w:lineRule="auto"/>
          </w:pPr>
        </w:p>
      </w:tc>
      <w:tc>
        <w:tcPr>
          <w:tcW w:w="4451" w:type="dxa"/>
        </w:tcPr>
        <w:p w14:paraId="4D868CA6" w14:textId="77777777" w:rsidR="00093408" w:rsidRPr="00F53AEA" w:rsidRDefault="00093408" w:rsidP="00F53AEA">
          <w:pPr>
            <w:pStyle w:val="Sidfot"/>
            <w:spacing w:line="276" w:lineRule="auto"/>
          </w:pPr>
        </w:p>
      </w:tc>
    </w:tr>
  </w:tbl>
  <w:p w14:paraId="39A7D80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0103" w14:textId="77777777" w:rsidR="00ED4D24" w:rsidRDefault="00ED4D24" w:rsidP="00A87A54">
      <w:pPr>
        <w:spacing w:after="0" w:line="240" w:lineRule="auto"/>
      </w:pPr>
      <w:r>
        <w:separator/>
      </w:r>
    </w:p>
  </w:footnote>
  <w:footnote w:type="continuationSeparator" w:id="0">
    <w:p w14:paraId="05CC9DA9" w14:textId="77777777" w:rsidR="00ED4D24" w:rsidRDefault="00ED4D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D4D24" w14:paraId="09D3B759" w14:textId="77777777" w:rsidTr="00C93EBA">
      <w:trPr>
        <w:trHeight w:val="227"/>
      </w:trPr>
      <w:tc>
        <w:tcPr>
          <w:tcW w:w="5534" w:type="dxa"/>
        </w:tcPr>
        <w:p w14:paraId="397CEECE" w14:textId="77777777" w:rsidR="00ED4D24" w:rsidRPr="007D73AB" w:rsidRDefault="00ED4D24">
          <w:pPr>
            <w:pStyle w:val="Sidhuvud"/>
          </w:pPr>
        </w:p>
      </w:tc>
      <w:tc>
        <w:tcPr>
          <w:tcW w:w="3170" w:type="dxa"/>
          <w:vAlign w:val="bottom"/>
        </w:tcPr>
        <w:p w14:paraId="08E22D8E" w14:textId="77777777" w:rsidR="00ED4D24" w:rsidRPr="007D73AB" w:rsidRDefault="00ED4D24" w:rsidP="00340DE0">
          <w:pPr>
            <w:pStyle w:val="Sidhuvud"/>
          </w:pPr>
        </w:p>
      </w:tc>
      <w:tc>
        <w:tcPr>
          <w:tcW w:w="1134" w:type="dxa"/>
        </w:tcPr>
        <w:p w14:paraId="67FA5675" w14:textId="77777777" w:rsidR="00ED4D24" w:rsidRDefault="00ED4D24" w:rsidP="005A703A">
          <w:pPr>
            <w:pStyle w:val="Sidhuvud"/>
          </w:pPr>
        </w:p>
      </w:tc>
    </w:tr>
    <w:tr w:rsidR="00ED4D24" w14:paraId="50D74C78" w14:textId="77777777" w:rsidTr="00C93EBA">
      <w:trPr>
        <w:trHeight w:val="1928"/>
      </w:trPr>
      <w:tc>
        <w:tcPr>
          <w:tcW w:w="5534" w:type="dxa"/>
        </w:tcPr>
        <w:p w14:paraId="1A2D99F1" w14:textId="77777777" w:rsidR="00ED4D24" w:rsidRPr="00340DE0" w:rsidRDefault="00ED4D24" w:rsidP="00340DE0">
          <w:pPr>
            <w:pStyle w:val="Sidhuvud"/>
          </w:pPr>
          <w:r>
            <w:rPr>
              <w:noProof/>
            </w:rPr>
            <w:drawing>
              <wp:inline distT="0" distB="0" distL="0" distR="0" wp14:anchorId="2299F6C3" wp14:editId="079C670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2776666" w14:textId="77777777" w:rsidR="00ED4D24" w:rsidRPr="00710A6C" w:rsidRDefault="00ED4D24" w:rsidP="00EE3C0F">
          <w:pPr>
            <w:pStyle w:val="Sidhuvud"/>
            <w:rPr>
              <w:b/>
            </w:rPr>
          </w:pPr>
        </w:p>
        <w:p w14:paraId="19A04B92" w14:textId="77777777" w:rsidR="00ED4D24" w:rsidRDefault="00ED4D24" w:rsidP="00EE3C0F">
          <w:pPr>
            <w:pStyle w:val="Sidhuvud"/>
          </w:pPr>
        </w:p>
        <w:p w14:paraId="357FE4D3" w14:textId="77777777" w:rsidR="00ED4D24" w:rsidRDefault="00ED4D24" w:rsidP="00EE3C0F">
          <w:pPr>
            <w:pStyle w:val="Sidhuvud"/>
          </w:pPr>
        </w:p>
        <w:p w14:paraId="067A42C1" w14:textId="77777777" w:rsidR="00ED4D24" w:rsidRDefault="00ED4D24" w:rsidP="00EE3C0F">
          <w:pPr>
            <w:pStyle w:val="Sidhuvud"/>
          </w:pPr>
        </w:p>
        <w:sdt>
          <w:sdtPr>
            <w:alias w:val="Dnr"/>
            <w:tag w:val="ccRKShow_Dnr"/>
            <w:id w:val="-829283628"/>
            <w:placeholder>
              <w:docPart w:val="348A3A9C6AB54BD99DD9B0DE52D4E11B"/>
            </w:placeholder>
            <w:dataBinding w:prefixMappings="xmlns:ns0='http://lp/documentinfo/RK' " w:xpath="/ns0:DocumentInfo[1]/ns0:BaseInfo[1]/ns0:Dnr[1]" w:storeItemID="{63CFB103-B5E4-491A-856F-B3E6B01AE4E5}"/>
            <w:text/>
          </w:sdtPr>
          <w:sdtEndPr/>
          <w:sdtContent>
            <w:p w14:paraId="1B5FA043" w14:textId="77777777" w:rsidR="00ED4D24" w:rsidRDefault="00ED4D24" w:rsidP="00EE3C0F">
              <w:pPr>
                <w:pStyle w:val="Sidhuvud"/>
              </w:pPr>
              <w:r>
                <w:t>Fö2018/00363/MFI</w:t>
              </w:r>
            </w:p>
          </w:sdtContent>
        </w:sdt>
        <w:sdt>
          <w:sdtPr>
            <w:alias w:val="DocNumber"/>
            <w:tag w:val="DocNumber"/>
            <w:id w:val="1726028884"/>
            <w:placeholder>
              <w:docPart w:val="6A4A434A98154A7D849EEDEA71A7E0F9"/>
            </w:placeholder>
            <w:showingPlcHdr/>
            <w:dataBinding w:prefixMappings="xmlns:ns0='http://lp/documentinfo/RK' " w:xpath="/ns0:DocumentInfo[1]/ns0:BaseInfo[1]/ns0:DocNumber[1]" w:storeItemID="{63CFB103-B5E4-491A-856F-B3E6B01AE4E5}"/>
            <w:text/>
          </w:sdtPr>
          <w:sdtEndPr/>
          <w:sdtContent>
            <w:p w14:paraId="3E93DC05" w14:textId="77777777" w:rsidR="00ED4D24" w:rsidRDefault="00ED4D24" w:rsidP="00EE3C0F">
              <w:pPr>
                <w:pStyle w:val="Sidhuvud"/>
              </w:pPr>
              <w:r>
                <w:rPr>
                  <w:rStyle w:val="Platshllartext"/>
                </w:rPr>
                <w:t xml:space="preserve"> </w:t>
              </w:r>
            </w:p>
          </w:sdtContent>
        </w:sdt>
        <w:p w14:paraId="496C6FB4" w14:textId="77777777" w:rsidR="00ED4D24" w:rsidRDefault="00ED4D24" w:rsidP="00EE3C0F">
          <w:pPr>
            <w:pStyle w:val="Sidhuvud"/>
          </w:pPr>
        </w:p>
      </w:tc>
      <w:tc>
        <w:tcPr>
          <w:tcW w:w="1134" w:type="dxa"/>
        </w:tcPr>
        <w:p w14:paraId="60061598" w14:textId="77777777" w:rsidR="00ED4D24" w:rsidRDefault="00ED4D24" w:rsidP="0094502D">
          <w:pPr>
            <w:pStyle w:val="Sidhuvud"/>
          </w:pPr>
        </w:p>
        <w:p w14:paraId="647753D0" w14:textId="77777777" w:rsidR="00ED4D24" w:rsidRPr="0094502D" w:rsidRDefault="00ED4D24" w:rsidP="00EC71A6">
          <w:pPr>
            <w:pStyle w:val="Sidhuvud"/>
          </w:pPr>
        </w:p>
      </w:tc>
    </w:tr>
    <w:tr w:rsidR="00ED4D24" w14:paraId="78834CF9" w14:textId="77777777" w:rsidTr="00C93EBA">
      <w:trPr>
        <w:trHeight w:val="2268"/>
      </w:trPr>
      <w:sdt>
        <w:sdtPr>
          <w:rPr>
            <w:b/>
          </w:rPr>
          <w:alias w:val="SenderText"/>
          <w:tag w:val="ccRKShow_SenderText"/>
          <w:id w:val="1374046025"/>
          <w:placeholder>
            <w:docPart w:val="EF0C2D390D2B416C94DB0733CD5B6600"/>
          </w:placeholder>
        </w:sdtPr>
        <w:sdtEndPr>
          <w:rPr>
            <w:b w:val="0"/>
          </w:rPr>
        </w:sdtEndPr>
        <w:sdtContent>
          <w:tc>
            <w:tcPr>
              <w:tcW w:w="5534" w:type="dxa"/>
              <w:tcMar>
                <w:right w:w="1134" w:type="dxa"/>
              </w:tcMar>
            </w:tcPr>
            <w:p w14:paraId="6E9D85BC" w14:textId="77777777" w:rsidR="00D96CE9" w:rsidRPr="00D96CE9" w:rsidRDefault="00D96CE9" w:rsidP="00340DE0">
              <w:pPr>
                <w:pStyle w:val="Sidhuvud"/>
                <w:rPr>
                  <w:b/>
                </w:rPr>
              </w:pPr>
              <w:r w:rsidRPr="00D96CE9">
                <w:rPr>
                  <w:b/>
                </w:rPr>
                <w:t>Försvarsdepartementet</w:t>
              </w:r>
            </w:p>
            <w:p w14:paraId="3F5A0D94" w14:textId="6C43594E" w:rsidR="00ED4D24" w:rsidRPr="00340DE0" w:rsidRDefault="00D96CE9" w:rsidP="008B5D8A">
              <w:pPr>
                <w:pStyle w:val="Sidhuvud"/>
              </w:pPr>
              <w:r w:rsidRPr="00D96CE9">
                <w:t>Försvarsministern</w:t>
              </w:r>
            </w:p>
          </w:tc>
        </w:sdtContent>
      </w:sdt>
      <w:sdt>
        <w:sdtPr>
          <w:alias w:val="Recipient"/>
          <w:tag w:val="ccRKShow_Recipient"/>
          <w:id w:val="-28344517"/>
          <w:placeholder>
            <w:docPart w:val="EA29B8D10CA94F40986FF075652AA381"/>
          </w:placeholder>
          <w:dataBinding w:prefixMappings="xmlns:ns0='http://lp/documentinfo/RK' " w:xpath="/ns0:DocumentInfo[1]/ns0:BaseInfo[1]/ns0:Recipient[1]" w:storeItemID="{63CFB103-B5E4-491A-856F-B3E6B01AE4E5}"/>
          <w:text w:multiLine="1"/>
        </w:sdtPr>
        <w:sdtEndPr/>
        <w:sdtContent>
          <w:tc>
            <w:tcPr>
              <w:tcW w:w="3170" w:type="dxa"/>
            </w:tcPr>
            <w:p w14:paraId="7CC7C698" w14:textId="77777777" w:rsidR="00ED4D24" w:rsidRDefault="00ED4D24" w:rsidP="00547B89">
              <w:pPr>
                <w:pStyle w:val="Sidhuvud"/>
              </w:pPr>
              <w:r>
                <w:t>Till riksdagen</w:t>
              </w:r>
            </w:p>
          </w:tc>
        </w:sdtContent>
      </w:sdt>
      <w:tc>
        <w:tcPr>
          <w:tcW w:w="1134" w:type="dxa"/>
        </w:tcPr>
        <w:p w14:paraId="171AC1A3" w14:textId="77777777" w:rsidR="00ED4D24" w:rsidRDefault="00ED4D24" w:rsidP="003E6020">
          <w:pPr>
            <w:pStyle w:val="Sidhuvud"/>
          </w:pPr>
        </w:p>
      </w:tc>
    </w:tr>
  </w:tbl>
  <w:p w14:paraId="602CE69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FF1299"/>
    <w:multiLevelType w:val="hybridMultilevel"/>
    <w:tmpl w:val="BDFE6EF8"/>
    <w:lvl w:ilvl="0" w:tplc="421A477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66E39C5"/>
    <w:multiLevelType w:val="hybridMultilevel"/>
    <w:tmpl w:val="06A0A108"/>
    <w:lvl w:ilvl="0" w:tplc="FCC6C10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24"/>
    <w:rsid w:val="00000290"/>
    <w:rsid w:val="00004D5C"/>
    <w:rsid w:val="00005F68"/>
    <w:rsid w:val="00006CA7"/>
    <w:rsid w:val="00012B00"/>
    <w:rsid w:val="00013E07"/>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49E7"/>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37D9"/>
    <w:rsid w:val="00222258"/>
    <w:rsid w:val="00223AD6"/>
    <w:rsid w:val="00223DA5"/>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1CD"/>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866"/>
    <w:rsid w:val="003A5969"/>
    <w:rsid w:val="003A5C58"/>
    <w:rsid w:val="003B0C81"/>
    <w:rsid w:val="003C7BE0"/>
    <w:rsid w:val="003D0DD3"/>
    <w:rsid w:val="003D17EF"/>
    <w:rsid w:val="003D3535"/>
    <w:rsid w:val="003D7B03"/>
    <w:rsid w:val="003E165A"/>
    <w:rsid w:val="003E1730"/>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06CE3"/>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565C"/>
    <w:rsid w:val="00576372"/>
    <w:rsid w:val="005850D7"/>
    <w:rsid w:val="0058522F"/>
    <w:rsid w:val="00586266"/>
    <w:rsid w:val="00586CD4"/>
    <w:rsid w:val="00595EDE"/>
    <w:rsid w:val="00596E2B"/>
    <w:rsid w:val="005A0CBA"/>
    <w:rsid w:val="005A2022"/>
    <w:rsid w:val="005A5193"/>
    <w:rsid w:val="005B115A"/>
    <w:rsid w:val="005B537F"/>
    <w:rsid w:val="005C120D"/>
    <w:rsid w:val="005D07C2"/>
    <w:rsid w:val="005E2F29"/>
    <w:rsid w:val="005E400D"/>
    <w:rsid w:val="005E4E79"/>
    <w:rsid w:val="005E57AF"/>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7406"/>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483D"/>
    <w:rsid w:val="007A629C"/>
    <w:rsid w:val="007A6348"/>
    <w:rsid w:val="007B023C"/>
    <w:rsid w:val="007C44FF"/>
    <w:rsid w:val="007C7BDB"/>
    <w:rsid w:val="007D619E"/>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5D8A"/>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1E4C"/>
    <w:rsid w:val="00935814"/>
    <w:rsid w:val="0094502D"/>
    <w:rsid w:val="00947013"/>
    <w:rsid w:val="00957B9E"/>
    <w:rsid w:val="00973084"/>
    <w:rsid w:val="00984EA2"/>
    <w:rsid w:val="00986CC3"/>
    <w:rsid w:val="0099068E"/>
    <w:rsid w:val="009920AA"/>
    <w:rsid w:val="00992943"/>
    <w:rsid w:val="009A0866"/>
    <w:rsid w:val="009A4D0A"/>
    <w:rsid w:val="009B2F70"/>
    <w:rsid w:val="009C0061"/>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1211"/>
    <w:rsid w:val="00A2416A"/>
    <w:rsid w:val="00A3270B"/>
    <w:rsid w:val="00A379E4"/>
    <w:rsid w:val="00A42E2E"/>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31FF"/>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43E5"/>
    <w:rsid w:val="00CD17C1"/>
    <w:rsid w:val="00CD1C6C"/>
    <w:rsid w:val="00CD37F1"/>
    <w:rsid w:val="00CD6169"/>
    <w:rsid w:val="00CD6D76"/>
    <w:rsid w:val="00CE20BC"/>
    <w:rsid w:val="00CF1FD8"/>
    <w:rsid w:val="00CF45F2"/>
    <w:rsid w:val="00CF4FDC"/>
    <w:rsid w:val="00D00E9E"/>
    <w:rsid w:val="00D021D2"/>
    <w:rsid w:val="00D0293E"/>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96CE9"/>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16E"/>
    <w:rsid w:val="00E5599B"/>
    <w:rsid w:val="00E55D8E"/>
    <w:rsid w:val="00E74A30"/>
    <w:rsid w:val="00E77B7E"/>
    <w:rsid w:val="00E81CCA"/>
    <w:rsid w:val="00E82DF1"/>
    <w:rsid w:val="00E96532"/>
    <w:rsid w:val="00E973A0"/>
    <w:rsid w:val="00EA1688"/>
    <w:rsid w:val="00EA4C83"/>
    <w:rsid w:val="00EC1DA0"/>
    <w:rsid w:val="00EC329B"/>
    <w:rsid w:val="00EC71A6"/>
    <w:rsid w:val="00EC73EB"/>
    <w:rsid w:val="00ED4D24"/>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301F99"/>
  <w15:docId w15:val="{9D8649A8-CDCB-4926-8DBC-549ED9A8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A3A9C6AB54BD99DD9B0DE52D4E11B"/>
        <w:category>
          <w:name w:val="Allmänt"/>
          <w:gallery w:val="placeholder"/>
        </w:category>
        <w:types>
          <w:type w:val="bbPlcHdr"/>
        </w:types>
        <w:behaviors>
          <w:behavior w:val="content"/>
        </w:behaviors>
        <w:guid w:val="{98C40751-2193-4139-B7B3-5AFFAE9B201C}"/>
      </w:docPartPr>
      <w:docPartBody>
        <w:p w:rsidR="007169D4" w:rsidRDefault="00EB598A" w:rsidP="00EB598A">
          <w:pPr>
            <w:pStyle w:val="348A3A9C6AB54BD99DD9B0DE52D4E11B"/>
          </w:pPr>
          <w:r>
            <w:rPr>
              <w:rStyle w:val="Platshllartext"/>
            </w:rPr>
            <w:t xml:space="preserve"> </w:t>
          </w:r>
        </w:p>
      </w:docPartBody>
    </w:docPart>
    <w:docPart>
      <w:docPartPr>
        <w:name w:val="6A4A434A98154A7D849EEDEA71A7E0F9"/>
        <w:category>
          <w:name w:val="Allmänt"/>
          <w:gallery w:val="placeholder"/>
        </w:category>
        <w:types>
          <w:type w:val="bbPlcHdr"/>
        </w:types>
        <w:behaviors>
          <w:behavior w:val="content"/>
        </w:behaviors>
        <w:guid w:val="{74551BB0-82BC-4C92-ACBA-EC83A7BF41F9}"/>
      </w:docPartPr>
      <w:docPartBody>
        <w:p w:rsidR="007169D4" w:rsidRDefault="00EB598A" w:rsidP="00EB598A">
          <w:pPr>
            <w:pStyle w:val="6A4A434A98154A7D849EEDEA71A7E0F9"/>
          </w:pPr>
          <w:r>
            <w:rPr>
              <w:rStyle w:val="Platshllartext"/>
            </w:rPr>
            <w:t xml:space="preserve"> </w:t>
          </w:r>
        </w:p>
      </w:docPartBody>
    </w:docPart>
    <w:docPart>
      <w:docPartPr>
        <w:name w:val="EF0C2D390D2B416C94DB0733CD5B6600"/>
        <w:category>
          <w:name w:val="Allmänt"/>
          <w:gallery w:val="placeholder"/>
        </w:category>
        <w:types>
          <w:type w:val="bbPlcHdr"/>
        </w:types>
        <w:behaviors>
          <w:behavior w:val="content"/>
        </w:behaviors>
        <w:guid w:val="{CF79DB5F-98C8-417C-874E-DCFF344A57DC}"/>
      </w:docPartPr>
      <w:docPartBody>
        <w:p w:rsidR="007169D4" w:rsidRDefault="00EB598A" w:rsidP="00EB598A">
          <w:pPr>
            <w:pStyle w:val="EF0C2D390D2B416C94DB0733CD5B6600"/>
          </w:pPr>
          <w:r>
            <w:rPr>
              <w:rStyle w:val="Platshllartext"/>
            </w:rPr>
            <w:t xml:space="preserve"> </w:t>
          </w:r>
        </w:p>
      </w:docPartBody>
    </w:docPart>
    <w:docPart>
      <w:docPartPr>
        <w:name w:val="EA29B8D10CA94F40986FF075652AA381"/>
        <w:category>
          <w:name w:val="Allmänt"/>
          <w:gallery w:val="placeholder"/>
        </w:category>
        <w:types>
          <w:type w:val="bbPlcHdr"/>
        </w:types>
        <w:behaviors>
          <w:behavior w:val="content"/>
        </w:behaviors>
        <w:guid w:val="{F8ECD786-5D08-46A5-A5C0-0A59B34322C1}"/>
      </w:docPartPr>
      <w:docPartBody>
        <w:p w:rsidR="007169D4" w:rsidRDefault="00EB598A" w:rsidP="00EB598A">
          <w:pPr>
            <w:pStyle w:val="EA29B8D10CA94F40986FF075652AA381"/>
          </w:pPr>
          <w:r>
            <w:rPr>
              <w:rStyle w:val="Platshllartext"/>
            </w:rPr>
            <w:t xml:space="preserve"> </w:t>
          </w:r>
        </w:p>
      </w:docPartBody>
    </w:docPart>
    <w:docPart>
      <w:docPartPr>
        <w:name w:val="DCD669151869462BAFC6E602218A0B6A"/>
        <w:category>
          <w:name w:val="Allmänt"/>
          <w:gallery w:val="placeholder"/>
        </w:category>
        <w:types>
          <w:type w:val="bbPlcHdr"/>
        </w:types>
        <w:behaviors>
          <w:behavior w:val="content"/>
        </w:behaviors>
        <w:guid w:val="{986DD778-8536-4123-95AD-5F5289D7F3E4}"/>
      </w:docPartPr>
      <w:docPartBody>
        <w:p w:rsidR="007169D4" w:rsidRDefault="00EB598A" w:rsidP="00EB598A">
          <w:pPr>
            <w:pStyle w:val="DCD669151869462BAFC6E602218A0B6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8A"/>
    <w:rsid w:val="007169D4"/>
    <w:rsid w:val="00EB5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E783A90108E47BE963D4EA8F90A1E81">
    <w:name w:val="3E783A90108E47BE963D4EA8F90A1E81"/>
    <w:rsid w:val="00EB598A"/>
  </w:style>
  <w:style w:type="character" w:styleId="Platshllartext">
    <w:name w:val="Placeholder Text"/>
    <w:basedOn w:val="Standardstycketeckensnitt"/>
    <w:uiPriority w:val="99"/>
    <w:semiHidden/>
    <w:rsid w:val="00EB598A"/>
    <w:rPr>
      <w:noProof w:val="0"/>
      <w:color w:val="808080"/>
    </w:rPr>
  </w:style>
  <w:style w:type="paragraph" w:customStyle="1" w:styleId="966B8BFE725F48B4B8FAA996EC67010B">
    <w:name w:val="966B8BFE725F48B4B8FAA996EC67010B"/>
    <w:rsid w:val="00EB598A"/>
  </w:style>
  <w:style w:type="paragraph" w:customStyle="1" w:styleId="33CC62D856244DD2B36B49B2C1665441">
    <w:name w:val="33CC62D856244DD2B36B49B2C1665441"/>
    <w:rsid w:val="00EB598A"/>
  </w:style>
  <w:style w:type="paragraph" w:customStyle="1" w:styleId="635789E199DE4F498A66C2AA10976E3B">
    <w:name w:val="635789E199DE4F498A66C2AA10976E3B"/>
    <w:rsid w:val="00EB598A"/>
  </w:style>
  <w:style w:type="paragraph" w:customStyle="1" w:styleId="348A3A9C6AB54BD99DD9B0DE52D4E11B">
    <w:name w:val="348A3A9C6AB54BD99DD9B0DE52D4E11B"/>
    <w:rsid w:val="00EB598A"/>
  </w:style>
  <w:style w:type="paragraph" w:customStyle="1" w:styleId="6A4A434A98154A7D849EEDEA71A7E0F9">
    <w:name w:val="6A4A434A98154A7D849EEDEA71A7E0F9"/>
    <w:rsid w:val="00EB598A"/>
  </w:style>
  <w:style w:type="paragraph" w:customStyle="1" w:styleId="948FE76D03E14A5B85B81F1A7D34377A">
    <w:name w:val="948FE76D03E14A5B85B81F1A7D34377A"/>
    <w:rsid w:val="00EB598A"/>
  </w:style>
  <w:style w:type="paragraph" w:customStyle="1" w:styleId="F3695DFC9ACF4575804EA4749CADF779">
    <w:name w:val="F3695DFC9ACF4575804EA4749CADF779"/>
    <w:rsid w:val="00EB598A"/>
  </w:style>
  <w:style w:type="paragraph" w:customStyle="1" w:styleId="A22F39A42AE64DA08D237ACA1FE23A29">
    <w:name w:val="A22F39A42AE64DA08D237ACA1FE23A29"/>
    <w:rsid w:val="00EB598A"/>
  </w:style>
  <w:style w:type="paragraph" w:customStyle="1" w:styleId="EF0C2D390D2B416C94DB0733CD5B6600">
    <w:name w:val="EF0C2D390D2B416C94DB0733CD5B6600"/>
    <w:rsid w:val="00EB598A"/>
  </w:style>
  <w:style w:type="paragraph" w:customStyle="1" w:styleId="EA29B8D10CA94F40986FF075652AA381">
    <w:name w:val="EA29B8D10CA94F40986FF075652AA381"/>
    <w:rsid w:val="00EB598A"/>
  </w:style>
  <w:style w:type="paragraph" w:customStyle="1" w:styleId="0EC83E8F7C694D21B44F88C1831F4AD2">
    <w:name w:val="0EC83E8F7C694D21B44F88C1831F4AD2"/>
    <w:rsid w:val="00EB598A"/>
  </w:style>
  <w:style w:type="paragraph" w:customStyle="1" w:styleId="249AA81EA9FC49FF8627BD0B8D900EBD">
    <w:name w:val="249AA81EA9FC49FF8627BD0B8D900EBD"/>
    <w:rsid w:val="00EB598A"/>
  </w:style>
  <w:style w:type="paragraph" w:customStyle="1" w:styleId="5CDAFD5308814AC69F7EB9A032D9818A">
    <w:name w:val="5CDAFD5308814AC69F7EB9A032D9818A"/>
    <w:rsid w:val="00EB598A"/>
  </w:style>
  <w:style w:type="paragraph" w:customStyle="1" w:styleId="47A78A51A371462481245D5C5A5394DE">
    <w:name w:val="47A78A51A371462481245D5C5A5394DE"/>
    <w:rsid w:val="00EB598A"/>
  </w:style>
  <w:style w:type="paragraph" w:customStyle="1" w:styleId="33C8742E07EB40828B5A08A25BFF5B14">
    <w:name w:val="33C8742E07EB40828B5A08A25BFF5B14"/>
    <w:rsid w:val="00EB598A"/>
  </w:style>
  <w:style w:type="paragraph" w:customStyle="1" w:styleId="DCD669151869462BAFC6E602218A0B6A">
    <w:name w:val="DCD669151869462BAFC6E602218A0B6A"/>
    <w:rsid w:val="00EB598A"/>
  </w:style>
  <w:style w:type="paragraph" w:customStyle="1" w:styleId="3D526ECBB26D41959BDFC2B92B8E5A85">
    <w:name w:val="3D526ECBB26D41959BDFC2B92B8E5A85"/>
    <w:rsid w:val="00EB5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Title>Milsakk</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2018-03-14T00:00:00</HeaderDate>
    <Office/>
    <Dnr>Fö2018/00363/MFI</Dnr>
    <ParagrafNr/>
    <DocumentTitle/>
    <VisitingAddress/>
    <Extra1/>
    <Extra2/>
    <Extra3>Lena Asplund</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ec1e050c-86d8-4bef-b99f-ee3c044c8deb</RD_Svarsid>
  </documentManagement>
</p:properties>
</file>

<file path=customXml/itemProps1.xml><?xml version="1.0" encoding="utf-8"?>
<ds:datastoreItem xmlns:ds="http://schemas.openxmlformats.org/officeDocument/2006/customXml" ds:itemID="{A00331AD-7286-405A-804C-F692BB462B4F}"/>
</file>

<file path=customXml/itemProps2.xml><?xml version="1.0" encoding="utf-8"?>
<ds:datastoreItem xmlns:ds="http://schemas.openxmlformats.org/officeDocument/2006/customXml" ds:itemID="{F139F579-6D3A-472C-BB21-8E0F93448144}"/>
</file>

<file path=customXml/itemProps3.xml><?xml version="1.0" encoding="utf-8"?>
<ds:datastoreItem xmlns:ds="http://schemas.openxmlformats.org/officeDocument/2006/customXml" ds:itemID="{53AD999C-2A93-42A8-AC2D-ACE76B3159DB}"/>
</file>

<file path=customXml/itemProps4.xml><?xml version="1.0" encoding="utf-8"?>
<ds:datastoreItem xmlns:ds="http://schemas.openxmlformats.org/officeDocument/2006/customXml" ds:itemID="{63CFB103-B5E4-491A-856F-B3E6B01AE4E5}"/>
</file>

<file path=customXml/itemProps5.xml><?xml version="1.0" encoding="utf-8"?>
<ds:datastoreItem xmlns:ds="http://schemas.openxmlformats.org/officeDocument/2006/customXml" ds:itemID="{387C8F8C-DC89-4402-9EF6-278FCE7501F1}"/>
</file>

<file path=docProps/app.xml><?xml version="1.0" encoding="utf-8"?>
<Properties xmlns="http://schemas.openxmlformats.org/officeDocument/2006/extended-properties" xmlns:vt="http://schemas.openxmlformats.org/officeDocument/2006/docPropsVTypes">
  <Template>RK Basmall</Template>
  <TotalTime>0</TotalTime>
  <Pages>2</Pages>
  <Words>344</Words>
  <Characters>1825</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Widuss</dc:creator>
  <cp:keywords/>
  <dc:description/>
  <cp:lastModifiedBy>Pia Martinell</cp:lastModifiedBy>
  <cp:revision>2</cp:revision>
  <dcterms:created xsi:type="dcterms:W3CDTF">2018-03-14T07:36:00Z</dcterms:created>
  <dcterms:modified xsi:type="dcterms:W3CDTF">2018-03-14T07:36:00Z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