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1F66" w14:textId="0F4008CF" w:rsidR="00AA3AF0" w:rsidRDefault="00AA3AF0" w:rsidP="00DA0661">
      <w:pPr>
        <w:pStyle w:val="Rubrik"/>
      </w:pPr>
      <w:bookmarkStart w:id="0" w:name="Start"/>
      <w:bookmarkEnd w:id="0"/>
      <w:r>
        <w:t>S</w:t>
      </w:r>
      <w:r w:rsidR="002C454D">
        <w:t>var på fråga 2018/19:31</w:t>
      </w:r>
      <w:r w:rsidR="00B47C43">
        <w:t xml:space="preserve"> </w:t>
      </w:r>
      <w:r>
        <w:t>av Betty Malmberg (M)</w:t>
      </w:r>
      <w:r w:rsidR="00FE68AD">
        <w:t xml:space="preserve"> </w:t>
      </w:r>
      <w:r w:rsidR="00FE68AD">
        <w:br/>
      </w:r>
      <w:r>
        <w:t>Vätterns</w:t>
      </w:r>
      <w:r w:rsidR="00FE68AD">
        <w:t xml:space="preserve"> </w:t>
      </w:r>
      <w:r>
        <w:t>dricksv</w:t>
      </w:r>
      <w:bookmarkStart w:id="1" w:name="_GoBack"/>
      <w:bookmarkEnd w:id="1"/>
      <w:r>
        <w:t>atten</w:t>
      </w:r>
    </w:p>
    <w:p w14:paraId="05323E43" w14:textId="77777777" w:rsidR="00AA3AF0" w:rsidRDefault="00AA3AF0" w:rsidP="002749F7">
      <w:pPr>
        <w:pStyle w:val="Brdtext"/>
      </w:pPr>
      <w:r>
        <w:t>Betty Malmberg har frågat mig vilka åtgärder jag kommer att vidta för att säkerställa att sjön Vättern och dess dricksvatten skyddas.</w:t>
      </w:r>
    </w:p>
    <w:p w14:paraId="738B3846" w14:textId="77777777" w:rsidR="00AA3AF0" w:rsidRPr="007554E7" w:rsidRDefault="00A608AD" w:rsidP="002749F7">
      <w:pPr>
        <w:pStyle w:val="Brdtext"/>
      </w:pPr>
      <w:r w:rsidRPr="00A608AD">
        <w:t xml:space="preserve">Vättern är en unik och värdefull vattentäkt, en av Sveriges största, som hyser såväl natur- och miljömässiga som samhällsviktiga värden. Vättern är i sin helhet utsedd som vattenskyddsområde och omfattas också av flera olika riksintressen enligt miljöbalken, t.ex. vad gäller naturvård, friluftsliv och totalförsvaret. Vättern är även, tillsammans med stränder och öar, utpekad </w:t>
      </w:r>
      <w:r w:rsidRPr="007554E7">
        <w:t>av regeringen som Natura 2000-område.</w:t>
      </w:r>
    </w:p>
    <w:p w14:paraId="3EFACE84" w14:textId="77777777" w:rsidR="00452545" w:rsidRPr="007554E7" w:rsidRDefault="00100286" w:rsidP="002749F7">
      <w:pPr>
        <w:pStyle w:val="Brdtext"/>
      </w:pPr>
      <w:r w:rsidRPr="007554E7">
        <w:t>Den verksamhet försvaret</w:t>
      </w:r>
      <w:r w:rsidR="00461EDD" w:rsidRPr="007554E7">
        <w:t xml:space="preserve"> idag bedriver vid Vättern</w:t>
      </w:r>
      <w:r w:rsidR="0048191B" w:rsidRPr="007554E7">
        <w:t xml:space="preserve"> omfattas av de högt ställda kraven i miljöbalken. Försvarsinspek</w:t>
      </w:r>
      <w:r w:rsidR="002A7A3E" w:rsidRPr="007554E7">
        <w:t>t</w:t>
      </w:r>
      <w:r w:rsidR="00E73E54" w:rsidRPr="007554E7">
        <w:t>ören för hälsa och miljö</w:t>
      </w:r>
      <w:r w:rsidR="0048191B" w:rsidRPr="007554E7">
        <w:t xml:space="preserve"> utövar tillsyn öv</w:t>
      </w:r>
      <w:r w:rsidR="00E7667E" w:rsidRPr="007554E7">
        <w:t>er Försvarsmakten och kontrollerar</w:t>
      </w:r>
      <w:r w:rsidR="0048191B" w:rsidRPr="007554E7">
        <w:t xml:space="preserve"> bl.a. efterlevnaden av miljö</w:t>
      </w:r>
      <w:r w:rsidR="0035473D">
        <w:softHyphen/>
      </w:r>
      <w:r w:rsidR="0048191B" w:rsidRPr="007554E7">
        <w:t xml:space="preserve">balken. </w:t>
      </w:r>
      <w:r w:rsidR="00452545" w:rsidRPr="007554E7">
        <w:t xml:space="preserve">På samma sätt måste all </w:t>
      </w:r>
      <w:r w:rsidR="00A94574" w:rsidRPr="007554E7">
        <w:t>prospektering</w:t>
      </w:r>
      <w:r w:rsidR="00452545" w:rsidRPr="007554E7">
        <w:t>sverksamhet bedrivas på ett sätt som är förenligt med miljöbalkens bestämmelser.</w:t>
      </w:r>
    </w:p>
    <w:p w14:paraId="36D165CF" w14:textId="77777777" w:rsidR="00E905C0" w:rsidRDefault="00E905C0" w:rsidP="002749F7">
      <w:pPr>
        <w:pStyle w:val="Brdtext"/>
      </w:pPr>
      <w:r w:rsidRPr="007554E7">
        <w:t>Dricksvattenförsörjningen är en viktig fråga för regeringen och stats</w:t>
      </w:r>
      <w:r w:rsidR="0035473D">
        <w:softHyphen/>
      </w:r>
      <w:r w:rsidRPr="007554E7">
        <w:t>ministern har i regeringsförklaringen angett att tillgången till dricksvatten ska skyddas.</w:t>
      </w:r>
    </w:p>
    <w:p w14:paraId="1A3B9775" w14:textId="77777777" w:rsidR="00AA3AF0" w:rsidRDefault="00AA3AF0" w:rsidP="003D401D">
      <w:pPr>
        <w:pStyle w:val="Brdtext"/>
      </w:pPr>
      <w:r w:rsidRPr="003D401D">
        <w:t xml:space="preserve">Stockholm den </w:t>
      </w:r>
      <w:sdt>
        <w:sdtPr>
          <w:id w:val="-1225218591"/>
          <w:placeholder>
            <w:docPart w:val="B84C6920AD154BF597473695983A337D"/>
          </w:placeholder>
          <w:dataBinding w:prefixMappings="xmlns:ns0='http://lp/documentinfo/RK' " w:xpath="/ns0:DocumentInfo[1]/ns0:BaseInfo[1]/ns0:HeaderDate[1]" w:storeItemID="{3AF957BC-3CC7-4A2D-BCD4-679134593326}"/>
          <w:date w:fullDate="2019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D401D" w:rsidRPr="003D401D">
            <w:t>6</w:t>
          </w:r>
          <w:r w:rsidRPr="003D401D">
            <w:t xml:space="preserve"> februari 2019</w:t>
          </w:r>
        </w:sdtContent>
      </w:sdt>
    </w:p>
    <w:p w14:paraId="7B2E3480" w14:textId="77777777" w:rsidR="00AA3AF0" w:rsidRDefault="00AA3AF0" w:rsidP="004E7A8F">
      <w:pPr>
        <w:pStyle w:val="Brdtextutanavstnd"/>
      </w:pPr>
    </w:p>
    <w:p w14:paraId="36A0F9E7" w14:textId="77777777" w:rsidR="00AA3AF0" w:rsidRDefault="00AA3AF0" w:rsidP="00422A41">
      <w:pPr>
        <w:pStyle w:val="Brdtext"/>
      </w:pPr>
      <w:r>
        <w:t xml:space="preserve">Isabella </w:t>
      </w:r>
      <w:proofErr w:type="spellStart"/>
      <w:r>
        <w:t>Lövin</w:t>
      </w:r>
      <w:proofErr w:type="spellEnd"/>
    </w:p>
    <w:p w14:paraId="589FDFDE" w14:textId="77777777" w:rsidR="00AA3AF0" w:rsidRPr="00DB48AB" w:rsidRDefault="00AA3AF0" w:rsidP="00DB48AB">
      <w:pPr>
        <w:pStyle w:val="Brdtext"/>
      </w:pPr>
    </w:p>
    <w:sectPr w:rsidR="00AA3AF0" w:rsidRPr="00DB48AB" w:rsidSect="00AA3AF0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488B" w14:textId="77777777" w:rsidR="00AA3AF0" w:rsidRDefault="00AA3AF0" w:rsidP="00A87A54">
      <w:pPr>
        <w:spacing w:after="0" w:line="240" w:lineRule="auto"/>
      </w:pPr>
      <w:r>
        <w:separator/>
      </w:r>
    </w:p>
  </w:endnote>
  <w:endnote w:type="continuationSeparator" w:id="0">
    <w:p w14:paraId="40F0BDB5" w14:textId="77777777" w:rsidR="00AA3AF0" w:rsidRDefault="00AA3AF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DFD13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2AB18B6" w14:textId="3BB0421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905C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E68A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40EC31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69EF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55EA92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1126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CD53B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1AAECA" w14:textId="77777777" w:rsidTr="00C26068">
      <w:trPr>
        <w:trHeight w:val="227"/>
      </w:trPr>
      <w:tc>
        <w:tcPr>
          <w:tcW w:w="4074" w:type="dxa"/>
        </w:tcPr>
        <w:p w14:paraId="2F022E8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C0737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DB0605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48884" w14:textId="77777777" w:rsidR="00AA3AF0" w:rsidRDefault="00AA3AF0" w:rsidP="00A87A54">
      <w:pPr>
        <w:spacing w:after="0" w:line="240" w:lineRule="auto"/>
      </w:pPr>
      <w:r>
        <w:separator/>
      </w:r>
    </w:p>
  </w:footnote>
  <w:footnote w:type="continuationSeparator" w:id="0">
    <w:p w14:paraId="646FA8B2" w14:textId="77777777" w:rsidR="00AA3AF0" w:rsidRDefault="00AA3AF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3AF0" w14:paraId="1F8C83B4" w14:textId="77777777" w:rsidTr="00C93EBA">
      <w:trPr>
        <w:trHeight w:val="227"/>
      </w:trPr>
      <w:tc>
        <w:tcPr>
          <w:tcW w:w="5534" w:type="dxa"/>
        </w:tcPr>
        <w:p w14:paraId="50C1493E" w14:textId="77777777" w:rsidR="00AA3AF0" w:rsidRPr="007D73AB" w:rsidRDefault="00AA3AF0">
          <w:pPr>
            <w:pStyle w:val="Sidhuvud"/>
          </w:pPr>
        </w:p>
      </w:tc>
      <w:tc>
        <w:tcPr>
          <w:tcW w:w="3170" w:type="dxa"/>
          <w:vAlign w:val="bottom"/>
        </w:tcPr>
        <w:p w14:paraId="2223A146" w14:textId="77777777" w:rsidR="00AA3AF0" w:rsidRPr="007D73AB" w:rsidRDefault="00AA3AF0" w:rsidP="00340DE0">
          <w:pPr>
            <w:pStyle w:val="Sidhuvud"/>
          </w:pPr>
        </w:p>
      </w:tc>
      <w:tc>
        <w:tcPr>
          <w:tcW w:w="1134" w:type="dxa"/>
        </w:tcPr>
        <w:p w14:paraId="4BEEB46C" w14:textId="77777777" w:rsidR="00AA3AF0" w:rsidRDefault="00AA3AF0" w:rsidP="005A703A">
          <w:pPr>
            <w:pStyle w:val="Sidhuvud"/>
          </w:pPr>
        </w:p>
      </w:tc>
    </w:tr>
    <w:tr w:rsidR="00AA3AF0" w14:paraId="1F91D770" w14:textId="77777777" w:rsidTr="00C93EBA">
      <w:trPr>
        <w:trHeight w:val="1928"/>
      </w:trPr>
      <w:tc>
        <w:tcPr>
          <w:tcW w:w="5534" w:type="dxa"/>
        </w:tcPr>
        <w:p w14:paraId="6CA55C84" w14:textId="77777777" w:rsidR="00AA3AF0" w:rsidRPr="00340DE0" w:rsidRDefault="00AA3AF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BDC829" wp14:editId="64B4991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DB22C6" w14:textId="77777777" w:rsidR="00AA3AF0" w:rsidRPr="00710A6C" w:rsidRDefault="00AA3AF0" w:rsidP="00EE3C0F">
          <w:pPr>
            <w:pStyle w:val="Sidhuvud"/>
            <w:rPr>
              <w:b/>
            </w:rPr>
          </w:pPr>
        </w:p>
        <w:p w14:paraId="57D1D248" w14:textId="77777777" w:rsidR="00AA3AF0" w:rsidRDefault="00AA3AF0" w:rsidP="00EE3C0F">
          <w:pPr>
            <w:pStyle w:val="Sidhuvud"/>
          </w:pPr>
        </w:p>
        <w:p w14:paraId="277CF185" w14:textId="77777777" w:rsidR="00AA3AF0" w:rsidRDefault="00AA3AF0" w:rsidP="00EE3C0F">
          <w:pPr>
            <w:pStyle w:val="Sidhuvud"/>
          </w:pPr>
        </w:p>
        <w:p w14:paraId="7F4A3B3A" w14:textId="77777777" w:rsidR="00AA3AF0" w:rsidRDefault="00AA3AF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0758B68CC524885A08602C6D0DF94BB"/>
            </w:placeholder>
            <w:dataBinding w:prefixMappings="xmlns:ns0='http://lp/documentinfo/RK' " w:xpath="/ns0:DocumentInfo[1]/ns0:BaseInfo[1]/ns0:Dnr[1]" w:storeItemID="{3AF957BC-3CC7-4A2D-BCD4-679134593326}"/>
            <w:text/>
          </w:sdtPr>
          <w:sdtEndPr/>
          <w:sdtContent>
            <w:p w14:paraId="5DCF1DF3" w14:textId="77777777" w:rsidR="00AA3AF0" w:rsidRDefault="00307928" w:rsidP="00EE3C0F">
              <w:pPr>
                <w:pStyle w:val="Sidhuvud"/>
              </w:pPr>
              <w:r>
                <w:t>M2019/</w:t>
              </w:r>
              <w:r w:rsidR="00804C21">
                <w:t>00168</w:t>
              </w:r>
              <w:r w:rsidR="00AA3AF0">
                <w:t>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E0F58496174A548762EBB0429822CC"/>
            </w:placeholder>
            <w:showingPlcHdr/>
            <w:dataBinding w:prefixMappings="xmlns:ns0='http://lp/documentinfo/RK' " w:xpath="/ns0:DocumentInfo[1]/ns0:BaseInfo[1]/ns0:DocNumber[1]" w:storeItemID="{3AF957BC-3CC7-4A2D-BCD4-679134593326}"/>
            <w:text/>
          </w:sdtPr>
          <w:sdtEndPr/>
          <w:sdtContent>
            <w:p w14:paraId="6DBCD31C" w14:textId="77777777" w:rsidR="00AA3AF0" w:rsidRDefault="00AA3AF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FBBF38" w14:textId="77777777" w:rsidR="00AA3AF0" w:rsidRDefault="00AA3AF0" w:rsidP="00EE3C0F">
          <w:pPr>
            <w:pStyle w:val="Sidhuvud"/>
          </w:pPr>
        </w:p>
      </w:tc>
      <w:tc>
        <w:tcPr>
          <w:tcW w:w="1134" w:type="dxa"/>
        </w:tcPr>
        <w:p w14:paraId="77E3D6D4" w14:textId="77777777" w:rsidR="00AA3AF0" w:rsidRDefault="00AA3AF0" w:rsidP="0094502D">
          <w:pPr>
            <w:pStyle w:val="Sidhuvud"/>
          </w:pPr>
        </w:p>
        <w:p w14:paraId="7AB57D38" w14:textId="77777777" w:rsidR="00AA3AF0" w:rsidRPr="0094502D" w:rsidRDefault="00AA3AF0" w:rsidP="00EC71A6">
          <w:pPr>
            <w:pStyle w:val="Sidhuvud"/>
          </w:pPr>
        </w:p>
      </w:tc>
    </w:tr>
    <w:tr w:rsidR="00AA3AF0" w14:paraId="46CD66A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3902B489" w14:textId="77777777" w:rsidR="00AA3AF0" w:rsidRDefault="00F734AA" w:rsidP="00F734AA">
          <w:pPr>
            <w:pStyle w:val="Sidhuvud"/>
            <w:rPr>
              <w:b/>
            </w:rPr>
          </w:pPr>
          <w:r w:rsidRPr="00F734AA">
            <w:rPr>
              <w:b/>
            </w:rPr>
            <w:t>Miljö- och energidepartementet</w:t>
          </w:r>
        </w:p>
        <w:p w14:paraId="37D4C53C" w14:textId="4EB64F25" w:rsidR="00F734AA" w:rsidRPr="00F734AA" w:rsidRDefault="00F734AA" w:rsidP="00F734AA">
          <w:pPr>
            <w:pStyle w:val="Sidhuvud"/>
          </w:pPr>
          <w:r>
            <w:t>Miljö- och klimatministern</w:t>
          </w:r>
          <w:r w:rsidR="006868E2">
            <w:t xml:space="preserve"> samt vice statsministern</w:t>
          </w:r>
        </w:p>
      </w:tc>
      <w:sdt>
        <w:sdtPr>
          <w:alias w:val="Recipient"/>
          <w:tag w:val="ccRKShow_Recipient"/>
          <w:id w:val="-28344517"/>
          <w:placeholder>
            <w:docPart w:val="AF8F54DFCD7D4922B29DDB20A6E0B97B"/>
          </w:placeholder>
          <w:dataBinding w:prefixMappings="xmlns:ns0='http://lp/documentinfo/RK' " w:xpath="/ns0:DocumentInfo[1]/ns0:BaseInfo[1]/ns0:Recipient[1]" w:storeItemID="{3AF957BC-3CC7-4A2D-BCD4-679134593326}"/>
          <w:text w:multiLine="1"/>
        </w:sdtPr>
        <w:sdtEndPr/>
        <w:sdtContent>
          <w:tc>
            <w:tcPr>
              <w:tcW w:w="3170" w:type="dxa"/>
            </w:tcPr>
            <w:p w14:paraId="789F63FD" w14:textId="77777777" w:rsidR="00AA3AF0" w:rsidRDefault="00AA3AF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CBCEE8" w14:textId="77777777" w:rsidR="00AA3AF0" w:rsidRDefault="00AA3AF0" w:rsidP="003E6020">
          <w:pPr>
            <w:pStyle w:val="Sidhuvud"/>
          </w:pPr>
        </w:p>
      </w:tc>
    </w:tr>
  </w:tbl>
  <w:p w14:paraId="50E732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F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0286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1EA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7D1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A7A3E"/>
    <w:rsid w:val="002B6849"/>
    <w:rsid w:val="002C1D37"/>
    <w:rsid w:val="002C454D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07928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473D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01D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2545"/>
    <w:rsid w:val="004557F3"/>
    <w:rsid w:val="0045607E"/>
    <w:rsid w:val="00456DC3"/>
    <w:rsid w:val="00461EDD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91B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7C3A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68E2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63F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54E7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4C21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5753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8AD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574"/>
    <w:rsid w:val="00AA1809"/>
    <w:rsid w:val="00AA3AF0"/>
    <w:rsid w:val="00AB5033"/>
    <w:rsid w:val="00AB5298"/>
    <w:rsid w:val="00AB5519"/>
    <w:rsid w:val="00AB58A1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47C43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1547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E24"/>
    <w:rsid w:val="00DC1025"/>
    <w:rsid w:val="00DC10F6"/>
    <w:rsid w:val="00DC3E45"/>
    <w:rsid w:val="00DC4598"/>
    <w:rsid w:val="00DD0722"/>
    <w:rsid w:val="00DD212F"/>
    <w:rsid w:val="00DE18F5"/>
    <w:rsid w:val="00DF352B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7A3"/>
    <w:rsid w:val="00E6641E"/>
    <w:rsid w:val="00E66F18"/>
    <w:rsid w:val="00E70856"/>
    <w:rsid w:val="00E727DE"/>
    <w:rsid w:val="00E73E54"/>
    <w:rsid w:val="00E74A30"/>
    <w:rsid w:val="00E7667E"/>
    <w:rsid w:val="00E77778"/>
    <w:rsid w:val="00E77B7E"/>
    <w:rsid w:val="00E82DF1"/>
    <w:rsid w:val="00E905C0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4AA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68AD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F8FA61"/>
  <w15:docId w15:val="{B393FA80-485D-4D45-8F21-8791B83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758B68CC524885A08602C6D0DF9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25BC3-EDCA-4084-937F-7BCFA20477BA}"/>
      </w:docPartPr>
      <w:docPartBody>
        <w:p w:rsidR="00684590" w:rsidRDefault="003731CE" w:rsidP="003731CE">
          <w:pPr>
            <w:pStyle w:val="B0758B68CC524885A08602C6D0DF94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E0F58496174A548762EBB042982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4A9D9-4E68-4CF7-BAB4-0F577397ACFF}"/>
      </w:docPartPr>
      <w:docPartBody>
        <w:p w:rsidR="00684590" w:rsidRDefault="003731CE" w:rsidP="003731CE">
          <w:pPr>
            <w:pStyle w:val="0BE0F58496174A548762EBB0429822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8F54DFCD7D4922B29DDB20A6E0B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7FA9E-8F87-4504-93F5-B0DFEDE89461}"/>
      </w:docPartPr>
      <w:docPartBody>
        <w:p w:rsidR="00684590" w:rsidRDefault="003731CE" w:rsidP="003731CE">
          <w:pPr>
            <w:pStyle w:val="AF8F54DFCD7D4922B29DDB20A6E0B9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4C6920AD154BF597473695983A3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1C41A-7FD7-4488-9018-139D3960EDEB}"/>
      </w:docPartPr>
      <w:docPartBody>
        <w:p w:rsidR="00684590" w:rsidRDefault="003731CE" w:rsidP="003731CE">
          <w:pPr>
            <w:pStyle w:val="B84C6920AD154BF597473695983A337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CE"/>
    <w:rsid w:val="003731CE"/>
    <w:rsid w:val="00684590"/>
    <w:rsid w:val="00C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CEBA44B35B40A88DD7BA3599B6ADA9">
    <w:name w:val="CBCEBA44B35B40A88DD7BA3599B6ADA9"/>
    <w:rsid w:val="003731CE"/>
  </w:style>
  <w:style w:type="character" w:styleId="Platshllartext">
    <w:name w:val="Placeholder Text"/>
    <w:basedOn w:val="Standardstycketeckensnitt"/>
    <w:uiPriority w:val="99"/>
    <w:semiHidden/>
    <w:rsid w:val="00C02588"/>
    <w:rPr>
      <w:noProof w:val="0"/>
      <w:color w:val="808080"/>
    </w:rPr>
  </w:style>
  <w:style w:type="paragraph" w:customStyle="1" w:styleId="2F457FB272B34B328BC5CBEB021A8827">
    <w:name w:val="2F457FB272B34B328BC5CBEB021A8827"/>
    <w:rsid w:val="003731CE"/>
  </w:style>
  <w:style w:type="paragraph" w:customStyle="1" w:styleId="16D9D0278E1142F8B773BE667D9CDCCF">
    <w:name w:val="16D9D0278E1142F8B773BE667D9CDCCF"/>
    <w:rsid w:val="003731CE"/>
  </w:style>
  <w:style w:type="paragraph" w:customStyle="1" w:styleId="D63E6FBDE37444F58D37456AFF35BF61">
    <w:name w:val="D63E6FBDE37444F58D37456AFF35BF61"/>
    <w:rsid w:val="003731CE"/>
  </w:style>
  <w:style w:type="paragraph" w:customStyle="1" w:styleId="B0758B68CC524885A08602C6D0DF94BB">
    <w:name w:val="B0758B68CC524885A08602C6D0DF94BB"/>
    <w:rsid w:val="003731CE"/>
  </w:style>
  <w:style w:type="paragraph" w:customStyle="1" w:styleId="0BE0F58496174A548762EBB0429822CC">
    <w:name w:val="0BE0F58496174A548762EBB0429822CC"/>
    <w:rsid w:val="003731CE"/>
  </w:style>
  <w:style w:type="paragraph" w:customStyle="1" w:styleId="DA4DC1734AE8476C963ADF2C6D587B09">
    <w:name w:val="DA4DC1734AE8476C963ADF2C6D587B09"/>
    <w:rsid w:val="003731CE"/>
  </w:style>
  <w:style w:type="paragraph" w:customStyle="1" w:styleId="3C5CB2AC82504490A741FBDCDBBD9A03">
    <w:name w:val="3C5CB2AC82504490A741FBDCDBBD9A03"/>
    <w:rsid w:val="003731CE"/>
  </w:style>
  <w:style w:type="paragraph" w:customStyle="1" w:styleId="73275E109F5E42208AADFFDED95DB762">
    <w:name w:val="73275E109F5E42208AADFFDED95DB762"/>
    <w:rsid w:val="003731CE"/>
  </w:style>
  <w:style w:type="paragraph" w:customStyle="1" w:styleId="43F9AEC12A454E3485A3CC9762564604">
    <w:name w:val="43F9AEC12A454E3485A3CC9762564604"/>
    <w:rsid w:val="003731CE"/>
  </w:style>
  <w:style w:type="paragraph" w:customStyle="1" w:styleId="AF8F54DFCD7D4922B29DDB20A6E0B97B">
    <w:name w:val="AF8F54DFCD7D4922B29DDB20A6E0B97B"/>
    <w:rsid w:val="003731CE"/>
  </w:style>
  <w:style w:type="paragraph" w:customStyle="1" w:styleId="E4560284A4724087BB437AB2F4A39F06">
    <w:name w:val="E4560284A4724087BB437AB2F4A39F06"/>
    <w:rsid w:val="003731CE"/>
  </w:style>
  <w:style w:type="paragraph" w:customStyle="1" w:styleId="2E494207EDC9420E847F0852FDDFE737">
    <w:name w:val="2E494207EDC9420E847F0852FDDFE737"/>
    <w:rsid w:val="003731CE"/>
  </w:style>
  <w:style w:type="paragraph" w:customStyle="1" w:styleId="05F6928657284C2BB232D326E5912368">
    <w:name w:val="05F6928657284C2BB232D326E5912368"/>
    <w:rsid w:val="003731CE"/>
  </w:style>
  <w:style w:type="paragraph" w:customStyle="1" w:styleId="FDAA0F79EADF426F936D8175ADCE9541">
    <w:name w:val="FDAA0F79EADF426F936D8175ADCE9541"/>
    <w:rsid w:val="003731CE"/>
  </w:style>
  <w:style w:type="paragraph" w:customStyle="1" w:styleId="0EA4EFD822CC4C6486AFD6C96D13390E">
    <w:name w:val="0EA4EFD822CC4C6486AFD6C96D13390E"/>
    <w:rsid w:val="003731CE"/>
  </w:style>
  <w:style w:type="paragraph" w:customStyle="1" w:styleId="B84C6920AD154BF597473695983A337D">
    <w:name w:val="B84C6920AD154BF597473695983A337D"/>
    <w:rsid w:val="003731CE"/>
  </w:style>
  <w:style w:type="paragraph" w:customStyle="1" w:styleId="5ED42C16CB5D414390F7B27E9EB3C941">
    <w:name w:val="5ED42C16CB5D414390F7B27E9EB3C941"/>
    <w:rsid w:val="003731CE"/>
  </w:style>
  <w:style w:type="paragraph" w:customStyle="1" w:styleId="83B318BB87114712BD35552F5AECFF37">
    <w:name w:val="83B318BB87114712BD35552F5AECFF37"/>
    <w:rsid w:val="00C02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f90e3bf0-2495-4902-96ff-3a38b4b6f394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Isabella Lövin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2019-02-06T00:00:00</HeaderDate>
    <Office/>
    <Dnr>M2019/00168/Nm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A5R4NF7SHQ5A-1567022405-2982</_dlc_DocId>
    <_dlc_DocIdUrl xmlns="393aa91a-fcfd-4bc0-9211-36382cacc5c9">
      <Url>https://dhs.sp.regeringskansliet.se/dep/m/EcRcAss/_layouts/15/DocIdRedir.aspx?ID=A5R4NF7SHQ5A-1567022405-2982</Url>
      <Description>A5R4NF7SHQ5A-1567022405-2982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6B1C-5C52-49F5-B26F-75F5D2B4830F}"/>
</file>

<file path=customXml/itemProps2.xml><?xml version="1.0" encoding="utf-8"?>
<ds:datastoreItem xmlns:ds="http://schemas.openxmlformats.org/officeDocument/2006/customXml" ds:itemID="{048F57C8-8A4F-4A69-90C2-EF8762C2B187}"/>
</file>

<file path=customXml/itemProps3.xml><?xml version="1.0" encoding="utf-8"?>
<ds:datastoreItem xmlns:ds="http://schemas.openxmlformats.org/officeDocument/2006/customXml" ds:itemID="{3AF957BC-3CC7-4A2D-BCD4-679134593326}"/>
</file>

<file path=customXml/itemProps4.xml><?xml version="1.0" encoding="utf-8"?>
<ds:datastoreItem xmlns:ds="http://schemas.openxmlformats.org/officeDocument/2006/customXml" ds:itemID="{97D06B1C-5C52-49F5-B26F-75F5D2B483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393aa91a-fcfd-4bc0-9211-36382cacc5c9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8F57C8-8A4F-4A69-90C2-EF8762C2B1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B8B004-5B66-4C9B-8464-ECF592DF05E6}"/>
</file>

<file path=customXml/itemProps7.xml><?xml version="1.0" encoding="utf-8"?>
<ds:datastoreItem xmlns:ds="http://schemas.openxmlformats.org/officeDocument/2006/customXml" ds:itemID="{1F7E1A48-F7AF-490C-8FFC-D339703DBA0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 Loberg</dc:creator>
  <cp:keywords/>
  <dc:description/>
  <cp:lastModifiedBy>Berit Götesson</cp:lastModifiedBy>
  <cp:revision>4</cp:revision>
  <cp:lastPrinted>2019-02-05T10:16:00Z</cp:lastPrinted>
  <dcterms:created xsi:type="dcterms:W3CDTF">2019-02-05T10:16:00Z</dcterms:created>
  <dcterms:modified xsi:type="dcterms:W3CDTF">2019-02-05T10:33:00Z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TaxKeywordTaxHTField">
    <vt:lpwstr/>
  </property>
  <property fmtid="{D5CDD505-2E9C-101B-9397-08002B2CF9AE}" pid="7" name="_dlc_DocIdItemGuid">
    <vt:lpwstr>1b26374d-fe58-4bcd-a4ea-b0e8e9f77e23</vt:lpwstr>
  </property>
</Properties>
</file>