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A655B" w14:textId="1BD27107" w:rsidR="007504B3" w:rsidRDefault="007504B3" w:rsidP="00DA0661">
      <w:pPr>
        <w:pStyle w:val="Rubrik"/>
      </w:pPr>
      <w:bookmarkStart w:id="0" w:name="Start"/>
      <w:bookmarkStart w:id="1" w:name="_GoBack"/>
      <w:bookmarkEnd w:id="0"/>
      <w:bookmarkEnd w:id="1"/>
      <w:r>
        <w:t>Svar på fråga 2019/20:712 av Ida Gabrielsson (V)</w:t>
      </w:r>
      <w:r>
        <w:br/>
        <w:t>Bostadstillägg i sjuk- och aktivitetsersättningen</w:t>
      </w:r>
    </w:p>
    <w:p w14:paraId="6F0F28F3" w14:textId="15D5DBE4" w:rsidR="007504B3" w:rsidRDefault="007504B3" w:rsidP="002749F7">
      <w:pPr>
        <w:pStyle w:val="Brdtext"/>
      </w:pPr>
      <w:r>
        <w:t>Ida Gabrielsson har frågat mig om jag avser att ta några initiativ för att höja bostadskostnadstaket i bostadstillägget för sjuk- och aktivitetsersättningen.</w:t>
      </w:r>
    </w:p>
    <w:p w14:paraId="33A2EAC3" w14:textId="77777777" w:rsidR="008A7101" w:rsidRDefault="008A7101" w:rsidP="008A7101">
      <w:pPr>
        <w:pStyle w:val="Brdtext"/>
      </w:pPr>
      <w:r w:rsidRPr="003478FD">
        <w:t>De som är långvarigt sjuk</w:t>
      </w:r>
      <w:r>
        <w:t>a</w:t>
      </w:r>
      <w:r w:rsidRPr="003478FD">
        <w:t xml:space="preserve"> och inte kan jobba har länge halkat efter ekonomiskt.</w:t>
      </w:r>
      <w:r>
        <w:t xml:space="preserve"> Regeringen stärkte 2018 den ekonomiska tryggheten för personer med sjuk- och aktivitetsersättning genom höjt bostadstillägg, sänkt skatt och höjd garantiersättning. </w:t>
      </w:r>
    </w:p>
    <w:p w14:paraId="0C1517AE" w14:textId="77777777" w:rsidR="006C6E04" w:rsidRDefault="006C6E04" w:rsidP="008A7101">
      <w:pPr>
        <w:pStyle w:val="Brdtext"/>
      </w:pPr>
      <w:r w:rsidRPr="006C6E04">
        <w:t xml:space="preserve">Bostadstillägget och det särskilda bostadstillägget höjdes från </w:t>
      </w:r>
      <w:r w:rsidR="00C83365">
        <w:t xml:space="preserve">den </w:t>
      </w:r>
      <w:r w:rsidRPr="006C6E04">
        <w:t>1 januari 2018. Taket i bostadstillägget höjdes från 5000 till 5600 kronor per månad. Ersättningsgraden höjdes från 95 till 96 procent för boendekostnader upp till 5000 kronor. För boendekostnader över 5000 sattes ersättningsnivån till 70 procent</w:t>
      </w:r>
      <w:r>
        <w:t xml:space="preserve"> (prop</w:t>
      </w:r>
      <w:r w:rsidRPr="00091174">
        <w:t>. 2017/18:1</w:t>
      </w:r>
      <w:r>
        <w:t>).</w:t>
      </w:r>
      <w:r w:rsidR="00C83365">
        <w:t xml:space="preserve"> </w:t>
      </w:r>
      <w:r w:rsidR="00C83365" w:rsidRPr="00C8437D">
        <w:t>Genom takhöjningen fick betydligt fler bostadstillägg baserat på hela sin boendekostnad. Andelen med bostadskostnad över taket bland personer med sjuk- och aktivitetsersättning minskade från 40 till 25 procent.</w:t>
      </w:r>
    </w:p>
    <w:p w14:paraId="7FF0892C" w14:textId="77777777" w:rsidR="00A3213E" w:rsidRDefault="00071ED4" w:rsidP="00195CD6">
      <w:pPr>
        <w:pStyle w:val="Brdtext"/>
      </w:pPr>
      <w:r w:rsidRPr="006800FD">
        <w:t>Höjningen av bostadstillägget</w:t>
      </w:r>
      <w:r w:rsidR="005927E0">
        <w:t xml:space="preserve"> för pensionärer från den 1 januari 2020</w:t>
      </w:r>
      <w:r w:rsidRPr="006800FD">
        <w:t xml:space="preserve"> ingår i handlingsplanen för mer jämställda pensioner och är en del av Pensionsgruppens pensionsöverenskommelse från december 2017. Pensionsgruppen har ansvar och mandat för ålderspensionssystemet men inte andra delar.</w:t>
      </w:r>
      <w:r w:rsidR="007504B3">
        <w:t xml:space="preserve"> </w:t>
      </w:r>
    </w:p>
    <w:p w14:paraId="47058946" w14:textId="77777777" w:rsidR="00A3213E" w:rsidRDefault="00A3213E" w:rsidP="00195CD6">
      <w:pPr>
        <w:pStyle w:val="Brdtext"/>
      </w:pPr>
    </w:p>
    <w:p w14:paraId="203A23B6" w14:textId="49546DCF" w:rsidR="00195CD6" w:rsidRDefault="00931865" w:rsidP="00195CD6">
      <w:pPr>
        <w:pStyle w:val="Brdtext"/>
      </w:pPr>
      <w:r>
        <w:lastRenderedPageBreak/>
        <w:t>Regeringen fortsätter arbeta för ekonomisk trygghet, och den rehabilitering som behövs, åt personer som inte kan arbeta på grund av sjukdom eller funktionsnedsättning.</w:t>
      </w:r>
    </w:p>
    <w:p w14:paraId="42151B1C" w14:textId="53475887" w:rsidR="007504B3" w:rsidRDefault="007504B3" w:rsidP="002749F7">
      <w:pPr>
        <w:pStyle w:val="Brdtext"/>
      </w:pPr>
    </w:p>
    <w:p w14:paraId="731C18F1" w14:textId="77777777" w:rsidR="00A3213E" w:rsidRDefault="00A3213E" w:rsidP="002749F7">
      <w:pPr>
        <w:pStyle w:val="Brdtext"/>
      </w:pPr>
    </w:p>
    <w:p w14:paraId="3EBDD983" w14:textId="672DAD01" w:rsidR="007504B3" w:rsidRDefault="007504B3" w:rsidP="006A12F1">
      <w:pPr>
        <w:pStyle w:val="Brdtext"/>
      </w:pPr>
      <w:r>
        <w:t xml:space="preserve">Stockholm den </w:t>
      </w:r>
      <w:sdt>
        <w:sdtPr>
          <w:id w:val="-1225218591"/>
          <w:placeholder>
            <w:docPart w:val="0A52FF8EBFC44F4BA25B4EE4093F39B8"/>
          </w:placeholder>
          <w:dataBinding w:prefixMappings="xmlns:ns0='http://lp/documentinfo/RK' " w:xpath="/ns0:DocumentInfo[1]/ns0:BaseInfo[1]/ns0:HeaderDate[1]" w:storeItemID="{096F087C-8E4D-4930-AB94-068139429CA8}"/>
          <w:date w:fullDate="2020-01-24T00:00:00Z">
            <w:dateFormat w:val="d MMMM yyyy"/>
            <w:lid w:val="sv-SE"/>
            <w:storeMappedDataAs w:val="dateTime"/>
            <w:calendar w:val="gregorian"/>
          </w:date>
        </w:sdtPr>
        <w:sdtEndPr/>
        <w:sdtContent>
          <w:r w:rsidR="009D1EAD">
            <w:t>24 januari 2020</w:t>
          </w:r>
        </w:sdtContent>
      </w:sdt>
    </w:p>
    <w:p w14:paraId="144E565A" w14:textId="77777777" w:rsidR="007504B3" w:rsidRDefault="007504B3" w:rsidP="004E7A8F">
      <w:pPr>
        <w:pStyle w:val="Brdtextutanavstnd"/>
      </w:pPr>
    </w:p>
    <w:p w14:paraId="1C53736B" w14:textId="77777777" w:rsidR="007504B3" w:rsidRDefault="007504B3" w:rsidP="004E7A8F">
      <w:pPr>
        <w:pStyle w:val="Brdtextutanavstnd"/>
      </w:pPr>
    </w:p>
    <w:p w14:paraId="487F969A" w14:textId="77777777" w:rsidR="007504B3" w:rsidRDefault="007504B3" w:rsidP="004E7A8F">
      <w:pPr>
        <w:pStyle w:val="Brdtextutanavstnd"/>
      </w:pPr>
    </w:p>
    <w:p w14:paraId="61C17DC4" w14:textId="6B1F626B" w:rsidR="007504B3" w:rsidRDefault="00195CD6" w:rsidP="00422A41">
      <w:pPr>
        <w:pStyle w:val="Brdtext"/>
      </w:pPr>
      <w:r>
        <w:t>Ardalan Shekarabi</w:t>
      </w:r>
    </w:p>
    <w:p w14:paraId="5702B0A7" w14:textId="77777777" w:rsidR="007504B3" w:rsidRPr="00DB48AB" w:rsidRDefault="007504B3" w:rsidP="00DB48AB">
      <w:pPr>
        <w:pStyle w:val="Brdtext"/>
      </w:pPr>
    </w:p>
    <w:sectPr w:rsidR="007504B3"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CB1E4" w14:textId="77777777" w:rsidR="007504B3" w:rsidRDefault="007504B3" w:rsidP="00A87A54">
      <w:pPr>
        <w:spacing w:after="0" w:line="240" w:lineRule="auto"/>
      </w:pPr>
      <w:r>
        <w:separator/>
      </w:r>
    </w:p>
  </w:endnote>
  <w:endnote w:type="continuationSeparator" w:id="0">
    <w:p w14:paraId="094E4396" w14:textId="77777777" w:rsidR="007504B3" w:rsidRDefault="007504B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0D450" w14:textId="77777777" w:rsidR="00A3213E" w:rsidRDefault="00A3213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58349BF" w14:textId="77777777" w:rsidTr="006A26EC">
      <w:trPr>
        <w:trHeight w:val="227"/>
        <w:jc w:val="right"/>
      </w:trPr>
      <w:tc>
        <w:tcPr>
          <w:tcW w:w="708" w:type="dxa"/>
          <w:vAlign w:val="bottom"/>
        </w:tcPr>
        <w:p w14:paraId="0F2B26FC"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4A93BB2" w14:textId="77777777" w:rsidTr="006A26EC">
      <w:trPr>
        <w:trHeight w:val="850"/>
        <w:jc w:val="right"/>
      </w:trPr>
      <w:tc>
        <w:tcPr>
          <w:tcW w:w="708" w:type="dxa"/>
          <w:vAlign w:val="bottom"/>
        </w:tcPr>
        <w:p w14:paraId="18B0E0B5" w14:textId="77777777" w:rsidR="005606BC" w:rsidRPr="00347E11" w:rsidRDefault="005606BC" w:rsidP="005606BC">
          <w:pPr>
            <w:pStyle w:val="Sidfot"/>
            <w:spacing w:line="276" w:lineRule="auto"/>
            <w:jc w:val="right"/>
          </w:pPr>
        </w:p>
      </w:tc>
    </w:tr>
  </w:tbl>
  <w:p w14:paraId="7B64017D"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87CF5CC" w14:textId="77777777" w:rsidTr="001F4302">
      <w:trPr>
        <w:trHeight w:val="510"/>
      </w:trPr>
      <w:tc>
        <w:tcPr>
          <w:tcW w:w="8525" w:type="dxa"/>
          <w:gridSpan w:val="2"/>
          <w:vAlign w:val="bottom"/>
        </w:tcPr>
        <w:p w14:paraId="090463FF" w14:textId="77777777" w:rsidR="00347E11" w:rsidRPr="00347E11" w:rsidRDefault="00347E11" w:rsidP="00347E11">
          <w:pPr>
            <w:pStyle w:val="Sidfot"/>
            <w:rPr>
              <w:sz w:val="8"/>
            </w:rPr>
          </w:pPr>
        </w:p>
      </w:tc>
    </w:tr>
    <w:tr w:rsidR="00093408" w:rsidRPr="00EE3C0F" w14:paraId="05A9C122" w14:textId="77777777" w:rsidTr="00C26068">
      <w:trPr>
        <w:trHeight w:val="227"/>
      </w:trPr>
      <w:tc>
        <w:tcPr>
          <w:tcW w:w="4074" w:type="dxa"/>
        </w:tcPr>
        <w:p w14:paraId="3CEE4383" w14:textId="77777777" w:rsidR="00347E11" w:rsidRPr="00F53AEA" w:rsidRDefault="00347E11" w:rsidP="00C26068">
          <w:pPr>
            <w:pStyle w:val="Sidfot"/>
            <w:spacing w:line="276" w:lineRule="auto"/>
          </w:pPr>
        </w:p>
      </w:tc>
      <w:tc>
        <w:tcPr>
          <w:tcW w:w="4451" w:type="dxa"/>
        </w:tcPr>
        <w:p w14:paraId="1BA0DF78" w14:textId="77777777" w:rsidR="00093408" w:rsidRPr="00F53AEA" w:rsidRDefault="00093408" w:rsidP="00F53AEA">
          <w:pPr>
            <w:pStyle w:val="Sidfot"/>
            <w:spacing w:line="276" w:lineRule="auto"/>
          </w:pPr>
        </w:p>
      </w:tc>
    </w:tr>
  </w:tbl>
  <w:p w14:paraId="5C62F43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16DB2" w14:textId="77777777" w:rsidR="007504B3" w:rsidRDefault="007504B3" w:rsidP="00A87A54">
      <w:pPr>
        <w:spacing w:after="0" w:line="240" w:lineRule="auto"/>
      </w:pPr>
      <w:r>
        <w:separator/>
      </w:r>
    </w:p>
  </w:footnote>
  <w:footnote w:type="continuationSeparator" w:id="0">
    <w:p w14:paraId="785C8789" w14:textId="77777777" w:rsidR="007504B3" w:rsidRDefault="007504B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79D81" w14:textId="77777777" w:rsidR="00A3213E" w:rsidRDefault="00A3213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F9A8D" w14:textId="77777777" w:rsidR="00A3213E" w:rsidRDefault="00A3213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504B3" w14:paraId="66616ADD" w14:textId="77777777" w:rsidTr="00C93EBA">
      <w:trPr>
        <w:trHeight w:val="227"/>
      </w:trPr>
      <w:tc>
        <w:tcPr>
          <w:tcW w:w="5534" w:type="dxa"/>
        </w:tcPr>
        <w:p w14:paraId="1FD1BAD1" w14:textId="77777777" w:rsidR="007504B3" w:rsidRPr="007D73AB" w:rsidRDefault="007504B3">
          <w:pPr>
            <w:pStyle w:val="Sidhuvud"/>
          </w:pPr>
        </w:p>
      </w:tc>
      <w:tc>
        <w:tcPr>
          <w:tcW w:w="3170" w:type="dxa"/>
          <w:vAlign w:val="bottom"/>
        </w:tcPr>
        <w:p w14:paraId="4BF8AF4E" w14:textId="77777777" w:rsidR="007504B3" w:rsidRPr="007D73AB" w:rsidRDefault="007504B3" w:rsidP="00340DE0">
          <w:pPr>
            <w:pStyle w:val="Sidhuvud"/>
          </w:pPr>
        </w:p>
      </w:tc>
      <w:tc>
        <w:tcPr>
          <w:tcW w:w="1134" w:type="dxa"/>
        </w:tcPr>
        <w:p w14:paraId="1E6A12D6" w14:textId="77777777" w:rsidR="007504B3" w:rsidRDefault="007504B3" w:rsidP="005A703A">
          <w:pPr>
            <w:pStyle w:val="Sidhuvud"/>
          </w:pPr>
        </w:p>
      </w:tc>
    </w:tr>
    <w:tr w:rsidR="007504B3" w14:paraId="3313B4CC" w14:textId="77777777" w:rsidTr="00C93EBA">
      <w:trPr>
        <w:trHeight w:val="1928"/>
      </w:trPr>
      <w:tc>
        <w:tcPr>
          <w:tcW w:w="5534" w:type="dxa"/>
        </w:tcPr>
        <w:p w14:paraId="424D994B" w14:textId="77777777" w:rsidR="007504B3" w:rsidRPr="00340DE0" w:rsidRDefault="007504B3" w:rsidP="00340DE0">
          <w:pPr>
            <w:pStyle w:val="Sidhuvud"/>
          </w:pPr>
          <w:r>
            <w:rPr>
              <w:noProof/>
            </w:rPr>
            <w:drawing>
              <wp:inline distT="0" distB="0" distL="0" distR="0" wp14:anchorId="4D3A2ABE" wp14:editId="4B8693E3">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5FEB980" w14:textId="77777777" w:rsidR="007504B3" w:rsidRPr="00710A6C" w:rsidRDefault="007504B3" w:rsidP="00EE3C0F">
          <w:pPr>
            <w:pStyle w:val="Sidhuvud"/>
            <w:rPr>
              <w:b/>
            </w:rPr>
          </w:pPr>
        </w:p>
        <w:p w14:paraId="081F2285" w14:textId="77777777" w:rsidR="007504B3" w:rsidRDefault="007504B3" w:rsidP="00EE3C0F">
          <w:pPr>
            <w:pStyle w:val="Sidhuvud"/>
          </w:pPr>
        </w:p>
        <w:p w14:paraId="2D7BF294" w14:textId="77777777" w:rsidR="007504B3" w:rsidRDefault="007504B3" w:rsidP="00EE3C0F">
          <w:pPr>
            <w:pStyle w:val="Sidhuvud"/>
          </w:pPr>
        </w:p>
        <w:p w14:paraId="0715DC54" w14:textId="77777777" w:rsidR="007504B3" w:rsidRDefault="007504B3" w:rsidP="00EE3C0F">
          <w:pPr>
            <w:pStyle w:val="Sidhuvud"/>
          </w:pPr>
        </w:p>
        <w:sdt>
          <w:sdtPr>
            <w:alias w:val="Dnr"/>
            <w:tag w:val="ccRKShow_Dnr"/>
            <w:id w:val="-829283628"/>
            <w:placeholder>
              <w:docPart w:val="431CFB80899C4C299D0A0F8435D4B338"/>
            </w:placeholder>
            <w:dataBinding w:prefixMappings="xmlns:ns0='http://lp/documentinfo/RK' " w:xpath="/ns0:DocumentInfo[1]/ns0:BaseInfo[1]/ns0:Dnr[1]" w:storeItemID="{096F087C-8E4D-4930-AB94-068139429CA8}"/>
            <w:text/>
          </w:sdtPr>
          <w:sdtEndPr/>
          <w:sdtContent>
            <w:p w14:paraId="6CB23DB5" w14:textId="2D388291" w:rsidR="007504B3" w:rsidRDefault="00634A2B" w:rsidP="00634A2B">
              <w:pPr>
                <w:pStyle w:val="Sidhuvud"/>
              </w:pPr>
              <w:r>
                <w:t>S2019/05376/SF</w:t>
              </w:r>
            </w:p>
          </w:sdtContent>
        </w:sdt>
        <w:sdt>
          <w:sdtPr>
            <w:alias w:val="DocNumber"/>
            <w:tag w:val="DocNumber"/>
            <w:id w:val="1726028884"/>
            <w:placeholder>
              <w:docPart w:val="0FB7093E167849C382B40796CD6116F7"/>
            </w:placeholder>
            <w:showingPlcHdr/>
            <w:dataBinding w:prefixMappings="xmlns:ns0='http://lp/documentinfo/RK' " w:xpath="/ns0:DocumentInfo[1]/ns0:BaseInfo[1]/ns0:DocNumber[1]" w:storeItemID="{096F087C-8E4D-4930-AB94-068139429CA8}"/>
            <w:text/>
          </w:sdtPr>
          <w:sdtEndPr/>
          <w:sdtContent>
            <w:p w14:paraId="0CF635A1" w14:textId="515E2E77" w:rsidR="007504B3" w:rsidRDefault="007504B3" w:rsidP="00EE3C0F">
              <w:pPr>
                <w:pStyle w:val="Sidhuvud"/>
              </w:pPr>
              <w:r>
                <w:rPr>
                  <w:rStyle w:val="Platshllartext"/>
                </w:rPr>
                <w:t xml:space="preserve"> </w:t>
              </w:r>
            </w:p>
          </w:sdtContent>
        </w:sdt>
        <w:p w14:paraId="5C74121E" w14:textId="77777777" w:rsidR="007504B3" w:rsidRDefault="007504B3" w:rsidP="00EE3C0F">
          <w:pPr>
            <w:pStyle w:val="Sidhuvud"/>
          </w:pPr>
        </w:p>
      </w:tc>
      <w:tc>
        <w:tcPr>
          <w:tcW w:w="1134" w:type="dxa"/>
        </w:tcPr>
        <w:p w14:paraId="6BE7DE50" w14:textId="77777777" w:rsidR="007504B3" w:rsidRDefault="007504B3" w:rsidP="0094502D">
          <w:pPr>
            <w:pStyle w:val="Sidhuvud"/>
          </w:pPr>
        </w:p>
        <w:p w14:paraId="3948A5F7" w14:textId="77777777" w:rsidR="007504B3" w:rsidRPr="0094502D" w:rsidRDefault="007504B3" w:rsidP="00EC71A6">
          <w:pPr>
            <w:pStyle w:val="Sidhuvud"/>
          </w:pPr>
        </w:p>
      </w:tc>
    </w:tr>
    <w:tr w:rsidR="007504B3" w14:paraId="6237826D" w14:textId="77777777" w:rsidTr="00C93EBA">
      <w:trPr>
        <w:trHeight w:val="2268"/>
      </w:trPr>
      <w:sdt>
        <w:sdtPr>
          <w:rPr>
            <w:rFonts w:asciiTheme="minorHAnsi" w:hAnsiTheme="minorHAnsi"/>
            <w:b/>
            <w:sz w:val="25"/>
          </w:rPr>
          <w:alias w:val="SenderText"/>
          <w:tag w:val="ccRKShow_SenderText"/>
          <w:id w:val="1374046025"/>
          <w:placeholder>
            <w:docPart w:val="8D34233D8830456CA67C75B6305DA981"/>
          </w:placeholder>
        </w:sdtPr>
        <w:sdtEndPr>
          <w:rPr>
            <w:b w:val="0"/>
          </w:rPr>
        </w:sdtEndPr>
        <w:sdtContent>
          <w:tc>
            <w:tcPr>
              <w:tcW w:w="5534" w:type="dxa"/>
              <w:tcMar>
                <w:right w:w="1134" w:type="dxa"/>
              </w:tcMar>
            </w:tcPr>
            <w:p w14:paraId="3638A481" w14:textId="77777777" w:rsidR="00634A2B" w:rsidRPr="00634A2B" w:rsidRDefault="00634A2B" w:rsidP="00340DE0">
              <w:pPr>
                <w:pStyle w:val="Sidhuvud"/>
                <w:rPr>
                  <w:b/>
                </w:rPr>
              </w:pPr>
              <w:r w:rsidRPr="00634A2B">
                <w:rPr>
                  <w:b/>
                </w:rPr>
                <w:t>Socialdepartementet</w:t>
              </w:r>
            </w:p>
            <w:p w14:paraId="4C8557B7" w14:textId="77777777" w:rsidR="007504B3" w:rsidRDefault="00634A2B" w:rsidP="00340DE0">
              <w:pPr>
                <w:pStyle w:val="Sidhuvud"/>
              </w:pPr>
              <w:r w:rsidRPr="00634A2B">
                <w:t>Socialförsäkringsministern</w:t>
              </w:r>
            </w:p>
            <w:p w14:paraId="63B44552" w14:textId="77777777" w:rsidR="00634A2B" w:rsidRDefault="00634A2B" w:rsidP="00634A2B">
              <w:pPr>
                <w:rPr>
                  <w:rFonts w:asciiTheme="majorHAnsi" w:hAnsiTheme="majorHAnsi"/>
                  <w:sz w:val="19"/>
                </w:rPr>
              </w:pPr>
            </w:p>
            <w:p w14:paraId="09781037" w14:textId="1DDCC970" w:rsidR="00634A2B" w:rsidRDefault="009D59E2" w:rsidP="00634A2B">
              <w:pPr>
                <w:rPr>
                  <w:rFonts w:asciiTheme="majorHAnsi" w:hAnsiTheme="majorHAnsi"/>
                  <w:sz w:val="19"/>
                </w:rPr>
              </w:pPr>
              <w:r>
                <w:rPr>
                  <w:rFonts w:asciiTheme="majorHAnsi" w:hAnsiTheme="majorHAnsi"/>
                  <w:sz w:val="19"/>
                </w:rPr>
                <w:t>Socialförsäkringsenheten</w:t>
              </w:r>
            </w:p>
            <w:p w14:paraId="3A28989E" w14:textId="3E070440" w:rsidR="009D59E2" w:rsidRDefault="009D59E2" w:rsidP="00634A2B">
              <w:pPr>
                <w:rPr>
                  <w:rFonts w:asciiTheme="majorHAnsi" w:hAnsiTheme="majorHAnsi"/>
                  <w:sz w:val="19"/>
                </w:rPr>
              </w:pPr>
              <w:r>
                <w:rPr>
                  <w:rFonts w:asciiTheme="majorHAnsi" w:hAnsiTheme="majorHAnsi"/>
                  <w:sz w:val="19"/>
                </w:rPr>
                <w:t>Esbjörn Åkesson</w:t>
              </w:r>
            </w:p>
            <w:p w14:paraId="2E3AE22B" w14:textId="4BD4206D" w:rsidR="009D59E2" w:rsidRDefault="009D59E2" w:rsidP="00634A2B">
              <w:pPr>
                <w:rPr>
                  <w:rFonts w:asciiTheme="majorHAnsi" w:hAnsiTheme="majorHAnsi"/>
                  <w:sz w:val="19"/>
                </w:rPr>
              </w:pPr>
              <w:r>
                <w:rPr>
                  <w:rFonts w:asciiTheme="majorHAnsi" w:hAnsiTheme="majorHAnsi"/>
                  <w:sz w:val="19"/>
                </w:rPr>
                <w:t>08-405 51 39</w:t>
              </w:r>
            </w:p>
            <w:p w14:paraId="1C93B972" w14:textId="1699E6D8" w:rsidR="009D59E2" w:rsidRDefault="009D59E2" w:rsidP="00634A2B">
              <w:pPr>
                <w:rPr>
                  <w:rFonts w:asciiTheme="majorHAnsi" w:hAnsiTheme="majorHAnsi"/>
                  <w:sz w:val="19"/>
                </w:rPr>
              </w:pPr>
              <w:r>
                <w:rPr>
                  <w:rFonts w:asciiTheme="majorHAnsi" w:hAnsiTheme="majorHAnsi"/>
                  <w:sz w:val="19"/>
                </w:rPr>
                <w:t>esbjorn.akesson@regeringskansliet.se</w:t>
              </w:r>
            </w:p>
            <w:p w14:paraId="11B5090F" w14:textId="77777777" w:rsidR="009D59E2" w:rsidRDefault="009D59E2" w:rsidP="00634A2B">
              <w:pPr>
                <w:rPr>
                  <w:rFonts w:asciiTheme="majorHAnsi" w:hAnsiTheme="majorHAnsi"/>
                  <w:sz w:val="19"/>
                </w:rPr>
              </w:pPr>
            </w:p>
            <w:p w14:paraId="701670F4" w14:textId="77777777" w:rsidR="009D59E2" w:rsidRDefault="009D59E2" w:rsidP="00634A2B">
              <w:pPr>
                <w:rPr>
                  <w:rFonts w:asciiTheme="majorHAnsi" w:hAnsiTheme="majorHAnsi"/>
                  <w:sz w:val="19"/>
                </w:rPr>
              </w:pPr>
            </w:p>
            <w:p w14:paraId="10D97413" w14:textId="69294A5B" w:rsidR="00634A2B" w:rsidRDefault="009D59E2" w:rsidP="00634A2B">
              <w:pPr>
                <w:rPr>
                  <w:rFonts w:asciiTheme="majorHAnsi" w:hAnsiTheme="majorHAnsi"/>
                  <w:sz w:val="19"/>
                </w:rPr>
              </w:pPr>
              <w:r>
                <w:rPr>
                  <w:rFonts w:asciiTheme="majorHAnsi" w:hAnsiTheme="majorHAnsi"/>
                  <w:sz w:val="19"/>
                </w:rPr>
                <w:t>Synpunkter lämnas senast den 17 jan kl 16.</w:t>
              </w:r>
            </w:p>
            <w:p w14:paraId="148D6136" w14:textId="4B716C87" w:rsidR="009D59E2" w:rsidRDefault="009D59E2" w:rsidP="00634A2B">
              <w:pPr>
                <w:rPr>
                  <w:rFonts w:asciiTheme="majorHAnsi" w:hAnsiTheme="majorHAnsi"/>
                  <w:sz w:val="19"/>
                </w:rPr>
              </w:pPr>
            </w:p>
            <w:p w14:paraId="595D5B25" w14:textId="5231AFF2" w:rsidR="009D59E2" w:rsidRDefault="009D59E2" w:rsidP="00634A2B">
              <w:pPr>
                <w:rPr>
                  <w:rFonts w:asciiTheme="majorHAnsi" w:hAnsiTheme="majorHAnsi"/>
                  <w:sz w:val="19"/>
                </w:rPr>
              </w:pPr>
              <w:r>
                <w:rPr>
                  <w:rFonts w:asciiTheme="majorHAnsi" w:hAnsiTheme="majorHAnsi"/>
                  <w:sz w:val="19"/>
                </w:rPr>
                <w:t>SB/SAM har medgett förkortad delningstid.</w:t>
              </w:r>
            </w:p>
            <w:p w14:paraId="1244EFC1" w14:textId="77777777" w:rsidR="00634A2B" w:rsidRDefault="00634A2B" w:rsidP="00634A2B">
              <w:pPr>
                <w:rPr>
                  <w:rFonts w:asciiTheme="majorHAnsi" w:hAnsiTheme="majorHAnsi"/>
                  <w:sz w:val="19"/>
                </w:rPr>
              </w:pPr>
            </w:p>
            <w:p w14:paraId="5A333D1E" w14:textId="79AE8312" w:rsidR="00634A2B" w:rsidRPr="00634A2B" w:rsidRDefault="00634A2B" w:rsidP="00634A2B">
              <w:pPr>
                <w:tabs>
                  <w:tab w:val="left" w:pos="3465"/>
                </w:tabs>
              </w:pPr>
              <w:r>
                <w:tab/>
              </w:r>
            </w:p>
          </w:tc>
        </w:sdtContent>
      </w:sdt>
      <w:sdt>
        <w:sdtPr>
          <w:alias w:val="Recipient"/>
          <w:tag w:val="ccRKShow_Recipient"/>
          <w:id w:val="-28344517"/>
          <w:placeholder>
            <w:docPart w:val="EB62F8737ED5493EB9DD2A307EA9C962"/>
          </w:placeholder>
          <w:dataBinding w:prefixMappings="xmlns:ns0='http://lp/documentinfo/RK' " w:xpath="/ns0:DocumentInfo[1]/ns0:BaseInfo[1]/ns0:Recipient[1]" w:storeItemID="{096F087C-8E4D-4930-AB94-068139429CA8}"/>
          <w:text w:multiLine="1"/>
        </w:sdtPr>
        <w:sdtEndPr/>
        <w:sdtContent>
          <w:tc>
            <w:tcPr>
              <w:tcW w:w="3170" w:type="dxa"/>
            </w:tcPr>
            <w:p w14:paraId="7ABC8EB2" w14:textId="50775D8D" w:rsidR="007504B3" w:rsidRDefault="00634A2B" w:rsidP="00547B89">
              <w:pPr>
                <w:pStyle w:val="Sidhuvud"/>
              </w:pPr>
              <w:r>
                <w:t>Till riksdagen</w:t>
              </w:r>
            </w:p>
          </w:tc>
        </w:sdtContent>
      </w:sdt>
      <w:tc>
        <w:tcPr>
          <w:tcW w:w="1134" w:type="dxa"/>
        </w:tcPr>
        <w:p w14:paraId="2EBB4AF6" w14:textId="77777777" w:rsidR="007504B3" w:rsidRDefault="007504B3" w:rsidP="003E6020">
          <w:pPr>
            <w:pStyle w:val="Sidhuvud"/>
          </w:pPr>
        </w:p>
      </w:tc>
    </w:tr>
  </w:tbl>
  <w:p w14:paraId="06937F3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4B3"/>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1ED4"/>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0C5E"/>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5CD6"/>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1B39"/>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05666"/>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4416"/>
    <w:rsid w:val="0049768A"/>
    <w:rsid w:val="004A33C6"/>
    <w:rsid w:val="004A3518"/>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27E0"/>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A2B"/>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C6E04"/>
    <w:rsid w:val="006D2998"/>
    <w:rsid w:val="006D3188"/>
    <w:rsid w:val="006D5159"/>
    <w:rsid w:val="006D6779"/>
    <w:rsid w:val="006E08FC"/>
    <w:rsid w:val="006F2588"/>
    <w:rsid w:val="007041FC"/>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4B3"/>
    <w:rsid w:val="00750C93"/>
    <w:rsid w:val="00754E24"/>
    <w:rsid w:val="00757B3B"/>
    <w:rsid w:val="007618C5"/>
    <w:rsid w:val="00764B12"/>
    <w:rsid w:val="00764FA6"/>
    <w:rsid w:val="00765294"/>
    <w:rsid w:val="00773075"/>
    <w:rsid w:val="00773F36"/>
    <w:rsid w:val="00775BF6"/>
    <w:rsid w:val="00776254"/>
    <w:rsid w:val="007769FC"/>
    <w:rsid w:val="00776A64"/>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0D90"/>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101"/>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072F7"/>
    <w:rsid w:val="0091053B"/>
    <w:rsid w:val="00912158"/>
    <w:rsid w:val="00912945"/>
    <w:rsid w:val="009144EE"/>
    <w:rsid w:val="00915D4C"/>
    <w:rsid w:val="009279B2"/>
    <w:rsid w:val="00931865"/>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1EAD"/>
    <w:rsid w:val="009D43F3"/>
    <w:rsid w:val="009D4E9F"/>
    <w:rsid w:val="009D59E2"/>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13E"/>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336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613B"/>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64F"/>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E455A4"/>
  <w15:docId w15:val="{DE856AF3-811E-4086-B7E6-8768D564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1CFB80899C4C299D0A0F8435D4B338"/>
        <w:category>
          <w:name w:val="Allmänt"/>
          <w:gallery w:val="placeholder"/>
        </w:category>
        <w:types>
          <w:type w:val="bbPlcHdr"/>
        </w:types>
        <w:behaviors>
          <w:behavior w:val="content"/>
        </w:behaviors>
        <w:guid w:val="{AD27E4AF-8ACF-4C39-A283-9A869E981C64}"/>
      </w:docPartPr>
      <w:docPartBody>
        <w:p w:rsidR="005E1FDE" w:rsidRDefault="00CD4DE3" w:rsidP="00CD4DE3">
          <w:pPr>
            <w:pStyle w:val="431CFB80899C4C299D0A0F8435D4B338"/>
          </w:pPr>
          <w:r>
            <w:rPr>
              <w:rStyle w:val="Platshllartext"/>
            </w:rPr>
            <w:t xml:space="preserve"> </w:t>
          </w:r>
        </w:p>
      </w:docPartBody>
    </w:docPart>
    <w:docPart>
      <w:docPartPr>
        <w:name w:val="0FB7093E167849C382B40796CD6116F7"/>
        <w:category>
          <w:name w:val="Allmänt"/>
          <w:gallery w:val="placeholder"/>
        </w:category>
        <w:types>
          <w:type w:val="bbPlcHdr"/>
        </w:types>
        <w:behaviors>
          <w:behavior w:val="content"/>
        </w:behaviors>
        <w:guid w:val="{39540DE5-A851-490F-92B3-EE0A14DAF818}"/>
      </w:docPartPr>
      <w:docPartBody>
        <w:p w:rsidR="005E1FDE" w:rsidRDefault="00CD4DE3" w:rsidP="00CD4DE3">
          <w:pPr>
            <w:pStyle w:val="0FB7093E167849C382B40796CD6116F7"/>
          </w:pPr>
          <w:r>
            <w:rPr>
              <w:rStyle w:val="Platshllartext"/>
            </w:rPr>
            <w:t xml:space="preserve"> </w:t>
          </w:r>
        </w:p>
      </w:docPartBody>
    </w:docPart>
    <w:docPart>
      <w:docPartPr>
        <w:name w:val="8D34233D8830456CA67C75B6305DA981"/>
        <w:category>
          <w:name w:val="Allmänt"/>
          <w:gallery w:val="placeholder"/>
        </w:category>
        <w:types>
          <w:type w:val="bbPlcHdr"/>
        </w:types>
        <w:behaviors>
          <w:behavior w:val="content"/>
        </w:behaviors>
        <w:guid w:val="{3626DBE4-5212-436B-BC59-789DF01D8913}"/>
      </w:docPartPr>
      <w:docPartBody>
        <w:p w:rsidR="005E1FDE" w:rsidRDefault="00CD4DE3" w:rsidP="00CD4DE3">
          <w:pPr>
            <w:pStyle w:val="8D34233D8830456CA67C75B6305DA981"/>
          </w:pPr>
          <w:r>
            <w:rPr>
              <w:rStyle w:val="Platshllartext"/>
            </w:rPr>
            <w:t xml:space="preserve"> </w:t>
          </w:r>
        </w:p>
      </w:docPartBody>
    </w:docPart>
    <w:docPart>
      <w:docPartPr>
        <w:name w:val="EB62F8737ED5493EB9DD2A307EA9C962"/>
        <w:category>
          <w:name w:val="Allmänt"/>
          <w:gallery w:val="placeholder"/>
        </w:category>
        <w:types>
          <w:type w:val="bbPlcHdr"/>
        </w:types>
        <w:behaviors>
          <w:behavior w:val="content"/>
        </w:behaviors>
        <w:guid w:val="{F924B6EF-3DB5-464C-BC6A-7729906CB1A0}"/>
      </w:docPartPr>
      <w:docPartBody>
        <w:p w:rsidR="005E1FDE" w:rsidRDefault="00CD4DE3" w:rsidP="00CD4DE3">
          <w:pPr>
            <w:pStyle w:val="EB62F8737ED5493EB9DD2A307EA9C962"/>
          </w:pPr>
          <w:r>
            <w:rPr>
              <w:rStyle w:val="Platshllartext"/>
            </w:rPr>
            <w:t xml:space="preserve"> </w:t>
          </w:r>
        </w:p>
      </w:docPartBody>
    </w:docPart>
    <w:docPart>
      <w:docPartPr>
        <w:name w:val="0A52FF8EBFC44F4BA25B4EE4093F39B8"/>
        <w:category>
          <w:name w:val="Allmänt"/>
          <w:gallery w:val="placeholder"/>
        </w:category>
        <w:types>
          <w:type w:val="bbPlcHdr"/>
        </w:types>
        <w:behaviors>
          <w:behavior w:val="content"/>
        </w:behaviors>
        <w:guid w:val="{36E8617E-7A88-45B1-872F-40D7B883B339}"/>
      </w:docPartPr>
      <w:docPartBody>
        <w:p w:rsidR="005E1FDE" w:rsidRDefault="00CD4DE3" w:rsidP="00CD4DE3">
          <w:pPr>
            <w:pStyle w:val="0A52FF8EBFC44F4BA25B4EE4093F39B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E3"/>
    <w:rsid w:val="005E1FDE"/>
    <w:rsid w:val="00CD4D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1BB735149554A93BFF0AF9F54CDBFA7">
    <w:name w:val="E1BB735149554A93BFF0AF9F54CDBFA7"/>
    <w:rsid w:val="00CD4DE3"/>
  </w:style>
  <w:style w:type="character" w:styleId="Platshllartext">
    <w:name w:val="Placeholder Text"/>
    <w:basedOn w:val="Standardstycketeckensnitt"/>
    <w:uiPriority w:val="99"/>
    <w:semiHidden/>
    <w:rsid w:val="00CD4DE3"/>
    <w:rPr>
      <w:noProof w:val="0"/>
      <w:color w:val="808080"/>
    </w:rPr>
  </w:style>
  <w:style w:type="paragraph" w:customStyle="1" w:styleId="27018346DD7048AEA5415264763E16B1">
    <w:name w:val="27018346DD7048AEA5415264763E16B1"/>
    <w:rsid w:val="00CD4DE3"/>
  </w:style>
  <w:style w:type="paragraph" w:customStyle="1" w:styleId="EEC32462F42D4DE986F3E4F27EE15C0B">
    <w:name w:val="EEC32462F42D4DE986F3E4F27EE15C0B"/>
    <w:rsid w:val="00CD4DE3"/>
  </w:style>
  <w:style w:type="paragraph" w:customStyle="1" w:styleId="3460889D8E99487DA9A33E495F375137">
    <w:name w:val="3460889D8E99487DA9A33E495F375137"/>
    <w:rsid w:val="00CD4DE3"/>
  </w:style>
  <w:style w:type="paragraph" w:customStyle="1" w:styleId="431CFB80899C4C299D0A0F8435D4B338">
    <w:name w:val="431CFB80899C4C299D0A0F8435D4B338"/>
    <w:rsid w:val="00CD4DE3"/>
  </w:style>
  <w:style w:type="paragraph" w:customStyle="1" w:styleId="0FB7093E167849C382B40796CD6116F7">
    <w:name w:val="0FB7093E167849C382B40796CD6116F7"/>
    <w:rsid w:val="00CD4DE3"/>
  </w:style>
  <w:style w:type="paragraph" w:customStyle="1" w:styleId="98EFE180542747AA91C842C0BA20FEF6">
    <w:name w:val="98EFE180542747AA91C842C0BA20FEF6"/>
    <w:rsid w:val="00CD4DE3"/>
  </w:style>
  <w:style w:type="paragraph" w:customStyle="1" w:styleId="5D11E6ECDA9E4419A7E50763476BB7F0">
    <w:name w:val="5D11E6ECDA9E4419A7E50763476BB7F0"/>
    <w:rsid w:val="00CD4DE3"/>
  </w:style>
  <w:style w:type="paragraph" w:customStyle="1" w:styleId="6C3442A11F964CDDA615F2A7ED6461C4">
    <w:name w:val="6C3442A11F964CDDA615F2A7ED6461C4"/>
    <w:rsid w:val="00CD4DE3"/>
  </w:style>
  <w:style w:type="paragraph" w:customStyle="1" w:styleId="8D34233D8830456CA67C75B6305DA981">
    <w:name w:val="8D34233D8830456CA67C75B6305DA981"/>
    <w:rsid w:val="00CD4DE3"/>
  </w:style>
  <w:style w:type="paragraph" w:customStyle="1" w:styleId="EB62F8737ED5493EB9DD2A307EA9C962">
    <w:name w:val="EB62F8737ED5493EB9DD2A307EA9C962"/>
    <w:rsid w:val="00CD4DE3"/>
  </w:style>
  <w:style w:type="paragraph" w:customStyle="1" w:styleId="58788612AD894BCBADB55E83E43EDAE3">
    <w:name w:val="58788612AD894BCBADB55E83E43EDAE3"/>
    <w:rsid w:val="00CD4DE3"/>
  </w:style>
  <w:style w:type="paragraph" w:customStyle="1" w:styleId="E29AAB276FD64D8EA5F0961C01C4DD77">
    <w:name w:val="E29AAB276FD64D8EA5F0961C01C4DD77"/>
    <w:rsid w:val="00CD4DE3"/>
  </w:style>
  <w:style w:type="paragraph" w:customStyle="1" w:styleId="F4212E6129E94CB09D3947B823A17971">
    <w:name w:val="F4212E6129E94CB09D3947B823A17971"/>
    <w:rsid w:val="00CD4DE3"/>
  </w:style>
  <w:style w:type="paragraph" w:customStyle="1" w:styleId="38392ED69E1A4D10872ADFA60E24CAEA">
    <w:name w:val="38392ED69E1A4D10872ADFA60E24CAEA"/>
    <w:rsid w:val="00CD4DE3"/>
  </w:style>
  <w:style w:type="paragraph" w:customStyle="1" w:styleId="F6A8FB9E1FE94040918122BB29EFAC57">
    <w:name w:val="F6A8FB9E1FE94040918122BB29EFAC57"/>
    <w:rsid w:val="00CD4DE3"/>
  </w:style>
  <w:style w:type="paragraph" w:customStyle="1" w:styleId="0A52FF8EBFC44F4BA25B4EE4093F39B8">
    <w:name w:val="0A52FF8EBFC44F4BA25B4EE4093F39B8"/>
    <w:rsid w:val="00CD4DE3"/>
  </w:style>
  <w:style w:type="paragraph" w:customStyle="1" w:styleId="5A230E64D8F244E9B5E1283461E6C1E5">
    <w:name w:val="5A230E64D8F244E9B5E1283461E6C1E5"/>
    <w:rsid w:val="00CD4D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2020-01-24T00:00:00</HeaderDate>
    <Office/>
    <Dnr>S2019/05376/SF</Dnr>
    <ParagrafNr/>
    <DocumentTitle/>
    <VisitingAddress/>
    <Extra1/>
    <Extra2/>
    <Extra3>Ida Gabrielsson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da9a25c2-9458-44e3-9ee1-0ea4e997f47e</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BA3904BC1220204D9B20CAFA6629C57D" ma:contentTypeVersion="13" ma:contentTypeDescription="Skapa nytt dokument med möjlighet att välja RK-mall" ma:contentTypeScope="" ma:versionID="0f0071ca79f3cf9a7ad58faa10bddf8d">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2020-01-24T00:00:00</HeaderDate>
    <Office/>
    <Dnr>S2019/05376/SF</Dnr>
    <ParagrafNr/>
    <DocumentTitle/>
    <VisitingAddress/>
    <Extra1/>
    <Extra2/>
    <Extra3>Ida Gabrielsson</Extra3>
    <Number/>
    <Recipient>Till riksdagen</Recipient>
    <SenderText/>
    <DocNumber/>
    <Doclanguage>1053</Doclanguage>
    <Appendix/>
    <LogotypeName>RK_LOGO_SV_BW.emf</LogotypeName>
  </BaseInfo>
</DocumentInfo>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0CCC6-3DBD-436A-9CB2-719EB0B93FD6}"/>
</file>

<file path=customXml/itemProps2.xml><?xml version="1.0" encoding="utf-8"?>
<ds:datastoreItem xmlns:ds="http://schemas.openxmlformats.org/officeDocument/2006/customXml" ds:itemID="{096F087C-8E4D-4930-AB94-068139429CA8}"/>
</file>

<file path=customXml/itemProps3.xml><?xml version="1.0" encoding="utf-8"?>
<ds:datastoreItem xmlns:ds="http://schemas.openxmlformats.org/officeDocument/2006/customXml" ds:itemID="{5FCCF305-D3D9-4100-90BF-C08BDF684391}"/>
</file>

<file path=customXml/itemProps4.xml><?xml version="1.0" encoding="utf-8"?>
<ds:datastoreItem xmlns:ds="http://schemas.openxmlformats.org/officeDocument/2006/customXml" ds:itemID="{D3F7E939-0C4A-47F5-8947-0DD63E96160F}"/>
</file>

<file path=customXml/itemProps5.xml><?xml version="1.0" encoding="utf-8"?>
<ds:datastoreItem xmlns:ds="http://schemas.openxmlformats.org/officeDocument/2006/customXml" ds:itemID="{096F087C-8E4D-4930-AB94-068139429CA8}"/>
</file>

<file path=customXml/itemProps6.xml><?xml version="1.0" encoding="utf-8"?>
<ds:datastoreItem xmlns:ds="http://schemas.openxmlformats.org/officeDocument/2006/customXml" ds:itemID="{BC2D8CF3-79EF-4456-BD3F-A9F301D62AD2}"/>
</file>

<file path=customXml/itemProps7.xml><?xml version="1.0" encoding="utf-8"?>
<ds:datastoreItem xmlns:ds="http://schemas.openxmlformats.org/officeDocument/2006/customXml" ds:itemID="{AAED5872-BD8A-427F-BB5F-976CB57DD1CB}"/>
</file>

<file path=customXml/itemProps8.xml><?xml version="1.0" encoding="utf-8"?>
<ds:datastoreItem xmlns:ds="http://schemas.openxmlformats.org/officeDocument/2006/customXml" ds:itemID="{C06E6B28-86D9-4AE9-85E9-BEFA7E0DA271}"/>
</file>

<file path=docProps/app.xml><?xml version="1.0" encoding="utf-8"?>
<Properties xmlns="http://schemas.openxmlformats.org/officeDocument/2006/extended-properties" xmlns:vt="http://schemas.openxmlformats.org/officeDocument/2006/docPropsVTypes">
  <Template>RK Basmall</Template>
  <TotalTime>0</TotalTime>
  <Pages>2</Pages>
  <Words>248</Words>
  <Characters>1315</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712.docx</dc:title>
  <dc:subject/>
  <dc:creator>Esbjörn Åkesson</dc:creator>
  <cp:keywords/>
  <dc:description/>
  <cp:lastModifiedBy>Tamara Markovic</cp:lastModifiedBy>
  <cp:revision>2</cp:revision>
  <dcterms:created xsi:type="dcterms:W3CDTF">2020-01-15T12:21:00Z</dcterms:created>
  <dcterms:modified xsi:type="dcterms:W3CDTF">2020-01-15T12:21:00Z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358562b2-0309-4e1b-b0c3-22bfb9e232a3</vt:lpwstr>
  </property>
  <property fmtid="{D5CDD505-2E9C-101B-9397-08002B2CF9AE}" pid="7" name="RecordNumber">
    <vt:lpwstr>S2019/05376/SF</vt:lpwstr>
  </property>
  <property fmtid="{D5CDD505-2E9C-101B-9397-08002B2CF9AE}" pid="8" name="c9cd366cc722410295b9eacffbd73909">
    <vt:lpwstr/>
  </property>
  <property fmtid="{D5CDD505-2E9C-101B-9397-08002B2CF9AE}" pid="9" name="TaxKeyword">
    <vt:lpwstr/>
  </property>
  <property fmtid="{D5CDD505-2E9C-101B-9397-08002B2CF9AE}" pid="10" name="TaxKeywordTaxHTField">
    <vt:lpwstr/>
  </property>
</Properties>
</file>