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60D9" w14:textId="77777777" w:rsidR="0086407D" w:rsidRDefault="0086407D" w:rsidP="00DA0661">
      <w:pPr>
        <w:pStyle w:val="Rubrik"/>
      </w:pPr>
      <w:bookmarkStart w:id="0" w:name="Start"/>
      <w:bookmarkStart w:id="1" w:name="_GoBack"/>
      <w:bookmarkEnd w:id="0"/>
      <w:bookmarkEnd w:id="1"/>
      <w:r>
        <w:t xml:space="preserve">Svar på fråga 2017/18:1224 av </w:t>
      </w:r>
      <w:sdt>
        <w:sdtPr>
          <w:alias w:val="Frågeställare"/>
          <w:tag w:val="delete"/>
          <w:id w:val="-211816850"/>
          <w:placeholder>
            <w:docPart w:val="1C1476CA244C4C10A761077A3BAC98CE"/>
          </w:placeholder>
          <w:dataBinding w:prefixMappings="xmlns:ns0='http://lp/documentinfo/RK' " w:xpath="/ns0:DocumentInfo[1]/ns0:BaseInfo[1]/ns0:Extra3[1]" w:storeItemID="{9877F226-1C33-4BBF-A2AF-D9A8C9E3C4F3}"/>
          <w:text/>
        </w:sdtPr>
        <w:sdtEndPr/>
        <w:sdtContent>
          <w:r>
            <w:t>Anna-</w:t>
          </w:r>
          <w:proofErr w:type="spellStart"/>
          <w:r>
            <w:t>Caren</w:t>
          </w:r>
          <w:proofErr w:type="spellEnd"/>
          <w:r>
            <w:t xml:space="preserve"> </w:t>
          </w:r>
          <w:proofErr w:type="spellStart"/>
          <w:r>
            <w:t>Sätherberg</w:t>
          </w:r>
          <w:proofErr w:type="spellEnd"/>
        </w:sdtContent>
      </w:sdt>
      <w:r>
        <w:t xml:space="preserve"> (</w:t>
      </w:r>
      <w:sdt>
        <w:sdtPr>
          <w:alias w:val="Parti"/>
          <w:tag w:val="Parti_delete"/>
          <w:id w:val="1620417071"/>
          <w:placeholder>
            <w:docPart w:val="E2197325680B4BB4976B291C18C716A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1D4703">
            <w:t>S</w:t>
          </w:r>
        </w:sdtContent>
      </w:sdt>
      <w:r>
        <w:t>)</w:t>
      </w:r>
      <w:r>
        <w:br/>
        <w:t>Trafikverkets förslag till ny vägklassificering</w:t>
      </w:r>
    </w:p>
    <w:p w14:paraId="4FB56017" w14:textId="77777777" w:rsidR="0086407D" w:rsidRDefault="00364168" w:rsidP="002749F7">
      <w:pPr>
        <w:pStyle w:val="Brdtext"/>
      </w:pPr>
      <w:sdt>
        <w:sdtPr>
          <w:alias w:val="Frågeställare"/>
          <w:tag w:val="delete"/>
          <w:id w:val="-1635256365"/>
          <w:placeholder>
            <w:docPart w:val="CC23880779044BDD91F282A1A9DF4384"/>
          </w:placeholder>
          <w:dataBinding w:prefixMappings="xmlns:ns0='http://lp/documentinfo/RK' " w:xpath="/ns0:DocumentInfo[1]/ns0:BaseInfo[1]/ns0:Extra3[1]" w:storeItemID="{9877F226-1C33-4BBF-A2AF-D9A8C9E3C4F3}"/>
          <w:text/>
        </w:sdtPr>
        <w:sdtEndPr/>
        <w:sdtContent>
          <w:r w:rsidR="0086407D">
            <w:t>Anna-</w:t>
          </w:r>
          <w:proofErr w:type="spellStart"/>
          <w:r w:rsidR="0086407D">
            <w:t>Caren</w:t>
          </w:r>
          <w:proofErr w:type="spellEnd"/>
          <w:r w:rsidR="0086407D">
            <w:t xml:space="preserve"> </w:t>
          </w:r>
          <w:proofErr w:type="spellStart"/>
          <w:r w:rsidR="0086407D">
            <w:t>Sätherberg</w:t>
          </w:r>
          <w:proofErr w:type="spellEnd"/>
        </w:sdtContent>
      </w:sdt>
      <w:r w:rsidR="0086407D">
        <w:t xml:space="preserve"> har frågat mig hur jag ser på Trafikverkets förslag till ny klassificering, vägtyp 6, och hur jag ser på resurserna till landsbygdens vägar i stort och till Jämtland i synnerhet.</w:t>
      </w:r>
    </w:p>
    <w:p w14:paraId="7C34248C" w14:textId="77777777" w:rsidR="009B244D" w:rsidRDefault="009B244D" w:rsidP="009B244D">
      <w:pPr>
        <w:pStyle w:val="Brdtext"/>
      </w:pPr>
      <w:r>
        <w:t xml:space="preserve">Behovet </w:t>
      </w:r>
      <w:r w:rsidRPr="004F1DF3">
        <w:t>av</w:t>
      </w:r>
      <w:r>
        <w:t xml:space="preserve"> att underhålla den statliga transportinfrastrukturen är stort. Regeringen har därför i den kommande nationella planen för perioden 2018–2029 ökat anslaget till underhåll med cirka 50 miljarder kronor</w:t>
      </w:r>
      <w:r w:rsidR="00B5791E">
        <w:t xml:space="preserve">. </w:t>
      </w:r>
      <w:r>
        <w:t xml:space="preserve">Vägunderhållet ökar med 7 procent och järnvägsunderhåll med 47 procent jämfört med nuvarande plan. </w:t>
      </w:r>
      <w:r w:rsidRPr="00252AB1">
        <w:t>Ökningarna grundas på en behovsanalys inom väg- respektive järnvägssystemen.</w:t>
      </w:r>
      <w:r w:rsidRPr="00767D67">
        <w:t xml:space="preserve"> </w:t>
      </w:r>
      <w:r>
        <w:t xml:space="preserve">Det är kraftiga ambitionshöjningar i förhållande till den nuvarande </w:t>
      </w:r>
      <w:r w:rsidR="004C491B">
        <w:t xml:space="preserve">nationella </w:t>
      </w:r>
      <w:r w:rsidR="00B5791E">
        <w:t>planen.</w:t>
      </w:r>
    </w:p>
    <w:p w14:paraId="776B1906" w14:textId="77777777" w:rsidR="0086407D" w:rsidRDefault="009B244D" w:rsidP="009B244D">
      <w:pPr>
        <w:pStyle w:val="Brdtext"/>
      </w:pPr>
      <w:r>
        <w:t>Regeringens mål är att hela det statliga vägnätet ska hålla en hög standard och en god framkomlighet. Regeringen har hörsammat Trafikverkets varningar om att delar av det lågtrafikerade vägnätet på sikt kan riskera att få ett sämre tillstånd. Regeringen har därför genomfört satsningar på vägunderhåll i landsbygd med 400 miljoner kronor under perioden 2016–2019. I budgetpropositionen för 2018 har regeringen utökat och förlängt satsningen med ytterligare 300 miljoner kronor under perioden 2018–2020.</w:t>
      </w:r>
    </w:p>
    <w:p w14:paraId="62ABF948" w14:textId="77777777" w:rsidR="00633BBB" w:rsidRPr="00633BBB" w:rsidRDefault="000D1E92" w:rsidP="00633BBB">
      <w:pPr>
        <w:pStyle w:val="Brdtext"/>
      </w:pPr>
      <w:r>
        <w:t xml:space="preserve">Trafikverket har delat in det </w:t>
      </w:r>
      <w:r w:rsidR="00316AAF">
        <w:t xml:space="preserve">statliga vägnätet i vägtyper vilka baseras på vägens funktion i transportsystemet. Det </w:t>
      </w:r>
      <w:r w:rsidR="00D8462D">
        <w:t>finns</w:t>
      </w:r>
      <w:r w:rsidR="00316AAF">
        <w:t xml:space="preserve"> </w:t>
      </w:r>
      <w:r w:rsidR="00D8462D">
        <w:t xml:space="preserve">för närvarande </w:t>
      </w:r>
      <w:r w:rsidR="00316AAF">
        <w:t>fem olika vägtyper.</w:t>
      </w:r>
      <w:r w:rsidR="00DF7377">
        <w:t xml:space="preserve"> I</w:t>
      </w:r>
      <w:r w:rsidR="00316AAF">
        <w:t xml:space="preserve"> </w:t>
      </w:r>
      <w:r w:rsidR="00DF7377">
        <w:t xml:space="preserve">arbetet med förslaget till nationell plan för transportsystemet 2018–2029 använder Trafikverket en indelning i sex vägtyper. </w:t>
      </w:r>
      <w:r w:rsidR="00633BBB" w:rsidRPr="00633BBB">
        <w:t>Syftet med att identifiera en ny vägtyp är att</w:t>
      </w:r>
      <w:r w:rsidR="00D35961">
        <w:t xml:space="preserve"> peka ut och</w:t>
      </w:r>
      <w:r w:rsidR="00633BBB" w:rsidRPr="00633BBB">
        <w:t xml:space="preserve"> prioritera de allra viktigaste vägarna på </w:t>
      </w:r>
      <w:r w:rsidR="00633BBB">
        <w:t>landsbygde</w:t>
      </w:r>
      <w:r w:rsidR="00B47D8D">
        <w:t>rna</w:t>
      </w:r>
      <w:r w:rsidR="00633BBB">
        <w:t xml:space="preserve"> </w:t>
      </w:r>
      <w:r w:rsidR="00633BBB" w:rsidRPr="00633BBB">
        <w:t>som tidigare i</w:t>
      </w:r>
      <w:r w:rsidR="00633BBB">
        <w:t>ngick i vägtypen övriga väg</w:t>
      </w:r>
      <w:r w:rsidR="00446DC9">
        <w:t>ar</w:t>
      </w:r>
      <w:r w:rsidR="00633BBB" w:rsidRPr="00633BBB">
        <w:t>.</w:t>
      </w:r>
      <w:r w:rsidR="00E7016D">
        <w:t xml:space="preserve"> </w:t>
      </w:r>
      <w:r w:rsidR="00633BBB" w:rsidRPr="00633BBB">
        <w:t xml:space="preserve">Den </w:t>
      </w:r>
      <w:r w:rsidR="00633BBB" w:rsidRPr="00633BBB">
        <w:lastRenderedPageBreak/>
        <w:t>nya vägtyp</w:t>
      </w:r>
      <w:r w:rsidR="00E7016D">
        <w:t>en</w:t>
      </w:r>
      <w:r w:rsidR="00633BBB" w:rsidRPr="00633BBB">
        <w:t xml:space="preserve"> består av ett begränsat vägnät med särskild betydelse för att bidra till god tillgänglighet för medborgarna och för näringslivets möjligheter att utvecklas på landsbygde</w:t>
      </w:r>
      <w:r w:rsidR="00B47D8D">
        <w:t>rna</w:t>
      </w:r>
      <w:r w:rsidR="00633BBB" w:rsidRPr="00633BBB">
        <w:t>. Exempelvis handlar det om delar av landet med få alternativa vägar som binder samman orter med viktig samhällsservice och näringslivet på landsbygde</w:t>
      </w:r>
      <w:r w:rsidR="00B47D8D">
        <w:t>r</w:t>
      </w:r>
      <w:r w:rsidR="00D35961">
        <w:t>.</w:t>
      </w:r>
    </w:p>
    <w:p w14:paraId="7A8733F7" w14:textId="77777777" w:rsidR="00316AAF" w:rsidRDefault="00D361AE" w:rsidP="009B244D">
      <w:pPr>
        <w:pStyle w:val="Brdtext"/>
      </w:pPr>
      <w:r>
        <w:t>Min bedömning är</w:t>
      </w:r>
      <w:r w:rsidR="00D35961">
        <w:t xml:space="preserve"> att Trafikverkets förslag till </w:t>
      </w:r>
      <w:r w:rsidR="004F5DC1">
        <w:t xml:space="preserve">ny vägtyp kommer medföra </w:t>
      </w:r>
      <w:r w:rsidR="00464FD1">
        <w:t>att viktiga vägar i landsbygd</w:t>
      </w:r>
      <w:r w:rsidR="00B47D8D">
        <w:t>er</w:t>
      </w:r>
      <w:r w:rsidR="00464FD1">
        <w:t xml:space="preserve"> kommer att få en högre prioritering vad gäller planering av åtgärder. Det kommer</w:t>
      </w:r>
      <w:r w:rsidR="00E60199">
        <w:t xml:space="preserve"> dock</w:t>
      </w:r>
      <w:r w:rsidR="00464FD1">
        <w:t xml:space="preserve"> inte ske på bekostnad av att de övriga vägarna får </w:t>
      </w:r>
      <w:r w:rsidR="008B68A2">
        <w:t>ett sämre underhåll</w:t>
      </w:r>
      <w:r w:rsidR="00464FD1">
        <w:t>.</w:t>
      </w:r>
      <w:r w:rsidR="00631F2F">
        <w:t xml:space="preserve"> Det är viktigt att vi har väl fungerande vägar i hela landet och jag kommer fortsatt att följa frågan.</w:t>
      </w:r>
    </w:p>
    <w:p w14:paraId="2FE191C1" w14:textId="77777777" w:rsidR="0086407D" w:rsidRDefault="0086407D" w:rsidP="006A12F1">
      <w:pPr>
        <w:pStyle w:val="Brdtext"/>
      </w:pPr>
      <w:r>
        <w:t xml:space="preserve">Stockholm den </w:t>
      </w:r>
      <w:sdt>
        <w:sdtPr>
          <w:id w:val="-1225218591"/>
          <w:placeholder>
            <w:docPart w:val="A49385CD802745488B1AD8106A6F1E19"/>
          </w:placeholder>
          <w:dataBinding w:prefixMappings="xmlns:ns0='http://lp/documentinfo/RK' " w:xpath="/ns0:DocumentInfo[1]/ns0:BaseInfo[1]/ns0:HeaderDate[1]" w:storeItemID="{9877F226-1C33-4BBF-A2AF-D9A8C9E3C4F3}"/>
          <w:date w:fullDate="2018-05-01T00:00:00Z">
            <w:dateFormat w:val="d MMMM yyyy"/>
            <w:lid w:val="sv-SE"/>
            <w:storeMappedDataAs w:val="dateTime"/>
            <w:calendar w:val="gregorian"/>
          </w:date>
        </w:sdtPr>
        <w:sdtEndPr/>
        <w:sdtContent>
          <w:r w:rsidR="00476223">
            <w:t>1 maj</w:t>
          </w:r>
          <w:r>
            <w:t xml:space="preserve"> 2018</w:t>
          </w:r>
        </w:sdtContent>
      </w:sdt>
    </w:p>
    <w:p w14:paraId="7BA158E0" w14:textId="77777777" w:rsidR="0086407D" w:rsidRDefault="0086407D" w:rsidP="004E7A8F">
      <w:pPr>
        <w:pStyle w:val="Brdtextutanavstnd"/>
      </w:pPr>
    </w:p>
    <w:p w14:paraId="77DB7951" w14:textId="77777777" w:rsidR="00844A42" w:rsidRDefault="00844A42" w:rsidP="004E7A8F">
      <w:pPr>
        <w:pStyle w:val="Brdtextutanavstnd"/>
      </w:pPr>
    </w:p>
    <w:sdt>
      <w:sdtPr>
        <w:alias w:val="Klicka på listpilen"/>
        <w:tag w:val="run-loadAllMinistersFromDep_control-cmdAvsandare_bindto-SenderTitle_delete"/>
        <w:id w:val="-122627287"/>
        <w:placeholder>
          <w:docPart w:val="579CF9C41EBD4F6BB30FCB985BDDC2B6"/>
        </w:placeholder>
        <w:dataBinding w:prefixMappings="xmlns:ns0='http://lp/documentinfo/RK' " w:xpath="/ns0:DocumentInfo[1]/ns0:BaseInfo[1]/ns0:TopSender[1]" w:storeItemID="{9877F226-1C33-4BBF-A2AF-D9A8C9E3C4F3}"/>
        <w:comboBox w:lastValue="Infrastrukturministern">
          <w:listItem w:displayText="Mikael Damberg" w:value="Närings- och innovationsministern"/>
          <w:listItem w:displayText="Sven-Erik Bucht" w:value="Landsbygdsministern"/>
          <w:listItem w:displayText="Peter Eriksson" w:value="Bostads- och digitaliseringsministern"/>
          <w:listItem w:displayText="Tomas Eneroth" w:value="Infrastrukturministern"/>
        </w:comboBox>
      </w:sdtPr>
      <w:sdtEndPr/>
      <w:sdtContent>
        <w:p w14:paraId="39CA00A7" w14:textId="77777777" w:rsidR="0086407D" w:rsidRDefault="0086407D" w:rsidP="00422A41">
          <w:pPr>
            <w:pStyle w:val="Brdtext"/>
          </w:pPr>
          <w:r>
            <w:t>Tomas Eneroth</w:t>
          </w:r>
        </w:p>
      </w:sdtContent>
    </w:sdt>
    <w:p w14:paraId="1587D39F" w14:textId="77777777" w:rsidR="0086407D" w:rsidRPr="00DB48AB" w:rsidRDefault="0086407D" w:rsidP="00DB48AB">
      <w:pPr>
        <w:pStyle w:val="Brdtext"/>
      </w:pPr>
    </w:p>
    <w:sectPr w:rsidR="0086407D" w:rsidRPr="00DB48AB" w:rsidSect="0086407D">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A374" w14:textId="77777777" w:rsidR="00B901B7" w:rsidRDefault="00B901B7" w:rsidP="00A87A54">
      <w:pPr>
        <w:spacing w:after="0" w:line="240" w:lineRule="auto"/>
      </w:pPr>
      <w:r>
        <w:separator/>
      </w:r>
    </w:p>
  </w:endnote>
  <w:endnote w:type="continuationSeparator" w:id="0">
    <w:p w14:paraId="18206199" w14:textId="77777777" w:rsidR="00B901B7" w:rsidRDefault="00B901B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8D62962" w14:textId="77777777" w:rsidTr="006A26EC">
      <w:trPr>
        <w:trHeight w:val="227"/>
        <w:jc w:val="right"/>
      </w:trPr>
      <w:tc>
        <w:tcPr>
          <w:tcW w:w="708" w:type="dxa"/>
          <w:vAlign w:val="bottom"/>
        </w:tcPr>
        <w:p w14:paraId="77EFE2A1" w14:textId="158ABFC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6416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64168">
            <w:rPr>
              <w:rStyle w:val="Sidnummer"/>
              <w:noProof/>
            </w:rPr>
            <w:t>2</w:t>
          </w:r>
          <w:r>
            <w:rPr>
              <w:rStyle w:val="Sidnummer"/>
            </w:rPr>
            <w:fldChar w:fldCharType="end"/>
          </w:r>
          <w:r>
            <w:rPr>
              <w:rStyle w:val="Sidnummer"/>
            </w:rPr>
            <w:t>)</w:t>
          </w:r>
        </w:p>
      </w:tc>
    </w:tr>
    <w:tr w:rsidR="005606BC" w:rsidRPr="00347E11" w14:paraId="6CE2C21A" w14:textId="77777777" w:rsidTr="006A26EC">
      <w:trPr>
        <w:trHeight w:val="850"/>
        <w:jc w:val="right"/>
      </w:trPr>
      <w:tc>
        <w:tcPr>
          <w:tcW w:w="708" w:type="dxa"/>
          <w:vAlign w:val="bottom"/>
        </w:tcPr>
        <w:p w14:paraId="5AFE67D8" w14:textId="77777777" w:rsidR="005606BC" w:rsidRPr="00347E11" w:rsidRDefault="005606BC" w:rsidP="005606BC">
          <w:pPr>
            <w:pStyle w:val="Sidfot"/>
            <w:spacing w:line="276" w:lineRule="auto"/>
            <w:jc w:val="right"/>
          </w:pPr>
        </w:p>
      </w:tc>
    </w:tr>
  </w:tbl>
  <w:p w14:paraId="523D4A3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89924A8" w14:textId="77777777" w:rsidTr="001F4302">
      <w:trPr>
        <w:trHeight w:val="510"/>
      </w:trPr>
      <w:tc>
        <w:tcPr>
          <w:tcW w:w="8525" w:type="dxa"/>
          <w:gridSpan w:val="2"/>
          <w:vAlign w:val="bottom"/>
        </w:tcPr>
        <w:p w14:paraId="06A59030" w14:textId="77777777" w:rsidR="00347E11" w:rsidRPr="00347E11" w:rsidRDefault="00347E11" w:rsidP="00347E11">
          <w:pPr>
            <w:pStyle w:val="Sidfot"/>
            <w:rPr>
              <w:sz w:val="8"/>
            </w:rPr>
          </w:pPr>
        </w:p>
      </w:tc>
    </w:tr>
    <w:tr w:rsidR="00093408" w:rsidRPr="00EE3C0F" w14:paraId="4BB0182B" w14:textId="77777777" w:rsidTr="00C26068">
      <w:trPr>
        <w:trHeight w:val="227"/>
      </w:trPr>
      <w:tc>
        <w:tcPr>
          <w:tcW w:w="4074" w:type="dxa"/>
        </w:tcPr>
        <w:p w14:paraId="462002BE" w14:textId="77777777" w:rsidR="00347E11" w:rsidRPr="00F53AEA" w:rsidRDefault="00347E11" w:rsidP="00C26068">
          <w:pPr>
            <w:pStyle w:val="Sidfot"/>
            <w:spacing w:line="276" w:lineRule="auto"/>
          </w:pPr>
        </w:p>
      </w:tc>
      <w:tc>
        <w:tcPr>
          <w:tcW w:w="4451" w:type="dxa"/>
        </w:tcPr>
        <w:p w14:paraId="55161853" w14:textId="77777777" w:rsidR="00093408" w:rsidRPr="00F53AEA" w:rsidRDefault="00093408" w:rsidP="00F53AEA">
          <w:pPr>
            <w:pStyle w:val="Sidfot"/>
            <w:spacing w:line="276" w:lineRule="auto"/>
          </w:pPr>
        </w:p>
      </w:tc>
    </w:tr>
  </w:tbl>
  <w:p w14:paraId="3D9C18A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7253" w14:textId="77777777" w:rsidR="00B901B7" w:rsidRDefault="00B901B7" w:rsidP="00A87A54">
      <w:pPr>
        <w:spacing w:after="0" w:line="240" w:lineRule="auto"/>
      </w:pPr>
      <w:r>
        <w:separator/>
      </w:r>
    </w:p>
  </w:footnote>
  <w:footnote w:type="continuationSeparator" w:id="0">
    <w:p w14:paraId="4DE9B20E" w14:textId="77777777" w:rsidR="00B901B7" w:rsidRDefault="00B901B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407D" w14:paraId="5FA181CF" w14:textId="77777777" w:rsidTr="00C93EBA">
      <w:trPr>
        <w:trHeight w:val="227"/>
      </w:trPr>
      <w:tc>
        <w:tcPr>
          <w:tcW w:w="5534" w:type="dxa"/>
        </w:tcPr>
        <w:p w14:paraId="1FD4C75A" w14:textId="77777777" w:rsidR="0086407D" w:rsidRPr="007D73AB" w:rsidRDefault="0086407D">
          <w:pPr>
            <w:pStyle w:val="Sidhuvud"/>
          </w:pPr>
        </w:p>
      </w:tc>
      <w:tc>
        <w:tcPr>
          <w:tcW w:w="3170" w:type="dxa"/>
          <w:vAlign w:val="bottom"/>
        </w:tcPr>
        <w:p w14:paraId="40F099BE" w14:textId="77777777" w:rsidR="0086407D" w:rsidRPr="007D73AB" w:rsidRDefault="0086407D" w:rsidP="00340DE0">
          <w:pPr>
            <w:pStyle w:val="Sidhuvud"/>
          </w:pPr>
        </w:p>
      </w:tc>
      <w:tc>
        <w:tcPr>
          <w:tcW w:w="1134" w:type="dxa"/>
        </w:tcPr>
        <w:p w14:paraId="6946E3E4" w14:textId="77777777" w:rsidR="0086407D" w:rsidRDefault="0086407D" w:rsidP="005A703A">
          <w:pPr>
            <w:pStyle w:val="Sidhuvud"/>
          </w:pPr>
        </w:p>
      </w:tc>
    </w:tr>
    <w:tr w:rsidR="0086407D" w14:paraId="14234016" w14:textId="77777777" w:rsidTr="00C93EBA">
      <w:trPr>
        <w:trHeight w:val="1928"/>
      </w:trPr>
      <w:tc>
        <w:tcPr>
          <w:tcW w:w="5534" w:type="dxa"/>
        </w:tcPr>
        <w:p w14:paraId="51FDD630" w14:textId="77777777" w:rsidR="0086407D" w:rsidRPr="00340DE0" w:rsidRDefault="0086407D" w:rsidP="00340DE0">
          <w:pPr>
            <w:pStyle w:val="Sidhuvud"/>
          </w:pPr>
          <w:r>
            <w:rPr>
              <w:noProof/>
            </w:rPr>
            <w:drawing>
              <wp:inline distT="0" distB="0" distL="0" distR="0" wp14:anchorId="748C2649" wp14:editId="3FA5B17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20ED02C" w14:textId="77777777" w:rsidR="0086407D" w:rsidRPr="00710A6C" w:rsidRDefault="0086407D" w:rsidP="00EE3C0F">
          <w:pPr>
            <w:pStyle w:val="Sidhuvud"/>
            <w:rPr>
              <w:b/>
            </w:rPr>
          </w:pPr>
        </w:p>
        <w:p w14:paraId="5D54EE91" w14:textId="77777777" w:rsidR="0086407D" w:rsidRDefault="0086407D" w:rsidP="00EE3C0F">
          <w:pPr>
            <w:pStyle w:val="Sidhuvud"/>
          </w:pPr>
        </w:p>
        <w:p w14:paraId="1E510E90" w14:textId="77777777" w:rsidR="0086407D" w:rsidRDefault="0086407D" w:rsidP="00EE3C0F">
          <w:pPr>
            <w:pStyle w:val="Sidhuvud"/>
          </w:pPr>
        </w:p>
        <w:p w14:paraId="26A874A5" w14:textId="77777777" w:rsidR="0086407D" w:rsidRDefault="0086407D" w:rsidP="00EE3C0F">
          <w:pPr>
            <w:pStyle w:val="Sidhuvud"/>
          </w:pPr>
        </w:p>
        <w:sdt>
          <w:sdtPr>
            <w:alias w:val="Dnr"/>
            <w:tag w:val="ccRKShow_Dnr"/>
            <w:id w:val="-829283628"/>
            <w:placeholder>
              <w:docPart w:val="D9C99DB96DC94DBD83E5C61932376F14"/>
            </w:placeholder>
            <w:dataBinding w:prefixMappings="xmlns:ns0='http://lp/documentinfo/RK' " w:xpath="/ns0:DocumentInfo[1]/ns0:BaseInfo[1]/ns0:Dnr[1]" w:storeItemID="{9877F226-1C33-4BBF-A2AF-D9A8C9E3C4F3}"/>
            <w:text/>
          </w:sdtPr>
          <w:sdtEndPr/>
          <w:sdtContent>
            <w:p w14:paraId="278F989D" w14:textId="77777777" w:rsidR="0086407D" w:rsidRDefault="0086407D" w:rsidP="00EE3C0F">
              <w:pPr>
                <w:pStyle w:val="Sidhuvud"/>
              </w:pPr>
              <w:r>
                <w:t>N2018/02699/TIF</w:t>
              </w:r>
            </w:p>
          </w:sdtContent>
        </w:sdt>
        <w:sdt>
          <w:sdtPr>
            <w:alias w:val="DocNumber"/>
            <w:tag w:val="DocNumber"/>
            <w:id w:val="1726028884"/>
            <w:placeholder>
              <w:docPart w:val="78F82E45C4964C39BC2516FB155268C1"/>
            </w:placeholder>
            <w:showingPlcHdr/>
            <w:dataBinding w:prefixMappings="xmlns:ns0='http://lp/documentinfo/RK' " w:xpath="/ns0:DocumentInfo[1]/ns0:BaseInfo[1]/ns0:DocNumber[1]" w:storeItemID="{9877F226-1C33-4BBF-A2AF-D9A8C9E3C4F3}"/>
            <w:text/>
          </w:sdtPr>
          <w:sdtEndPr/>
          <w:sdtContent>
            <w:p w14:paraId="4ADE7B21" w14:textId="77777777" w:rsidR="0086407D" w:rsidRDefault="0086407D" w:rsidP="00EE3C0F">
              <w:pPr>
                <w:pStyle w:val="Sidhuvud"/>
              </w:pPr>
              <w:r>
                <w:rPr>
                  <w:rStyle w:val="Platshllartext"/>
                </w:rPr>
                <w:t xml:space="preserve"> </w:t>
              </w:r>
            </w:p>
          </w:sdtContent>
        </w:sdt>
        <w:p w14:paraId="54266E63" w14:textId="77777777" w:rsidR="0086407D" w:rsidRDefault="0086407D" w:rsidP="00EE3C0F">
          <w:pPr>
            <w:pStyle w:val="Sidhuvud"/>
          </w:pPr>
        </w:p>
      </w:tc>
      <w:tc>
        <w:tcPr>
          <w:tcW w:w="1134" w:type="dxa"/>
        </w:tcPr>
        <w:p w14:paraId="6165BE27" w14:textId="77777777" w:rsidR="0086407D" w:rsidRDefault="0086407D" w:rsidP="0094502D">
          <w:pPr>
            <w:pStyle w:val="Sidhuvud"/>
          </w:pPr>
        </w:p>
        <w:p w14:paraId="173CD77B" w14:textId="77777777" w:rsidR="0086407D" w:rsidRPr="0094502D" w:rsidRDefault="0086407D" w:rsidP="00EC71A6">
          <w:pPr>
            <w:pStyle w:val="Sidhuvud"/>
          </w:pPr>
        </w:p>
      </w:tc>
    </w:tr>
    <w:tr w:rsidR="0086407D" w14:paraId="776B9745" w14:textId="77777777" w:rsidTr="00C93EBA">
      <w:trPr>
        <w:trHeight w:val="2268"/>
      </w:trPr>
      <w:sdt>
        <w:sdtPr>
          <w:rPr>
            <w:b/>
          </w:rPr>
          <w:alias w:val="SenderText"/>
          <w:tag w:val="ccRKShow_SenderText"/>
          <w:id w:val="1374046025"/>
          <w:placeholder>
            <w:docPart w:val="DCD078B98706445F84704BE44CEE1226"/>
          </w:placeholder>
        </w:sdtPr>
        <w:sdtEndPr/>
        <w:sdtContent>
          <w:tc>
            <w:tcPr>
              <w:tcW w:w="5534" w:type="dxa"/>
              <w:tcMar>
                <w:right w:w="1134" w:type="dxa"/>
              </w:tcMar>
            </w:tcPr>
            <w:p w14:paraId="275E3A86" w14:textId="77777777" w:rsidR="0086407D" w:rsidRPr="0086407D" w:rsidRDefault="0086407D" w:rsidP="00340DE0">
              <w:pPr>
                <w:pStyle w:val="Sidhuvud"/>
                <w:rPr>
                  <w:b/>
                </w:rPr>
              </w:pPr>
              <w:r w:rsidRPr="0086407D">
                <w:rPr>
                  <w:b/>
                </w:rPr>
                <w:t>Näringsdepartementet</w:t>
              </w:r>
            </w:p>
            <w:p w14:paraId="64F7F8CD" w14:textId="77777777" w:rsidR="0086407D" w:rsidRDefault="0086407D" w:rsidP="00340DE0">
              <w:pPr>
                <w:pStyle w:val="Sidhuvud"/>
              </w:pPr>
              <w:r w:rsidRPr="0086407D">
                <w:t>Infrastrukturministern</w:t>
              </w:r>
            </w:p>
            <w:p w14:paraId="1810AD50" w14:textId="77777777" w:rsidR="0086407D" w:rsidRPr="0086407D" w:rsidRDefault="0086407D" w:rsidP="0086407D">
              <w:pPr>
                <w:pStyle w:val="Sidhuvud"/>
                <w:rPr>
                  <w:b/>
                </w:rPr>
              </w:pPr>
            </w:p>
          </w:tc>
        </w:sdtContent>
      </w:sdt>
      <w:sdt>
        <w:sdtPr>
          <w:alias w:val="Recipient"/>
          <w:tag w:val="ccRKShow_Recipient"/>
          <w:id w:val="-28344517"/>
          <w:placeholder>
            <w:docPart w:val="310DD7F725B0475094205460F34345EA"/>
          </w:placeholder>
          <w:dataBinding w:prefixMappings="xmlns:ns0='http://lp/documentinfo/RK' " w:xpath="/ns0:DocumentInfo[1]/ns0:BaseInfo[1]/ns0:Recipient[1]" w:storeItemID="{9877F226-1C33-4BBF-A2AF-D9A8C9E3C4F3}"/>
          <w:text w:multiLine="1"/>
        </w:sdtPr>
        <w:sdtEndPr/>
        <w:sdtContent>
          <w:tc>
            <w:tcPr>
              <w:tcW w:w="3170" w:type="dxa"/>
            </w:tcPr>
            <w:p w14:paraId="52D58B8F" w14:textId="77777777" w:rsidR="0086407D" w:rsidRDefault="0086407D" w:rsidP="00547B89">
              <w:pPr>
                <w:pStyle w:val="Sidhuvud"/>
              </w:pPr>
              <w:r>
                <w:t>Till riksdagen</w:t>
              </w:r>
            </w:p>
          </w:tc>
        </w:sdtContent>
      </w:sdt>
      <w:tc>
        <w:tcPr>
          <w:tcW w:w="1134" w:type="dxa"/>
        </w:tcPr>
        <w:p w14:paraId="6557E150" w14:textId="77777777" w:rsidR="0086407D" w:rsidRDefault="0086407D" w:rsidP="003E6020">
          <w:pPr>
            <w:pStyle w:val="Sidhuvud"/>
          </w:pPr>
        </w:p>
      </w:tc>
    </w:tr>
  </w:tbl>
  <w:p w14:paraId="759730C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7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1E92"/>
    <w:rsid w:val="000D31A9"/>
    <w:rsid w:val="000E12D9"/>
    <w:rsid w:val="000E59A9"/>
    <w:rsid w:val="000E638A"/>
    <w:rsid w:val="000F00B8"/>
    <w:rsid w:val="000F1EA7"/>
    <w:rsid w:val="000F2084"/>
    <w:rsid w:val="000F6462"/>
    <w:rsid w:val="00113168"/>
    <w:rsid w:val="001132AA"/>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43C5"/>
    <w:rsid w:val="0019051C"/>
    <w:rsid w:val="0019127B"/>
    <w:rsid w:val="00192350"/>
    <w:rsid w:val="00192E34"/>
    <w:rsid w:val="00197A8A"/>
    <w:rsid w:val="001A1C8C"/>
    <w:rsid w:val="001A2A61"/>
    <w:rsid w:val="001B4824"/>
    <w:rsid w:val="001C4980"/>
    <w:rsid w:val="001C5DC9"/>
    <w:rsid w:val="001C71A9"/>
    <w:rsid w:val="001D4703"/>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387D"/>
    <w:rsid w:val="00275872"/>
    <w:rsid w:val="00281106"/>
    <w:rsid w:val="00282417"/>
    <w:rsid w:val="00282D27"/>
    <w:rsid w:val="00287F0D"/>
    <w:rsid w:val="00292420"/>
    <w:rsid w:val="00296B7A"/>
    <w:rsid w:val="002A6820"/>
    <w:rsid w:val="002B24FB"/>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16AAF"/>
    <w:rsid w:val="00321621"/>
    <w:rsid w:val="00323EF7"/>
    <w:rsid w:val="003240E1"/>
    <w:rsid w:val="00326C03"/>
    <w:rsid w:val="00327474"/>
    <w:rsid w:val="00340DE0"/>
    <w:rsid w:val="00341F47"/>
    <w:rsid w:val="00342327"/>
    <w:rsid w:val="00347E11"/>
    <w:rsid w:val="003503DD"/>
    <w:rsid w:val="00350696"/>
    <w:rsid w:val="00350C92"/>
    <w:rsid w:val="003542C5"/>
    <w:rsid w:val="00364168"/>
    <w:rsid w:val="00365461"/>
    <w:rsid w:val="00370311"/>
    <w:rsid w:val="00380663"/>
    <w:rsid w:val="003853E3"/>
    <w:rsid w:val="0038587E"/>
    <w:rsid w:val="00392ED4"/>
    <w:rsid w:val="00393680"/>
    <w:rsid w:val="00394D4C"/>
    <w:rsid w:val="00394E98"/>
    <w:rsid w:val="003A1315"/>
    <w:rsid w:val="003A2E73"/>
    <w:rsid w:val="003A3071"/>
    <w:rsid w:val="003A5969"/>
    <w:rsid w:val="003A5C58"/>
    <w:rsid w:val="003B0C81"/>
    <w:rsid w:val="003B192E"/>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46DC9"/>
    <w:rsid w:val="004557F3"/>
    <w:rsid w:val="0045607E"/>
    <w:rsid w:val="00456DC3"/>
    <w:rsid w:val="0046337E"/>
    <w:rsid w:val="00464CA1"/>
    <w:rsid w:val="00464FD1"/>
    <w:rsid w:val="004660C8"/>
    <w:rsid w:val="00472EBA"/>
    <w:rsid w:val="004745D7"/>
    <w:rsid w:val="00474676"/>
    <w:rsid w:val="0047511B"/>
    <w:rsid w:val="00476223"/>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491B"/>
    <w:rsid w:val="004C5686"/>
    <w:rsid w:val="004C70EE"/>
    <w:rsid w:val="004D766C"/>
    <w:rsid w:val="004E1DE3"/>
    <w:rsid w:val="004E251B"/>
    <w:rsid w:val="004E25CD"/>
    <w:rsid w:val="004E6D22"/>
    <w:rsid w:val="004E6EF9"/>
    <w:rsid w:val="004F0448"/>
    <w:rsid w:val="004F1EA0"/>
    <w:rsid w:val="004F5DC1"/>
    <w:rsid w:val="004F6525"/>
    <w:rsid w:val="004F6FE2"/>
    <w:rsid w:val="00505905"/>
    <w:rsid w:val="00511A1B"/>
    <w:rsid w:val="00511A68"/>
    <w:rsid w:val="00513E7D"/>
    <w:rsid w:val="0052127C"/>
    <w:rsid w:val="005302E0"/>
    <w:rsid w:val="00544738"/>
    <w:rsid w:val="005456E4"/>
    <w:rsid w:val="00547B89"/>
    <w:rsid w:val="005606BC"/>
    <w:rsid w:val="00563E73"/>
    <w:rsid w:val="00565048"/>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2F"/>
    <w:rsid w:val="00631F82"/>
    <w:rsid w:val="00633BBB"/>
    <w:rsid w:val="006358C8"/>
    <w:rsid w:val="00646DF9"/>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1A45"/>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0369"/>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2825"/>
    <w:rsid w:val="00804C1B"/>
    <w:rsid w:val="008178E6"/>
    <w:rsid w:val="0082249C"/>
    <w:rsid w:val="00830B7B"/>
    <w:rsid w:val="00832661"/>
    <w:rsid w:val="00833469"/>
    <w:rsid w:val="008349AA"/>
    <w:rsid w:val="008375D5"/>
    <w:rsid w:val="00841486"/>
    <w:rsid w:val="00842BC9"/>
    <w:rsid w:val="008431AF"/>
    <w:rsid w:val="0084476E"/>
    <w:rsid w:val="00844A42"/>
    <w:rsid w:val="008504F6"/>
    <w:rsid w:val="008573B9"/>
    <w:rsid w:val="00863BB7"/>
    <w:rsid w:val="0086407D"/>
    <w:rsid w:val="00873DA1"/>
    <w:rsid w:val="00875DDD"/>
    <w:rsid w:val="00881BC6"/>
    <w:rsid w:val="008860CC"/>
    <w:rsid w:val="00890876"/>
    <w:rsid w:val="00891929"/>
    <w:rsid w:val="00893029"/>
    <w:rsid w:val="0089514A"/>
    <w:rsid w:val="008A0A0D"/>
    <w:rsid w:val="008A4CEA"/>
    <w:rsid w:val="008A7506"/>
    <w:rsid w:val="008B1603"/>
    <w:rsid w:val="008B20ED"/>
    <w:rsid w:val="008B68A2"/>
    <w:rsid w:val="008C4538"/>
    <w:rsid w:val="008C562B"/>
    <w:rsid w:val="008C6717"/>
    <w:rsid w:val="008D2D6B"/>
    <w:rsid w:val="008D3090"/>
    <w:rsid w:val="008D4306"/>
    <w:rsid w:val="008D4508"/>
    <w:rsid w:val="008D4DC4"/>
    <w:rsid w:val="008D7CAF"/>
    <w:rsid w:val="008E02EE"/>
    <w:rsid w:val="008E65A5"/>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44D"/>
    <w:rsid w:val="009B2F70"/>
    <w:rsid w:val="009C2459"/>
    <w:rsid w:val="009C255A"/>
    <w:rsid w:val="009C2B46"/>
    <w:rsid w:val="009C4448"/>
    <w:rsid w:val="009C610D"/>
    <w:rsid w:val="009D43F3"/>
    <w:rsid w:val="009D4E9F"/>
    <w:rsid w:val="009D5D40"/>
    <w:rsid w:val="009D6B1B"/>
    <w:rsid w:val="009E107B"/>
    <w:rsid w:val="009E18D6"/>
    <w:rsid w:val="009F57C4"/>
    <w:rsid w:val="00A00AE4"/>
    <w:rsid w:val="00A00D24"/>
    <w:rsid w:val="00A01F5C"/>
    <w:rsid w:val="00A2019A"/>
    <w:rsid w:val="00A2416A"/>
    <w:rsid w:val="00A3270B"/>
    <w:rsid w:val="00A379E4"/>
    <w:rsid w:val="00A41724"/>
    <w:rsid w:val="00A43B02"/>
    <w:rsid w:val="00A44946"/>
    <w:rsid w:val="00A46B85"/>
    <w:rsid w:val="00A50585"/>
    <w:rsid w:val="00A506F1"/>
    <w:rsid w:val="00A5156E"/>
    <w:rsid w:val="00A53E57"/>
    <w:rsid w:val="00A548EA"/>
    <w:rsid w:val="00A56824"/>
    <w:rsid w:val="00A64A79"/>
    <w:rsid w:val="00A65996"/>
    <w:rsid w:val="00A67276"/>
    <w:rsid w:val="00A67588"/>
    <w:rsid w:val="00A67840"/>
    <w:rsid w:val="00A71A9E"/>
    <w:rsid w:val="00A7382D"/>
    <w:rsid w:val="00A743AC"/>
    <w:rsid w:val="00A8483F"/>
    <w:rsid w:val="00A870B0"/>
    <w:rsid w:val="00A87A54"/>
    <w:rsid w:val="00AA1809"/>
    <w:rsid w:val="00AB5033"/>
    <w:rsid w:val="00AB5519"/>
    <w:rsid w:val="00AB587E"/>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47D8D"/>
    <w:rsid w:val="00B517E1"/>
    <w:rsid w:val="00B55E70"/>
    <w:rsid w:val="00B5791E"/>
    <w:rsid w:val="00B60238"/>
    <w:rsid w:val="00B64962"/>
    <w:rsid w:val="00B66AC0"/>
    <w:rsid w:val="00B71634"/>
    <w:rsid w:val="00B73091"/>
    <w:rsid w:val="00B80840"/>
    <w:rsid w:val="00B815FC"/>
    <w:rsid w:val="00B82A05"/>
    <w:rsid w:val="00B84409"/>
    <w:rsid w:val="00B84E2D"/>
    <w:rsid w:val="00B87D26"/>
    <w:rsid w:val="00B901B7"/>
    <w:rsid w:val="00B927C9"/>
    <w:rsid w:val="00B96EFA"/>
    <w:rsid w:val="00BB4AC0"/>
    <w:rsid w:val="00BB5683"/>
    <w:rsid w:val="00BC112B"/>
    <w:rsid w:val="00BC17DF"/>
    <w:rsid w:val="00BD0826"/>
    <w:rsid w:val="00BD0A68"/>
    <w:rsid w:val="00BD15AB"/>
    <w:rsid w:val="00BD181D"/>
    <w:rsid w:val="00BE0567"/>
    <w:rsid w:val="00BE3210"/>
    <w:rsid w:val="00BE350E"/>
    <w:rsid w:val="00BE4BF7"/>
    <w:rsid w:val="00BF27B2"/>
    <w:rsid w:val="00BF4F06"/>
    <w:rsid w:val="00BF534E"/>
    <w:rsid w:val="00BF5717"/>
    <w:rsid w:val="00C01585"/>
    <w:rsid w:val="00C05763"/>
    <w:rsid w:val="00C141C6"/>
    <w:rsid w:val="00C16DB2"/>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5961"/>
    <w:rsid w:val="00D361AE"/>
    <w:rsid w:val="00D4141B"/>
    <w:rsid w:val="00D4145D"/>
    <w:rsid w:val="00D458F0"/>
    <w:rsid w:val="00D50B3B"/>
    <w:rsid w:val="00D5467F"/>
    <w:rsid w:val="00D55837"/>
    <w:rsid w:val="00D60F51"/>
    <w:rsid w:val="00D6730A"/>
    <w:rsid w:val="00D674A6"/>
    <w:rsid w:val="00D74B7C"/>
    <w:rsid w:val="00D76068"/>
    <w:rsid w:val="00D76B01"/>
    <w:rsid w:val="00D804A2"/>
    <w:rsid w:val="00D8462D"/>
    <w:rsid w:val="00D84704"/>
    <w:rsid w:val="00D921FD"/>
    <w:rsid w:val="00D93714"/>
    <w:rsid w:val="00D95424"/>
    <w:rsid w:val="00DA5C0D"/>
    <w:rsid w:val="00DB714B"/>
    <w:rsid w:val="00DC10F6"/>
    <w:rsid w:val="00DC3E45"/>
    <w:rsid w:val="00DC4598"/>
    <w:rsid w:val="00DD0722"/>
    <w:rsid w:val="00DD212F"/>
    <w:rsid w:val="00DF5BFB"/>
    <w:rsid w:val="00DF5CD6"/>
    <w:rsid w:val="00DF7377"/>
    <w:rsid w:val="00E022DA"/>
    <w:rsid w:val="00E03BCB"/>
    <w:rsid w:val="00E124DC"/>
    <w:rsid w:val="00E2031E"/>
    <w:rsid w:val="00E26DDF"/>
    <w:rsid w:val="00E30167"/>
    <w:rsid w:val="00E33493"/>
    <w:rsid w:val="00E37922"/>
    <w:rsid w:val="00E37A4B"/>
    <w:rsid w:val="00E406DF"/>
    <w:rsid w:val="00E415D3"/>
    <w:rsid w:val="00E42345"/>
    <w:rsid w:val="00E469E4"/>
    <w:rsid w:val="00E475C3"/>
    <w:rsid w:val="00E509B0"/>
    <w:rsid w:val="00E54246"/>
    <w:rsid w:val="00E54623"/>
    <w:rsid w:val="00E55D8E"/>
    <w:rsid w:val="00E60199"/>
    <w:rsid w:val="00E7016D"/>
    <w:rsid w:val="00E74A30"/>
    <w:rsid w:val="00E77B7E"/>
    <w:rsid w:val="00E82DF1"/>
    <w:rsid w:val="00E86054"/>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4613"/>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36A38"/>
  <w15:docId w15:val="{8E403504-5792-4B7F-8B17-DDDAA0D1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86407D"/>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15499">
      <w:bodyDiv w:val="1"/>
      <w:marLeft w:val="0"/>
      <w:marRight w:val="0"/>
      <w:marTop w:val="0"/>
      <w:marBottom w:val="0"/>
      <w:divBdr>
        <w:top w:val="none" w:sz="0" w:space="0" w:color="auto"/>
        <w:left w:val="none" w:sz="0" w:space="0" w:color="auto"/>
        <w:bottom w:val="none" w:sz="0" w:space="0" w:color="auto"/>
        <w:right w:val="none" w:sz="0" w:space="0" w:color="auto"/>
      </w:divBdr>
      <w:divsChild>
        <w:div w:id="447436228">
          <w:marLeft w:val="0"/>
          <w:marRight w:val="0"/>
          <w:marTop w:val="0"/>
          <w:marBottom w:val="0"/>
          <w:divBdr>
            <w:top w:val="none" w:sz="0" w:space="0" w:color="auto"/>
            <w:left w:val="none" w:sz="0" w:space="0" w:color="auto"/>
            <w:bottom w:val="none" w:sz="0" w:space="0" w:color="auto"/>
            <w:right w:val="none" w:sz="0" w:space="0" w:color="auto"/>
          </w:divBdr>
          <w:divsChild>
            <w:div w:id="571163203">
              <w:marLeft w:val="0"/>
              <w:marRight w:val="0"/>
              <w:marTop w:val="0"/>
              <w:marBottom w:val="0"/>
              <w:divBdr>
                <w:top w:val="none" w:sz="0" w:space="0" w:color="auto"/>
                <w:left w:val="none" w:sz="0" w:space="0" w:color="auto"/>
                <w:bottom w:val="none" w:sz="0" w:space="0" w:color="auto"/>
                <w:right w:val="none" w:sz="0" w:space="0" w:color="auto"/>
              </w:divBdr>
              <w:divsChild>
                <w:div w:id="665477181">
                  <w:marLeft w:val="0"/>
                  <w:marRight w:val="0"/>
                  <w:marTop w:val="0"/>
                  <w:marBottom w:val="0"/>
                  <w:divBdr>
                    <w:top w:val="none" w:sz="0" w:space="0" w:color="auto"/>
                    <w:left w:val="none" w:sz="0" w:space="0" w:color="auto"/>
                    <w:bottom w:val="none" w:sz="0" w:space="0" w:color="auto"/>
                    <w:right w:val="none" w:sz="0" w:space="0" w:color="auto"/>
                  </w:divBdr>
                  <w:divsChild>
                    <w:div w:id="1549955788">
                      <w:marLeft w:val="0"/>
                      <w:marRight w:val="0"/>
                      <w:marTop w:val="0"/>
                      <w:marBottom w:val="0"/>
                      <w:divBdr>
                        <w:top w:val="none" w:sz="0" w:space="0" w:color="auto"/>
                        <w:left w:val="none" w:sz="0" w:space="0" w:color="auto"/>
                        <w:bottom w:val="none" w:sz="0" w:space="0" w:color="auto"/>
                        <w:right w:val="none" w:sz="0" w:space="0" w:color="auto"/>
                      </w:divBdr>
                      <w:divsChild>
                        <w:div w:id="1855461003">
                          <w:marLeft w:val="0"/>
                          <w:marRight w:val="0"/>
                          <w:marTop w:val="0"/>
                          <w:marBottom w:val="0"/>
                          <w:divBdr>
                            <w:top w:val="none" w:sz="0" w:space="0" w:color="auto"/>
                            <w:left w:val="none" w:sz="0" w:space="0" w:color="auto"/>
                            <w:bottom w:val="none" w:sz="0" w:space="0" w:color="auto"/>
                            <w:right w:val="none" w:sz="0" w:space="0" w:color="auto"/>
                          </w:divBdr>
                          <w:divsChild>
                            <w:div w:id="443577275">
                              <w:marLeft w:val="0"/>
                              <w:marRight w:val="0"/>
                              <w:marTop w:val="0"/>
                              <w:marBottom w:val="0"/>
                              <w:divBdr>
                                <w:top w:val="none" w:sz="0" w:space="0" w:color="auto"/>
                                <w:left w:val="none" w:sz="0" w:space="0" w:color="auto"/>
                                <w:bottom w:val="none" w:sz="0" w:space="0" w:color="auto"/>
                                <w:right w:val="none" w:sz="0" w:space="0" w:color="auto"/>
                              </w:divBdr>
                              <w:divsChild>
                                <w:div w:id="553352261">
                                  <w:marLeft w:val="0"/>
                                  <w:marRight w:val="0"/>
                                  <w:marTop w:val="0"/>
                                  <w:marBottom w:val="0"/>
                                  <w:divBdr>
                                    <w:top w:val="none" w:sz="0" w:space="0" w:color="auto"/>
                                    <w:left w:val="none" w:sz="0" w:space="0" w:color="auto"/>
                                    <w:bottom w:val="none" w:sz="0" w:space="0" w:color="auto"/>
                                    <w:right w:val="none" w:sz="0" w:space="0" w:color="auto"/>
                                  </w:divBdr>
                                  <w:divsChild>
                                    <w:div w:id="1206135578">
                                      <w:marLeft w:val="0"/>
                                      <w:marRight w:val="0"/>
                                      <w:marTop w:val="0"/>
                                      <w:marBottom w:val="0"/>
                                      <w:divBdr>
                                        <w:top w:val="none" w:sz="0" w:space="0" w:color="auto"/>
                                        <w:left w:val="none" w:sz="0" w:space="0" w:color="auto"/>
                                        <w:bottom w:val="none" w:sz="0" w:space="0" w:color="auto"/>
                                        <w:right w:val="none" w:sz="0" w:space="0" w:color="auto"/>
                                      </w:divBdr>
                                      <w:divsChild>
                                        <w:div w:id="5920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C99DB96DC94DBD83E5C61932376F14"/>
        <w:category>
          <w:name w:val="Allmänt"/>
          <w:gallery w:val="placeholder"/>
        </w:category>
        <w:types>
          <w:type w:val="bbPlcHdr"/>
        </w:types>
        <w:behaviors>
          <w:behavior w:val="content"/>
        </w:behaviors>
        <w:guid w:val="{491CE4FB-0982-42EA-8342-60C34DA84B94}"/>
      </w:docPartPr>
      <w:docPartBody>
        <w:p w:rsidR="00A46119" w:rsidRDefault="00D658E5" w:rsidP="00D658E5">
          <w:pPr>
            <w:pStyle w:val="D9C99DB96DC94DBD83E5C61932376F14"/>
          </w:pPr>
          <w:r>
            <w:rPr>
              <w:rStyle w:val="Platshllartext"/>
            </w:rPr>
            <w:t xml:space="preserve"> </w:t>
          </w:r>
        </w:p>
      </w:docPartBody>
    </w:docPart>
    <w:docPart>
      <w:docPartPr>
        <w:name w:val="78F82E45C4964C39BC2516FB155268C1"/>
        <w:category>
          <w:name w:val="Allmänt"/>
          <w:gallery w:val="placeholder"/>
        </w:category>
        <w:types>
          <w:type w:val="bbPlcHdr"/>
        </w:types>
        <w:behaviors>
          <w:behavior w:val="content"/>
        </w:behaviors>
        <w:guid w:val="{17FA859A-825B-4610-9042-48F83CE96502}"/>
      </w:docPartPr>
      <w:docPartBody>
        <w:p w:rsidR="00A46119" w:rsidRDefault="00D658E5" w:rsidP="00D658E5">
          <w:pPr>
            <w:pStyle w:val="78F82E45C4964C39BC2516FB155268C1"/>
          </w:pPr>
          <w:r>
            <w:rPr>
              <w:rStyle w:val="Platshllartext"/>
            </w:rPr>
            <w:t xml:space="preserve"> </w:t>
          </w:r>
        </w:p>
      </w:docPartBody>
    </w:docPart>
    <w:docPart>
      <w:docPartPr>
        <w:name w:val="DCD078B98706445F84704BE44CEE1226"/>
        <w:category>
          <w:name w:val="Allmänt"/>
          <w:gallery w:val="placeholder"/>
        </w:category>
        <w:types>
          <w:type w:val="bbPlcHdr"/>
        </w:types>
        <w:behaviors>
          <w:behavior w:val="content"/>
        </w:behaviors>
        <w:guid w:val="{467F3779-7CA0-47BA-9D8F-02989F783B7A}"/>
      </w:docPartPr>
      <w:docPartBody>
        <w:p w:rsidR="00A46119" w:rsidRDefault="00D658E5" w:rsidP="00D658E5">
          <w:pPr>
            <w:pStyle w:val="DCD078B98706445F84704BE44CEE1226"/>
          </w:pPr>
          <w:r>
            <w:rPr>
              <w:rStyle w:val="Platshllartext"/>
            </w:rPr>
            <w:t xml:space="preserve"> </w:t>
          </w:r>
        </w:p>
      </w:docPartBody>
    </w:docPart>
    <w:docPart>
      <w:docPartPr>
        <w:name w:val="310DD7F725B0475094205460F34345EA"/>
        <w:category>
          <w:name w:val="Allmänt"/>
          <w:gallery w:val="placeholder"/>
        </w:category>
        <w:types>
          <w:type w:val="bbPlcHdr"/>
        </w:types>
        <w:behaviors>
          <w:behavior w:val="content"/>
        </w:behaviors>
        <w:guid w:val="{9F72ABF0-09DF-4F2D-9760-7DDD25096C59}"/>
      </w:docPartPr>
      <w:docPartBody>
        <w:p w:rsidR="00A46119" w:rsidRDefault="00D658E5" w:rsidP="00D658E5">
          <w:pPr>
            <w:pStyle w:val="310DD7F725B0475094205460F34345EA"/>
          </w:pPr>
          <w:r>
            <w:rPr>
              <w:rStyle w:val="Platshllartext"/>
            </w:rPr>
            <w:t xml:space="preserve"> </w:t>
          </w:r>
        </w:p>
      </w:docPartBody>
    </w:docPart>
    <w:docPart>
      <w:docPartPr>
        <w:name w:val="1C1476CA244C4C10A761077A3BAC98CE"/>
        <w:category>
          <w:name w:val="Allmänt"/>
          <w:gallery w:val="placeholder"/>
        </w:category>
        <w:types>
          <w:type w:val="bbPlcHdr"/>
        </w:types>
        <w:behaviors>
          <w:behavior w:val="content"/>
        </w:behaviors>
        <w:guid w:val="{67549D35-8ACB-4DAA-913C-D61EEEE4995E}"/>
      </w:docPartPr>
      <w:docPartBody>
        <w:p w:rsidR="00A46119" w:rsidRDefault="00D658E5" w:rsidP="00D658E5">
          <w:pPr>
            <w:pStyle w:val="1C1476CA244C4C10A761077A3BAC98C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2197325680B4BB4976B291C18C716A9"/>
        <w:category>
          <w:name w:val="Allmänt"/>
          <w:gallery w:val="placeholder"/>
        </w:category>
        <w:types>
          <w:type w:val="bbPlcHdr"/>
        </w:types>
        <w:behaviors>
          <w:behavior w:val="content"/>
        </w:behaviors>
        <w:guid w:val="{CF3C7E34-947A-4453-B829-D33532E4895D}"/>
      </w:docPartPr>
      <w:docPartBody>
        <w:p w:rsidR="00A46119" w:rsidRDefault="00D658E5" w:rsidP="00D658E5">
          <w:pPr>
            <w:pStyle w:val="E2197325680B4BB4976B291C18C716A9"/>
          </w:pPr>
          <w:r>
            <w:t xml:space="preserve"> </w:t>
          </w:r>
          <w:r>
            <w:rPr>
              <w:rStyle w:val="Platshllartext"/>
            </w:rPr>
            <w:t>Välj ett parti.</w:t>
          </w:r>
        </w:p>
      </w:docPartBody>
    </w:docPart>
    <w:docPart>
      <w:docPartPr>
        <w:name w:val="CC23880779044BDD91F282A1A9DF4384"/>
        <w:category>
          <w:name w:val="Allmänt"/>
          <w:gallery w:val="placeholder"/>
        </w:category>
        <w:types>
          <w:type w:val="bbPlcHdr"/>
        </w:types>
        <w:behaviors>
          <w:behavior w:val="content"/>
        </w:behaviors>
        <w:guid w:val="{015C247E-9BF5-4C8A-AB50-AD9B48E740C9}"/>
      </w:docPartPr>
      <w:docPartBody>
        <w:p w:rsidR="00A46119" w:rsidRDefault="00D658E5" w:rsidP="00D658E5">
          <w:pPr>
            <w:pStyle w:val="CC23880779044BDD91F282A1A9DF438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49385CD802745488B1AD8106A6F1E19"/>
        <w:category>
          <w:name w:val="Allmänt"/>
          <w:gallery w:val="placeholder"/>
        </w:category>
        <w:types>
          <w:type w:val="bbPlcHdr"/>
        </w:types>
        <w:behaviors>
          <w:behavior w:val="content"/>
        </w:behaviors>
        <w:guid w:val="{5C83B17D-74E8-4341-9269-92C154DAE632}"/>
      </w:docPartPr>
      <w:docPartBody>
        <w:p w:rsidR="00A46119" w:rsidRDefault="00D658E5" w:rsidP="00D658E5">
          <w:pPr>
            <w:pStyle w:val="A49385CD802745488B1AD8106A6F1E19"/>
          </w:pPr>
          <w:r>
            <w:rPr>
              <w:rStyle w:val="Platshllartext"/>
            </w:rPr>
            <w:t>Klicka här för att ange datum.</w:t>
          </w:r>
        </w:p>
      </w:docPartBody>
    </w:docPart>
    <w:docPart>
      <w:docPartPr>
        <w:name w:val="579CF9C41EBD4F6BB30FCB985BDDC2B6"/>
        <w:category>
          <w:name w:val="Allmänt"/>
          <w:gallery w:val="placeholder"/>
        </w:category>
        <w:types>
          <w:type w:val="bbPlcHdr"/>
        </w:types>
        <w:behaviors>
          <w:behavior w:val="content"/>
        </w:behaviors>
        <w:guid w:val="{1E5A7BDB-0A8E-4AA7-A24B-02E9CAB58FA1}"/>
      </w:docPartPr>
      <w:docPartBody>
        <w:p w:rsidR="00A46119" w:rsidRDefault="00D658E5" w:rsidP="00D658E5">
          <w:pPr>
            <w:pStyle w:val="579CF9C41EBD4F6BB30FCB985BDDC2B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E5"/>
    <w:rsid w:val="00225BEC"/>
    <w:rsid w:val="00A46119"/>
    <w:rsid w:val="00D13782"/>
    <w:rsid w:val="00D65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1EE3A12678D493F9384FB8897520890">
    <w:name w:val="51EE3A12678D493F9384FB8897520890"/>
    <w:rsid w:val="00D658E5"/>
  </w:style>
  <w:style w:type="character" w:styleId="Platshllartext">
    <w:name w:val="Placeholder Text"/>
    <w:basedOn w:val="Standardstycketeckensnitt"/>
    <w:uiPriority w:val="99"/>
    <w:semiHidden/>
    <w:rsid w:val="00D658E5"/>
    <w:rPr>
      <w:noProof w:val="0"/>
      <w:color w:val="808080"/>
    </w:rPr>
  </w:style>
  <w:style w:type="paragraph" w:customStyle="1" w:styleId="058928A887374F83BB03B3F62A1454D4">
    <w:name w:val="058928A887374F83BB03B3F62A1454D4"/>
    <w:rsid w:val="00D658E5"/>
  </w:style>
  <w:style w:type="paragraph" w:customStyle="1" w:styleId="6953B1FC7C5B45948F486EC4FAFEE702">
    <w:name w:val="6953B1FC7C5B45948F486EC4FAFEE702"/>
    <w:rsid w:val="00D658E5"/>
  </w:style>
  <w:style w:type="paragraph" w:customStyle="1" w:styleId="88101C5B7A174D1786749A5212542066">
    <w:name w:val="88101C5B7A174D1786749A5212542066"/>
    <w:rsid w:val="00D658E5"/>
  </w:style>
  <w:style w:type="paragraph" w:customStyle="1" w:styleId="D9C99DB96DC94DBD83E5C61932376F14">
    <w:name w:val="D9C99DB96DC94DBD83E5C61932376F14"/>
    <w:rsid w:val="00D658E5"/>
  </w:style>
  <w:style w:type="paragraph" w:customStyle="1" w:styleId="78F82E45C4964C39BC2516FB155268C1">
    <w:name w:val="78F82E45C4964C39BC2516FB155268C1"/>
    <w:rsid w:val="00D658E5"/>
  </w:style>
  <w:style w:type="paragraph" w:customStyle="1" w:styleId="EE83B7FE20284E6ABF3EC65FCB7C4399">
    <w:name w:val="EE83B7FE20284E6ABF3EC65FCB7C4399"/>
    <w:rsid w:val="00D658E5"/>
  </w:style>
  <w:style w:type="paragraph" w:customStyle="1" w:styleId="7FF45819763A49878C854550B10239B1">
    <w:name w:val="7FF45819763A49878C854550B10239B1"/>
    <w:rsid w:val="00D658E5"/>
  </w:style>
  <w:style w:type="paragraph" w:customStyle="1" w:styleId="68AEEF5F46C04DC3813D6E212362A7E5">
    <w:name w:val="68AEEF5F46C04DC3813D6E212362A7E5"/>
    <w:rsid w:val="00D658E5"/>
  </w:style>
  <w:style w:type="paragraph" w:customStyle="1" w:styleId="DCD078B98706445F84704BE44CEE1226">
    <w:name w:val="DCD078B98706445F84704BE44CEE1226"/>
    <w:rsid w:val="00D658E5"/>
  </w:style>
  <w:style w:type="paragraph" w:customStyle="1" w:styleId="310DD7F725B0475094205460F34345EA">
    <w:name w:val="310DD7F725B0475094205460F34345EA"/>
    <w:rsid w:val="00D658E5"/>
  </w:style>
  <w:style w:type="paragraph" w:customStyle="1" w:styleId="1C1476CA244C4C10A761077A3BAC98CE">
    <w:name w:val="1C1476CA244C4C10A761077A3BAC98CE"/>
    <w:rsid w:val="00D658E5"/>
  </w:style>
  <w:style w:type="paragraph" w:customStyle="1" w:styleId="E2197325680B4BB4976B291C18C716A9">
    <w:name w:val="E2197325680B4BB4976B291C18C716A9"/>
    <w:rsid w:val="00D658E5"/>
  </w:style>
  <w:style w:type="paragraph" w:customStyle="1" w:styleId="0DEBB431292648369A2EF6CC23B96722">
    <w:name w:val="0DEBB431292648369A2EF6CC23B96722"/>
    <w:rsid w:val="00D658E5"/>
  </w:style>
  <w:style w:type="paragraph" w:customStyle="1" w:styleId="467C8C73AF8D452EBD2E9228C6A3D820">
    <w:name w:val="467C8C73AF8D452EBD2E9228C6A3D820"/>
    <w:rsid w:val="00D658E5"/>
  </w:style>
  <w:style w:type="paragraph" w:customStyle="1" w:styleId="CC23880779044BDD91F282A1A9DF4384">
    <w:name w:val="CC23880779044BDD91F282A1A9DF4384"/>
    <w:rsid w:val="00D658E5"/>
  </w:style>
  <w:style w:type="paragraph" w:customStyle="1" w:styleId="A49385CD802745488B1AD8106A6F1E19">
    <w:name w:val="A49385CD802745488B1AD8106A6F1E19"/>
    <w:rsid w:val="00D658E5"/>
  </w:style>
  <w:style w:type="paragraph" w:customStyle="1" w:styleId="579CF9C41EBD4F6BB30FCB985BDDC2B6">
    <w:name w:val="579CF9C41EBD4F6BB30FCB985BDDC2B6"/>
    <w:rsid w:val="00D65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2018-05-01T00:00:00</HeaderDate>
    <Office/>
    <Dnr>N2018/02699/TIF</Dnr>
    <ParagrafNr/>
    <DocumentTitle/>
    <VisitingAddress/>
    <Extra1/>
    <Extra2/>
    <Extra3>Anna-Caren Sätherberg</Extra3>
    <Number/>
    <Recipient>Till riksdagen</Recipient>
    <SenderText/>
    <DocNumber/>
    <Doclanguage>1053</Doclanguage>
    <Appendix/>
    <LogotypeName>RK_LOGO_SV_BW.png</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7255b8ba-5178-4e5d-b4b3-c7f408acaaa3</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2018-05-01T00:00:00</HeaderDate>
    <Office/>
    <Dnr>N2018/02699/TIF</Dnr>
    <ParagrafNr/>
    <DocumentTitle/>
    <VisitingAddress/>
    <Extra1/>
    <Extra2/>
    <Extra3>Anna-Caren Sätherberg</Extra3>
    <Number/>
    <Recipient>Till riksdagen</Recipient>
    <SenderText/>
    <DocNumber/>
    <Doclanguage>1053</Doclanguage>
    <Appendix/>
    <LogotypeName>RK_LOGO_SV_BW.png</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7F226-1C33-4BBF-A2AF-D9A8C9E3C4F3}"/>
</file>

<file path=customXml/itemProps2.xml><?xml version="1.0" encoding="utf-8"?>
<ds:datastoreItem xmlns:ds="http://schemas.openxmlformats.org/officeDocument/2006/customXml" ds:itemID="{78854234-8EB6-487D-9320-501E0A5F9A83}"/>
</file>

<file path=customXml/itemProps3.xml><?xml version="1.0" encoding="utf-8"?>
<ds:datastoreItem xmlns:ds="http://schemas.openxmlformats.org/officeDocument/2006/customXml" ds:itemID="{D7888F16-CA6E-4C66-A46F-D5F22CB09782}"/>
</file>

<file path=customXml/itemProps4.xml><?xml version="1.0" encoding="utf-8"?>
<ds:datastoreItem xmlns:ds="http://schemas.openxmlformats.org/officeDocument/2006/customXml" ds:itemID="{9877F226-1C33-4BBF-A2AF-D9A8C9E3C4F3}">
  <ds:schemaRefs>
    <ds:schemaRef ds:uri="http://lp/documentinfo/RK"/>
  </ds:schemaRefs>
</ds:datastoreItem>
</file>

<file path=customXml/itemProps5.xml><?xml version="1.0" encoding="utf-8"?>
<ds:datastoreItem xmlns:ds="http://schemas.openxmlformats.org/officeDocument/2006/customXml" ds:itemID="{7945CB1E-7EC8-441E-BD5D-2BFC963BD226}">
  <ds:schemaRefs>
    <ds:schemaRef ds:uri="http://schemas.microsoft.com/sharepoint/events"/>
  </ds:schemaRefs>
</ds:datastoreItem>
</file>

<file path=customXml/itemProps6.xml><?xml version="1.0" encoding="utf-8"?>
<ds:datastoreItem xmlns:ds="http://schemas.openxmlformats.org/officeDocument/2006/customXml" ds:itemID="{F98A956C-E353-472D-A966-BB1FA1CEC9ED}"/>
</file>

<file path=customXml/itemProps7.xml><?xml version="1.0" encoding="utf-8"?>
<ds:datastoreItem xmlns:ds="http://schemas.openxmlformats.org/officeDocument/2006/customXml" ds:itemID="{647C88A0-4366-4C30-9BB3-F1B58ED11025}"/>
</file>

<file path=docProps/app.xml><?xml version="1.0" encoding="utf-8"?>
<Properties xmlns="http://schemas.openxmlformats.org/officeDocument/2006/extended-properties" xmlns:vt="http://schemas.openxmlformats.org/officeDocument/2006/docPropsVTypes">
  <Template>RK Basmall</Template>
  <TotalTime>0</TotalTime>
  <Pages>2</Pages>
  <Words>394</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Bellinder</dc:creator>
  <cp:keywords/>
  <dc:description/>
  <cp:lastModifiedBy>Helene Lassi</cp:lastModifiedBy>
  <cp:revision>2</cp:revision>
  <cp:lastPrinted>2018-04-30T07:17:00Z</cp:lastPrinted>
  <dcterms:created xsi:type="dcterms:W3CDTF">2018-04-30T07:19:00Z</dcterms:created>
  <dcterms:modified xsi:type="dcterms:W3CDTF">2018-04-30T07:19:00Z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f3ea55d9-f5d5-4849-ba03-33a587d4da4b</vt:lpwstr>
  </property>
</Properties>
</file>