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01CE" w14:textId="3888CACA" w:rsidR="00C66429" w:rsidRDefault="00C66429" w:rsidP="00DA0661">
      <w:pPr>
        <w:pStyle w:val="Rubrik"/>
      </w:pPr>
      <w:bookmarkStart w:id="0" w:name="Start"/>
      <w:bookmarkEnd w:id="0"/>
      <w:r>
        <w:t xml:space="preserve">Svar på fråga 2017/18:1211 </w:t>
      </w:r>
      <w:bookmarkStart w:id="1" w:name="_GoBack"/>
      <w:bookmarkEnd w:id="1"/>
      <w:r>
        <w:t xml:space="preserve">av Jessica </w:t>
      </w:r>
      <w:proofErr w:type="spellStart"/>
      <w:r>
        <w:t>Polfjärd</w:t>
      </w:r>
      <w:proofErr w:type="spellEnd"/>
      <w:r>
        <w:t xml:space="preserve"> (M)</w:t>
      </w:r>
      <w:r>
        <w:br/>
        <w:t>Utvecklingsledighet</w:t>
      </w:r>
    </w:p>
    <w:p w14:paraId="5519D38B" w14:textId="71E5C28A" w:rsidR="00363C04" w:rsidRPr="00363C04" w:rsidRDefault="00C66429" w:rsidP="00363C04">
      <w:pPr>
        <w:pStyle w:val="Brdtext"/>
      </w:pPr>
      <w:r>
        <w:t xml:space="preserve">Jessica </w:t>
      </w:r>
      <w:proofErr w:type="spellStart"/>
      <w:r w:rsidR="00363C04" w:rsidRPr="00363C04">
        <w:t>Polfjärd</w:t>
      </w:r>
      <w:proofErr w:type="spellEnd"/>
      <w:r w:rsidR="00363C04" w:rsidRPr="00363C04">
        <w:t xml:space="preserve"> har frågat mig om jag avser ställa mig bakom förslaget om utvecklingsledighet från utredningen för ett hållbart arbetsliv över tid.</w:t>
      </w:r>
    </w:p>
    <w:p w14:paraId="5AD55423" w14:textId="77777777" w:rsidR="00363C04" w:rsidRPr="00363C04" w:rsidRDefault="00363C04" w:rsidP="00363C04">
      <w:pPr>
        <w:pStyle w:val="Brdtext"/>
      </w:pPr>
      <w:r w:rsidRPr="00363C04">
        <w:t xml:space="preserve">Förslaget om utvecklingsledighet finns i delbetänkandet Tid för utveckling, SOU 2018:24, som överlämnades den 27 mars i år. Det är ett konkret förslag som enligt utredningen syftar till att bidra till sysselsattas behov av att uppdatera sin kompetens eller att utveckla ny kompetens för att ställa om i tid. </w:t>
      </w:r>
    </w:p>
    <w:p w14:paraId="450997FC" w14:textId="77777777" w:rsidR="00363C04" w:rsidRPr="00363C04" w:rsidRDefault="00363C04" w:rsidP="00363C04">
      <w:pPr>
        <w:pStyle w:val="Brdtext"/>
      </w:pPr>
      <w:r w:rsidRPr="00363C04">
        <w:t xml:space="preserve">Ärendet bereds för närvarande inom Regeringskansliet.  </w:t>
      </w:r>
    </w:p>
    <w:p w14:paraId="3CC6D296" w14:textId="731C916E" w:rsidR="00C66429" w:rsidRDefault="00C6642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41B9C9F4FD046D68946E33AB4D959A0"/>
          </w:placeholder>
          <w:dataBinding w:prefixMappings="xmlns:ns0='http://lp/documentinfo/RK' " w:xpath="/ns0:DocumentInfo[1]/ns0:BaseInfo[1]/ns0:HeaderDate[1]" w:storeItemID="{E3B8E439-2D5E-4CF3-A3B9-ABF5C00090A9}"/>
          <w:date w:fullDate="2018-04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74053">
            <w:t>27 april 2018</w:t>
          </w:r>
        </w:sdtContent>
      </w:sdt>
    </w:p>
    <w:p w14:paraId="3289A7C6" w14:textId="77777777" w:rsidR="00C66429" w:rsidRDefault="00C66429" w:rsidP="004E7A8F">
      <w:pPr>
        <w:pStyle w:val="Brdtextutanavstnd"/>
      </w:pPr>
    </w:p>
    <w:p w14:paraId="65F62441" w14:textId="77777777" w:rsidR="00C66429" w:rsidRDefault="00C66429" w:rsidP="004E7A8F">
      <w:pPr>
        <w:pStyle w:val="Brdtextutanavstnd"/>
      </w:pPr>
    </w:p>
    <w:p w14:paraId="2ED9BCD6" w14:textId="77777777" w:rsidR="00C66429" w:rsidRDefault="00C66429" w:rsidP="004E7A8F">
      <w:pPr>
        <w:pStyle w:val="Brdtextutanavstnd"/>
      </w:pPr>
    </w:p>
    <w:p w14:paraId="722E34CE" w14:textId="0400F7C6" w:rsidR="00C66429" w:rsidRDefault="00C66429" w:rsidP="00422A41">
      <w:pPr>
        <w:pStyle w:val="Brdtext"/>
      </w:pPr>
      <w:r>
        <w:t>Ylva Johansson</w:t>
      </w:r>
    </w:p>
    <w:p w14:paraId="71ACC595" w14:textId="77777777" w:rsidR="00C66429" w:rsidRPr="00DB48AB" w:rsidRDefault="00C66429" w:rsidP="00DB48AB">
      <w:pPr>
        <w:pStyle w:val="Brdtext"/>
      </w:pPr>
    </w:p>
    <w:sectPr w:rsidR="00C66429" w:rsidRPr="00DB48AB" w:rsidSect="00C6642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57AD" w14:textId="77777777" w:rsidR="00C66429" w:rsidRDefault="00C66429" w:rsidP="00A87A54">
      <w:pPr>
        <w:spacing w:after="0" w:line="240" w:lineRule="auto"/>
      </w:pPr>
      <w:r>
        <w:separator/>
      </w:r>
    </w:p>
  </w:endnote>
  <w:endnote w:type="continuationSeparator" w:id="0">
    <w:p w14:paraId="639D3ECA" w14:textId="77777777" w:rsidR="00C66429" w:rsidRDefault="00C6642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E71F1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EF283B" w14:textId="79CE63D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D1D0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E4D6F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A1D13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18B33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5F7B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D458C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6AC69C" w14:textId="77777777" w:rsidTr="00C26068">
      <w:trPr>
        <w:trHeight w:val="227"/>
      </w:trPr>
      <w:tc>
        <w:tcPr>
          <w:tcW w:w="4074" w:type="dxa"/>
        </w:tcPr>
        <w:p w14:paraId="440B0A9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A27B8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52283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8060" w14:textId="77777777" w:rsidR="00C66429" w:rsidRDefault="00C66429" w:rsidP="00A87A54">
      <w:pPr>
        <w:spacing w:after="0" w:line="240" w:lineRule="auto"/>
      </w:pPr>
      <w:r>
        <w:separator/>
      </w:r>
    </w:p>
  </w:footnote>
  <w:footnote w:type="continuationSeparator" w:id="0">
    <w:p w14:paraId="44A8E321" w14:textId="77777777" w:rsidR="00C66429" w:rsidRDefault="00C6642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66429" w14:paraId="1C799215" w14:textId="77777777" w:rsidTr="00C93EBA">
      <w:trPr>
        <w:trHeight w:val="227"/>
      </w:trPr>
      <w:tc>
        <w:tcPr>
          <w:tcW w:w="5534" w:type="dxa"/>
        </w:tcPr>
        <w:p w14:paraId="79A62C75" w14:textId="77777777" w:rsidR="00C66429" w:rsidRPr="007D73AB" w:rsidRDefault="00C66429">
          <w:pPr>
            <w:pStyle w:val="Sidhuvud"/>
          </w:pPr>
        </w:p>
      </w:tc>
      <w:tc>
        <w:tcPr>
          <w:tcW w:w="3170" w:type="dxa"/>
          <w:vAlign w:val="bottom"/>
        </w:tcPr>
        <w:p w14:paraId="77048A2C" w14:textId="77777777" w:rsidR="00C66429" w:rsidRPr="007D73AB" w:rsidRDefault="00C66429" w:rsidP="00340DE0">
          <w:pPr>
            <w:pStyle w:val="Sidhuvud"/>
          </w:pPr>
        </w:p>
      </w:tc>
      <w:tc>
        <w:tcPr>
          <w:tcW w:w="1134" w:type="dxa"/>
        </w:tcPr>
        <w:p w14:paraId="0435BBFD" w14:textId="77777777" w:rsidR="00C66429" w:rsidRDefault="00C66429" w:rsidP="005A703A">
          <w:pPr>
            <w:pStyle w:val="Sidhuvud"/>
          </w:pPr>
        </w:p>
      </w:tc>
    </w:tr>
    <w:tr w:rsidR="00C66429" w14:paraId="4FECFF4F" w14:textId="77777777" w:rsidTr="00C93EBA">
      <w:trPr>
        <w:trHeight w:val="1928"/>
      </w:trPr>
      <w:tc>
        <w:tcPr>
          <w:tcW w:w="5534" w:type="dxa"/>
        </w:tcPr>
        <w:p w14:paraId="7EE5F9CE" w14:textId="77777777" w:rsidR="00C66429" w:rsidRPr="00340DE0" w:rsidRDefault="00C6642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13C063" wp14:editId="30C8596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AD4D4B" w14:textId="77777777" w:rsidR="00C66429" w:rsidRPr="00710A6C" w:rsidRDefault="00C66429" w:rsidP="00EE3C0F">
          <w:pPr>
            <w:pStyle w:val="Sidhuvud"/>
            <w:rPr>
              <w:b/>
            </w:rPr>
          </w:pPr>
        </w:p>
        <w:p w14:paraId="2E7B2105" w14:textId="77777777" w:rsidR="00C66429" w:rsidRDefault="00C66429" w:rsidP="00EE3C0F">
          <w:pPr>
            <w:pStyle w:val="Sidhuvud"/>
          </w:pPr>
        </w:p>
        <w:p w14:paraId="44AE9070" w14:textId="77777777" w:rsidR="00C66429" w:rsidRDefault="00C66429" w:rsidP="00EE3C0F">
          <w:pPr>
            <w:pStyle w:val="Sidhuvud"/>
          </w:pPr>
        </w:p>
        <w:p w14:paraId="77E7E76F" w14:textId="77777777" w:rsidR="00C66429" w:rsidRDefault="00C6642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749906DDDE04EFEACA01B0468B44153"/>
            </w:placeholder>
            <w:dataBinding w:prefixMappings="xmlns:ns0='http://lp/documentinfo/RK' " w:xpath="/ns0:DocumentInfo[1]/ns0:BaseInfo[1]/ns0:Dnr[1]" w:storeItemID="{E3B8E439-2D5E-4CF3-A3B9-ABF5C00090A9}"/>
            <w:text/>
          </w:sdtPr>
          <w:sdtEndPr/>
          <w:sdtContent>
            <w:p w14:paraId="16A689DC" w14:textId="77777777" w:rsidR="00C66429" w:rsidRDefault="00C66429" w:rsidP="00EE3C0F">
              <w:pPr>
                <w:pStyle w:val="Sidhuvud"/>
              </w:pPr>
              <w:r>
                <w:t>A2018/00976/ARM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E4806591944B119FE6909FE82A7873"/>
            </w:placeholder>
            <w:showingPlcHdr/>
            <w:dataBinding w:prefixMappings="xmlns:ns0='http://lp/documentinfo/RK' " w:xpath="/ns0:DocumentInfo[1]/ns0:BaseInfo[1]/ns0:DocNumber[1]" w:storeItemID="{E3B8E439-2D5E-4CF3-A3B9-ABF5C00090A9}"/>
            <w:text/>
          </w:sdtPr>
          <w:sdtEndPr/>
          <w:sdtContent>
            <w:p w14:paraId="0E036C34" w14:textId="77777777" w:rsidR="00C66429" w:rsidRDefault="00C6642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5AD1F8" w14:textId="77777777" w:rsidR="00C66429" w:rsidRDefault="00C66429" w:rsidP="00EE3C0F">
          <w:pPr>
            <w:pStyle w:val="Sidhuvud"/>
          </w:pPr>
        </w:p>
      </w:tc>
      <w:tc>
        <w:tcPr>
          <w:tcW w:w="1134" w:type="dxa"/>
        </w:tcPr>
        <w:p w14:paraId="1B35F116" w14:textId="77777777" w:rsidR="00C66429" w:rsidRDefault="00C66429" w:rsidP="0094502D">
          <w:pPr>
            <w:pStyle w:val="Sidhuvud"/>
          </w:pPr>
        </w:p>
        <w:p w14:paraId="7F6E923C" w14:textId="77777777" w:rsidR="00C66429" w:rsidRPr="0094502D" w:rsidRDefault="00C66429" w:rsidP="00EC71A6">
          <w:pPr>
            <w:pStyle w:val="Sidhuvud"/>
          </w:pPr>
        </w:p>
      </w:tc>
    </w:tr>
    <w:tr w:rsidR="00C66429" w14:paraId="15F6E33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24B3A967344E8A951531AD5C62B63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20B48BF" w14:textId="77777777" w:rsidR="00C66429" w:rsidRPr="00C66429" w:rsidRDefault="00C66429" w:rsidP="00340DE0">
              <w:pPr>
                <w:pStyle w:val="Sidhuvud"/>
                <w:rPr>
                  <w:b/>
                </w:rPr>
              </w:pPr>
              <w:r w:rsidRPr="00C66429">
                <w:rPr>
                  <w:b/>
                </w:rPr>
                <w:t>Arbetsmarknadsdepartementet</w:t>
              </w:r>
            </w:p>
            <w:p w14:paraId="28EF8741" w14:textId="796E1439" w:rsidR="00363C04" w:rsidRPr="00ED1D03" w:rsidRDefault="00C66429" w:rsidP="00363C04">
              <w:pPr>
                <w:pStyle w:val="Sidhuvud"/>
              </w:pPr>
              <w:r w:rsidRPr="00C66429">
                <w:t>Arbetsmarknads- och etableringsministern</w:t>
              </w:r>
            </w:p>
            <w:p w14:paraId="15F2B96E" w14:textId="2897608D" w:rsidR="00C66429" w:rsidRPr="00C66429" w:rsidRDefault="00C66429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5FAD008A9D84BB1A69499F657DE5E61"/>
          </w:placeholder>
          <w:dataBinding w:prefixMappings="xmlns:ns0='http://lp/documentinfo/RK' " w:xpath="/ns0:DocumentInfo[1]/ns0:BaseInfo[1]/ns0:Recipient[1]" w:storeItemID="{E3B8E439-2D5E-4CF3-A3B9-ABF5C00090A9}"/>
          <w:text w:multiLine="1"/>
        </w:sdtPr>
        <w:sdtEndPr/>
        <w:sdtContent>
          <w:tc>
            <w:tcPr>
              <w:tcW w:w="3170" w:type="dxa"/>
            </w:tcPr>
            <w:p w14:paraId="1BC075F9" w14:textId="77777777" w:rsidR="00C66429" w:rsidRDefault="00C6642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7A9019" w14:textId="77777777" w:rsidR="00C66429" w:rsidRDefault="00C66429" w:rsidP="003E6020">
          <w:pPr>
            <w:pStyle w:val="Sidhuvud"/>
          </w:pPr>
        </w:p>
      </w:tc>
    </w:tr>
  </w:tbl>
  <w:p w14:paraId="3B78013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2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55DC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3C04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5DD1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429"/>
    <w:rsid w:val="00C670F8"/>
    <w:rsid w:val="00C74053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1D03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1A8A2E"/>
  <w15:docId w15:val="{F361BC6F-E0A4-41E4-8BC7-1BAC2275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49906DDDE04EFEACA01B0468B44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E141B-2B4F-49E9-A3D1-50080B6D92A5}"/>
      </w:docPartPr>
      <w:docPartBody>
        <w:p w:rsidR="008F70AD" w:rsidRDefault="00B96513" w:rsidP="00B96513">
          <w:pPr>
            <w:pStyle w:val="2749906DDDE04EFEACA01B0468B441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E4806591944B119FE6909FE82A7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BE41E-6308-46A8-893C-8FEF9C9564E7}"/>
      </w:docPartPr>
      <w:docPartBody>
        <w:p w:rsidR="008F70AD" w:rsidRDefault="00B96513" w:rsidP="00B96513">
          <w:pPr>
            <w:pStyle w:val="D9E4806591944B119FE6909FE82A78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24B3A967344E8A951531AD5C62B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538E9-A96A-49B5-9C9D-67AD1E098A13}"/>
      </w:docPartPr>
      <w:docPartBody>
        <w:p w:rsidR="008F70AD" w:rsidRDefault="00B96513" w:rsidP="00B96513">
          <w:pPr>
            <w:pStyle w:val="9D24B3A967344E8A951531AD5C62B6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FAD008A9D84BB1A69499F657DE5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DC831-9E22-4D88-927C-8F91615B6241}"/>
      </w:docPartPr>
      <w:docPartBody>
        <w:p w:rsidR="008F70AD" w:rsidRDefault="00B96513" w:rsidP="00B96513">
          <w:pPr>
            <w:pStyle w:val="95FAD008A9D84BB1A69499F657DE5E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B9C9F4FD046D68946E33AB4D95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A52AF-967F-4041-BA1B-2C97BD168AE2}"/>
      </w:docPartPr>
      <w:docPartBody>
        <w:p w:rsidR="008F70AD" w:rsidRDefault="00B96513" w:rsidP="00B96513">
          <w:pPr>
            <w:pStyle w:val="C41B9C9F4FD046D68946E33AB4D959A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13"/>
    <w:rsid w:val="008F70AD"/>
    <w:rsid w:val="00B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39AB0047F7B4E2FA24F5B91AE79131B">
    <w:name w:val="339AB0047F7B4E2FA24F5B91AE79131B"/>
    <w:rsid w:val="00B96513"/>
  </w:style>
  <w:style w:type="character" w:styleId="Platshllartext">
    <w:name w:val="Placeholder Text"/>
    <w:basedOn w:val="Standardstycketeckensnitt"/>
    <w:uiPriority w:val="99"/>
    <w:semiHidden/>
    <w:rsid w:val="008F70AD"/>
    <w:rPr>
      <w:noProof w:val="0"/>
      <w:color w:val="808080"/>
    </w:rPr>
  </w:style>
  <w:style w:type="paragraph" w:customStyle="1" w:styleId="AA9AC4B68A7843659FDF7EE08EFDD814">
    <w:name w:val="AA9AC4B68A7843659FDF7EE08EFDD814"/>
    <w:rsid w:val="00B96513"/>
  </w:style>
  <w:style w:type="paragraph" w:customStyle="1" w:styleId="DFA94F9C351146188F99EFC743187F6A">
    <w:name w:val="DFA94F9C351146188F99EFC743187F6A"/>
    <w:rsid w:val="00B96513"/>
  </w:style>
  <w:style w:type="paragraph" w:customStyle="1" w:styleId="BFC9FD78DA604135AEF4247E4A5A16B7">
    <w:name w:val="BFC9FD78DA604135AEF4247E4A5A16B7"/>
    <w:rsid w:val="00B96513"/>
  </w:style>
  <w:style w:type="paragraph" w:customStyle="1" w:styleId="2749906DDDE04EFEACA01B0468B44153">
    <w:name w:val="2749906DDDE04EFEACA01B0468B44153"/>
    <w:rsid w:val="00B96513"/>
  </w:style>
  <w:style w:type="paragraph" w:customStyle="1" w:styleId="D9E4806591944B119FE6909FE82A7873">
    <w:name w:val="D9E4806591944B119FE6909FE82A7873"/>
    <w:rsid w:val="00B96513"/>
  </w:style>
  <w:style w:type="paragraph" w:customStyle="1" w:styleId="B327C15A73F24D00AA3C9691B92817E7">
    <w:name w:val="B327C15A73F24D00AA3C9691B92817E7"/>
    <w:rsid w:val="00B96513"/>
  </w:style>
  <w:style w:type="paragraph" w:customStyle="1" w:styleId="3CC57C5D01D54F5181AB8FADBD47A5D8">
    <w:name w:val="3CC57C5D01D54F5181AB8FADBD47A5D8"/>
    <w:rsid w:val="00B96513"/>
  </w:style>
  <w:style w:type="paragraph" w:customStyle="1" w:styleId="4F02886D0D0D40CAB5BF9B48EB1197E9">
    <w:name w:val="4F02886D0D0D40CAB5BF9B48EB1197E9"/>
    <w:rsid w:val="00B96513"/>
  </w:style>
  <w:style w:type="paragraph" w:customStyle="1" w:styleId="9D24B3A967344E8A951531AD5C62B63B">
    <w:name w:val="9D24B3A967344E8A951531AD5C62B63B"/>
    <w:rsid w:val="00B96513"/>
  </w:style>
  <w:style w:type="paragraph" w:customStyle="1" w:styleId="95FAD008A9D84BB1A69499F657DE5E61">
    <w:name w:val="95FAD008A9D84BB1A69499F657DE5E61"/>
    <w:rsid w:val="00B96513"/>
  </w:style>
  <w:style w:type="paragraph" w:customStyle="1" w:styleId="F3E559990AD842FEAEB3AEB60A2E13B7">
    <w:name w:val="F3E559990AD842FEAEB3AEB60A2E13B7"/>
    <w:rsid w:val="00B96513"/>
  </w:style>
  <w:style w:type="paragraph" w:customStyle="1" w:styleId="ACEF97A2A6494633AC28A71860830BE6">
    <w:name w:val="ACEF97A2A6494633AC28A71860830BE6"/>
    <w:rsid w:val="00B96513"/>
  </w:style>
  <w:style w:type="paragraph" w:customStyle="1" w:styleId="61EEA3670D044459A761ACB9E391CF3F">
    <w:name w:val="61EEA3670D044459A761ACB9E391CF3F"/>
    <w:rsid w:val="00B96513"/>
  </w:style>
  <w:style w:type="paragraph" w:customStyle="1" w:styleId="A95A780429C44D669E30EB55697FF9FE">
    <w:name w:val="A95A780429C44D669E30EB55697FF9FE"/>
    <w:rsid w:val="00B96513"/>
  </w:style>
  <w:style w:type="paragraph" w:customStyle="1" w:styleId="8CEEB4508AE14EB0BA7C9A7B011682ED">
    <w:name w:val="8CEEB4508AE14EB0BA7C9A7B011682ED"/>
    <w:rsid w:val="00B96513"/>
  </w:style>
  <w:style w:type="paragraph" w:customStyle="1" w:styleId="C41B9C9F4FD046D68946E33AB4D959A0">
    <w:name w:val="C41B9C9F4FD046D68946E33AB4D959A0"/>
    <w:rsid w:val="00B96513"/>
  </w:style>
  <w:style w:type="paragraph" w:customStyle="1" w:styleId="E663A00015D64477923ABB3A17A61345">
    <w:name w:val="E663A00015D64477923ABB3A17A61345"/>
    <w:rsid w:val="00B96513"/>
  </w:style>
  <w:style w:type="paragraph" w:customStyle="1" w:styleId="FE206251D920433BA5753454F9FB1CCB">
    <w:name w:val="FE206251D920433BA5753454F9FB1CCB"/>
    <w:rsid w:val="008F7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52f2580b-bae3-46e4-b3f2-f28c7a805500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2018-04-27T00:00:00</HeaderDate>
    <Office/>
    <Dnr>A2018/00976/ARM</Dnr>
    <ParagrafNr/>
    <DocumentTitle/>
    <VisitingAddress/>
    <Extra1/>
    <Extra2/>
    <Extra3>Jessica Polfjärd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1805-41FB-4AEB-A8BC-2FBE60CDF4C7}"/>
</file>

<file path=customXml/itemProps2.xml><?xml version="1.0" encoding="utf-8"?>
<ds:datastoreItem xmlns:ds="http://schemas.openxmlformats.org/officeDocument/2006/customXml" ds:itemID="{4EA5079E-EED7-4B38-8D5B-9F48EFAC34F2}"/>
</file>

<file path=customXml/itemProps3.xml><?xml version="1.0" encoding="utf-8"?>
<ds:datastoreItem xmlns:ds="http://schemas.openxmlformats.org/officeDocument/2006/customXml" ds:itemID="{E6CE475B-33A1-4E06-B8C2-06F24A9BAB0A}"/>
</file>

<file path=customXml/itemProps4.xml><?xml version="1.0" encoding="utf-8"?>
<ds:datastoreItem xmlns:ds="http://schemas.openxmlformats.org/officeDocument/2006/customXml" ds:itemID="{4EA5079E-EED7-4B38-8D5B-9F48EFAC3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48A561-60E8-436E-843D-016CBAFD5C33}"/>
</file>

<file path=customXml/itemProps6.xml><?xml version="1.0" encoding="utf-8"?>
<ds:datastoreItem xmlns:ds="http://schemas.openxmlformats.org/officeDocument/2006/customXml" ds:itemID="{4EA5079E-EED7-4B38-8D5B-9F48EFAC34F2}"/>
</file>

<file path=customXml/itemProps7.xml><?xml version="1.0" encoding="utf-8"?>
<ds:datastoreItem xmlns:ds="http://schemas.openxmlformats.org/officeDocument/2006/customXml" ds:itemID="{E3B8E439-2D5E-4CF3-A3B9-ABF5C00090A9}"/>
</file>

<file path=customXml/itemProps8.xml><?xml version="1.0" encoding="utf-8"?>
<ds:datastoreItem xmlns:ds="http://schemas.openxmlformats.org/officeDocument/2006/customXml" ds:itemID="{93C6EB2B-36B5-419F-B2DC-953BC0A1F45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Sandkull</dc:creator>
  <cp:keywords/>
  <dc:description/>
  <cp:lastModifiedBy>Gunilla Qvarsebo</cp:lastModifiedBy>
  <cp:revision>4</cp:revision>
  <cp:lastPrinted>2018-04-27T08:56:00Z</cp:lastPrinted>
  <dcterms:created xsi:type="dcterms:W3CDTF">2018-04-24T14:38:00Z</dcterms:created>
  <dcterms:modified xsi:type="dcterms:W3CDTF">2018-04-27T08:57:00Z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25d80f95-29f1-46ff-8762-a0a636385a9c</vt:lpwstr>
  </property>
</Properties>
</file>