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63A5" w14:textId="63B5B238" w:rsidR="00D242CC" w:rsidRPr="00203568" w:rsidRDefault="00D242CC" w:rsidP="00DA0661">
      <w:pPr>
        <w:pStyle w:val="Rubrik"/>
        <w:rPr>
          <w:sz w:val="28"/>
          <w:szCs w:val="28"/>
        </w:rPr>
      </w:pPr>
      <w:r w:rsidRPr="00203568">
        <w:rPr>
          <w:sz w:val="28"/>
          <w:szCs w:val="28"/>
        </w:rPr>
        <w:t xml:space="preserve">Svar på fråga 2020/21:1188 </w:t>
      </w:r>
      <w:r w:rsidR="00203568" w:rsidRPr="00203568">
        <w:rPr>
          <w:sz w:val="28"/>
          <w:szCs w:val="28"/>
        </w:rPr>
        <w:t>av</w:t>
      </w:r>
      <w:r w:rsidRPr="00203568">
        <w:rPr>
          <w:sz w:val="28"/>
          <w:szCs w:val="28"/>
        </w:rPr>
        <w:t xml:space="preserve"> </w:t>
      </w:r>
      <w:proofErr w:type="spellStart"/>
      <w:r w:rsidRPr="00203568">
        <w:rPr>
          <w:sz w:val="28"/>
          <w:szCs w:val="28"/>
        </w:rPr>
        <w:t>Boriana</w:t>
      </w:r>
      <w:proofErr w:type="spellEnd"/>
      <w:r w:rsidRPr="00203568">
        <w:rPr>
          <w:sz w:val="28"/>
          <w:szCs w:val="28"/>
        </w:rPr>
        <w:t xml:space="preserve"> Åberg (M)</w:t>
      </w:r>
      <w:r w:rsidRPr="00203568">
        <w:rPr>
          <w:sz w:val="28"/>
          <w:szCs w:val="28"/>
        </w:rPr>
        <w:br/>
        <w:t>Stöd till Armenien</w:t>
      </w:r>
      <w:r w:rsidR="00203568" w:rsidRPr="00203568">
        <w:rPr>
          <w:sz w:val="28"/>
          <w:szCs w:val="28"/>
        </w:rPr>
        <w:t xml:space="preserve"> och fråg</w:t>
      </w:r>
      <w:r w:rsidR="00203568" w:rsidRPr="00203568">
        <w:rPr>
          <w:rFonts w:cstheme="majorHAnsi"/>
          <w:sz w:val="28"/>
          <w:szCs w:val="28"/>
        </w:rPr>
        <w:t>a 2020/21:1210 av Björn Söder (SD) Svenska insatser och stö</w:t>
      </w:r>
      <w:bookmarkStart w:id="0" w:name="_GoBack"/>
      <w:bookmarkEnd w:id="0"/>
      <w:r w:rsidR="00203568" w:rsidRPr="00203568">
        <w:rPr>
          <w:rFonts w:cstheme="majorHAnsi"/>
          <w:sz w:val="28"/>
          <w:szCs w:val="28"/>
        </w:rPr>
        <w:t>d till Armenien</w:t>
      </w:r>
    </w:p>
    <w:p w14:paraId="38C957FB" w14:textId="5CE3F7E6" w:rsidR="00D242CC" w:rsidRPr="001B735B" w:rsidRDefault="00D242CC" w:rsidP="001B735B">
      <w:pPr>
        <w:autoSpaceDE w:val="0"/>
        <w:autoSpaceDN w:val="0"/>
        <w:adjustRightInd w:val="0"/>
        <w:spacing w:after="0"/>
        <w:rPr>
          <w:rFonts w:cs="TimesNewRomanPSMT"/>
        </w:rPr>
      </w:pPr>
      <w:proofErr w:type="spellStart"/>
      <w:r w:rsidRPr="001B735B">
        <w:t>Boriana</w:t>
      </w:r>
      <w:proofErr w:type="spellEnd"/>
      <w:r w:rsidRPr="001B735B">
        <w:t xml:space="preserve"> Åberg har frågat mig</w:t>
      </w:r>
      <w:r w:rsidRPr="001B735B">
        <w:rPr>
          <w:rFonts w:cs="TimesNewRomanPS-BoldMT"/>
        </w:rPr>
        <w:t xml:space="preserve"> om jag kommer </w:t>
      </w:r>
      <w:r w:rsidRPr="001B735B">
        <w:rPr>
          <w:rFonts w:cs="TimesNewRomanPSMT"/>
        </w:rPr>
        <w:t>att agera för att regeringen ska bistå Armenien att möta de behov som uppstått till följd av Nagorno</w:t>
      </w:r>
      <w:r w:rsidR="00EC3122" w:rsidRPr="001B735B">
        <w:rPr>
          <w:rFonts w:cs="TimesNewRomanPSMT"/>
        </w:rPr>
        <w:t>-</w:t>
      </w:r>
      <w:r w:rsidRPr="001B735B">
        <w:rPr>
          <w:rFonts w:cs="TimesNewRomanPSMT"/>
        </w:rPr>
        <w:t xml:space="preserve">Karabach-konflikten, till följd av ekonomiska utmaningar samt till följd av </w:t>
      </w:r>
      <w:proofErr w:type="spellStart"/>
      <w:r w:rsidR="00835933" w:rsidRPr="001B735B">
        <w:rPr>
          <w:rFonts w:cs="TimesNewRomanPSMT"/>
        </w:rPr>
        <w:t>c</w:t>
      </w:r>
      <w:r w:rsidRPr="001B735B">
        <w:rPr>
          <w:rFonts w:cs="TimesNewRomanPSMT"/>
        </w:rPr>
        <w:t>ovid</w:t>
      </w:r>
      <w:proofErr w:type="spellEnd"/>
      <w:r w:rsidRPr="001B735B">
        <w:rPr>
          <w:rFonts w:cs="TimesNewRomanPSMT"/>
        </w:rPr>
        <w:t xml:space="preserve"> 19-pandemin, och i så fall på vilket sätt</w:t>
      </w:r>
      <w:r w:rsidR="00EC3122" w:rsidRPr="001B735B">
        <w:rPr>
          <w:rFonts w:cs="TimesNewRomanPSMT"/>
        </w:rPr>
        <w:t>.</w:t>
      </w:r>
      <w:r w:rsidR="00203568" w:rsidRPr="001B735B">
        <w:rPr>
          <w:rFonts w:cs="TimesNewRomanPSMT"/>
        </w:rPr>
        <w:t xml:space="preserve"> Björn Söder har frågat mig om jag avser att öka insatserna för och stödet till Armenien, och i så fall på vilket sätt.</w:t>
      </w:r>
      <w:r w:rsidR="001B735B">
        <w:rPr>
          <w:rFonts w:cs="TimesNewRomanPSMT"/>
        </w:rPr>
        <w:t xml:space="preserve"> Jag besvarar frågorna samlat.</w:t>
      </w:r>
    </w:p>
    <w:p w14:paraId="687C7B8D" w14:textId="77777777" w:rsidR="00203568" w:rsidRPr="001B735B" w:rsidRDefault="00203568" w:rsidP="001B735B">
      <w:pPr>
        <w:autoSpaceDE w:val="0"/>
        <w:autoSpaceDN w:val="0"/>
        <w:adjustRightInd w:val="0"/>
        <w:spacing w:after="0"/>
      </w:pPr>
    </w:p>
    <w:p w14:paraId="1F411B03" w14:textId="1B8DC220" w:rsidR="00D242CC" w:rsidRPr="001B735B" w:rsidRDefault="00D242CC" w:rsidP="001B735B">
      <w:r w:rsidRPr="001B735B">
        <w:t>Mot bakgrund av den positiva demokratiska utvecklingen och ökade reformviljan i Armenien inledde Sverige 2019 ett bilateralt reformsamarbete med landet. Fram till dess hade utvecklingssamarbetet med Armenien varit begränsat till regionala insatser kopplade till EU:s Östliga partnerskap (</w:t>
      </w:r>
      <w:proofErr w:type="spellStart"/>
      <w:r w:rsidRPr="001B735B">
        <w:t>Öst-P</w:t>
      </w:r>
      <w:proofErr w:type="spellEnd"/>
      <w:r w:rsidRPr="001B735B">
        <w:t xml:space="preserve">). En rad insatser pågår nu för att främja ekonomisk utveckling, </w:t>
      </w:r>
      <w:r w:rsidR="00864EE9" w:rsidRPr="001B735B">
        <w:t>mänskliga rättigheter, demokrati och rättsstatens principer</w:t>
      </w:r>
      <w:r w:rsidRPr="001B735B">
        <w:t>. Det bilaterala programmet är fortfarande under uppbyggnad och stödet väntas fortsätta att öka i omfattning under 2021.</w:t>
      </w:r>
    </w:p>
    <w:p w14:paraId="1FB5F8DD" w14:textId="7A8E86E3" w:rsidR="00D242CC" w:rsidRDefault="00D242CC" w:rsidP="001B735B">
      <w:r w:rsidRPr="001B735B">
        <w:t xml:space="preserve">Vad avser </w:t>
      </w:r>
      <w:r w:rsidR="00835933" w:rsidRPr="001B735B">
        <w:t>c</w:t>
      </w:r>
      <w:r w:rsidRPr="001B735B">
        <w:t>ovid-19-pandemin, som</w:t>
      </w:r>
      <w:r w:rsidR="00203568" w:rsidRPr="001B735B">
        <w:t xml:space="preserve"> både</w:t>
      </w:r>
      <w:r w:rsidRPr="001B735B">
        <w:t xml:space="preserve"> </w:t>
      </w:r>
      <w:proofErr w:type="spellStart"/>
      <w:r w:rsidRPr="001B735B">
        <w:t>Boriana</w:t>
      </w:r>
      <w:proofErr w:type="spellEnd"/>
      <w:r w:rsidRPr="001B735B">
        <w:t xml:space="preserve"> Åberg</w:t>
      </w:r>
      <w:r w:rsidR="00203568" w:rsidRPr="001B735B">
        <w:t xml:space="preserve"> och Björn Söder</w:t>
      </w:r>
      <w:r w:rsidRPr="001B735B">
        <w:t xml:space="preserve"> särskilt nämner, så bidrog Sverige under 2020 bland annat med finansiering av sjukvårdspersonal för att bistå Armenien i hanteringen av pandemin.  </w:t>
      </w:r>
    </w:p>
    <w:p w14:paraId="5F806048" w14:textId="77777777" w:rsidR="000A59D3" w:rsidRPr="001B735B" w:rsidRDefault="000A59D3" w:rsidP="000A59D3">
      <w:r>
        <w:t xml:space="preserve">EU är den största givaren av utvecklingsbistånd till Armenien. EU:s stöd fokuserar bland annat på demokrati och mänskliga rättigheter, ekonomisk utveckling och jobbskapande, samhällsstyrning, miljö samt utbildning. Särskilda medel uppgående till 92 miljoner euro har också tilldelats Armenien för att hantera </w:t>
      </w:r>
      <w:proofErr w:type="spellStart"/>
      <w:r>
        <w:t>covid</w:t>
      </w:r>
      <w:proofErr w:type="spellEnd"/>
      <w:r>
        <w:t xml:space="preserve"> 19-pandemin inbegripet de ekonomiska konsekvenserna för landet.</w:t>
      </w:r>
    </w:p>
    <w:p w14:paraId="231907A9" w14:textId="06F3D357" w:rsidR="00D242CC" w:rsidRDefault="00D242CC" w:rsidP="001B735B">
      <w:r w:rsidRPr="001B735B">
        <w:lastRenderedPageBreak/>
        <w:t xml:space="preserve">Vad avser konsekvenserna av den under hösten uppblossade konflikten kring Nagorno-Karabach </w:t>
      </w:r>
      <w:r w:rsidR="00B843BA" w:rsidRPr="001B735B">
        <w:t>bidrog</w:t>
      </w:r>
      <w:r w:rsidR="00203568" w:rsidRPr="001B735B">
        <w:t xml:space="preserve"> </w:t>
      </w:r>
      <w:r w:rsidRPr="001B735B">
        <w:t>Sverige med 20 miljoner kronor till Internationella rödakorskommitténs (ICRC:s) humanitära arbete i konfliktområdet</w:t>
      </w:r>
      <w:r w:rsidR="00B843BA" w:rsidRPr="001B735B">
        <w:t>, inklusive Armenien</w:t>
      </w:r>
      <w:r w:rsidRPr="001B735B">
        <w:t xml:space="preserve">. </w:t>
      </w:r>
      <w:r w:rsidR="00B843BA" w:rsidRPr="001B735B">
        <w:t xml:space="preserve">Sverige bidrog även till Rädda barnens humanitära insatser i Armenien med 2 miljoner kronor. </w:t>
      </w:r>
      <w:r w:rsidR="00835933" w:rsidRPr="001B735B">
        <w:t xml:space="preserve">Givet att de humanitära behoven alltjämt kvarstår kommer det sannolikt finnas skäl för Sverige </w:t>
      </w:r>
      <w:r w:rsidR="002D0B4C" w:rsidRPr="001B735B">
        <w:t xml:space="preserve">att </w:t>
      </w:r>
      <w:r w:rsidR="00835933" w:rsidRPr="001B735B">
        <w:t xml:space="preserve">stödja humanitär verksamhet i </w:t>
      </w:r>
      <w:r w:rsidR="002D0B4C" w:rsidRPr="001B735B">
        <w:t xml:space="preserve">området, inklusive i Armenien, </w:t>
      </w:r>
      <w:r w:rsidR="00835933" w:rsidRPr="001B735B">
        <w:t>under 2021</w:t>
      </w:r>
      <w:r w:rsidR="002D0B4C" w:rsidRPr="001B735B">
        <w:t xml:space="preserve">. </w:t>
      </w:r>
      <w:r w:rsidRPr="001B735B">
        <w:t xml:space="preserve">Sverige ger också </w:t>
      </w:r>
      <w:r w:rsidR="00EC3122" w:rsidRPr="001B735B">
        <w:t xml:space="preserve">bland annat </w:t>
      </w:r>
      <w:r w:rsidRPr="001B735B">
        <w:t>stöd till organisationen Kvinna till Kvinna för att stärka kvinnors roll i fredsprocessen kring Nagorno-Karabach.</w:t>
      </w:r>
    </w:p>
    <w:p w14:paraId="12479BEA" w14:textId="1FD7EE61" w:rsidR="00D242CC" w:rsidRPr="001B735B" w:rsidRDefault="00D242CC" w:rsidP="001B735B">
      <w:r w:rsidRPr="001B735B">
        <w:t>Regeringen följer utvecklingen i Armenien nära.</w:t>
      </w:r>
    </w:p>
    <w:p w14:paraId="6FF4254F" w14:textId="77777777" w:rsidR="00D242CC" w:rsidRPr="001B735B" w:rsidRDefault="00D242CC" w:rsidP="001B735B">
      <w:pPr>
        <w:pStyle w:val="Brdtext"/>
      </w:pPr>
      <w:r w:rsidRPr="001B735B">
        <w:t xml:space="preserve">Stockholm den </w:t>
      </w:r>
      <w:sdt>
        <w:sdtPr>
          <w:id w:val="-1225218591"/>
          <w:placeholder>
            <w:docPart w:val="DB0CDA8D6208462597145F3AA2B13A76"/>
          </w:placeholder>
          <w:dataBinding w:prefixMappings="xmlns:ns0='http://lp/documentinfo/RK' " w:xpath="/ns0:DocumentInfo[1]/ns0:BaseInfo[1]/ns0:HeaderDate[1]" w:storeItemID="{DA4D9B45-E45B-4DBF-A1A2-EA43B2F361F4}"/>
          <w:date w:fullDate="2021-01-13T00:00:00Z">
            <w:dateFormat w:val="d MMMM yyyy"/>
            <w:lid w:val="sv-SE"/>
            <w:storeMappedDataAs w:val="dateTime"/>
            <w:calendar w:val="gregorian"/>
          </w:date>
        </w:sdtPr>
        <w:sdtEndPr/>
        <w:sdtContent>
          <w:r w:rsidRPr="001B735B">
            <w:t>13 januari 2021</w:t>
          </w:r>
        </w:sdtContent>
      </w:sdt>
    </w:p>
    <w:p w14:paraId="04484821" w14:textId="77777777" w:rsidR="00D242CC" w:rsidRPr="001B735B" w:rsidRDefault="00D242CC" w:rsidP="001B735B">
      <w:pPr>
        <w:pStyle w:val="Brdtextutanavstnd"/>
      </w:pPr>
    </w:p>
    <w:p w14:paraId="6403DA5A" w14:textId="77777777" w:rsidR="00D242CC" w:rsidRPr="001B735B" w:rsidRDefault="00D242CC" w:rsidP="001B735B">
      <w:pPr>
        <w:pStyle w:val="Brdtextutanavstnd"/>
      </w:pPr>
    </w:p>
    <w:p w14:paraId="6199DF80" w14:textId="77777777" w:rsidR="00D242CC" w:rsidRPr="001B735B" w:rsidRDefault="00D242CC" w:rsidP="001B735B">
      <w:pPr>
        <w:pStyle w:val="Brdtext"/>
      </w:pPr>
      <w:r w:rsidRPr="001B735B">
        <w:t xml:space="preserve">Isabella </w:t>
      </w:r>
      <w:proofErr w:type="spellStart"/>
      <w:r w:rsidRPr="001B735B">
        <w:t>Lövin</w:t>
      </w:r>
      <w:proofErr w:type="spellEnd"/>
    </w:p>
    <w:p w14:paraId="672019CD" w14:textId="77777777" w:rsidR="00D242CC" w:rsidRPr="001B735B" w:rsidRDefault="00D242CC" w:rsidP="001B735B">
      <w:pPr>
        <w:pStyle w:val="Brdtext"/>
      </w:pPr>
    </w:p>
    <w:sectPr w:rsidR="00D242CC" w:rsidRPr="001B735B" w:rsidSect="00177217">
      <w:footerReference w:type="default" r:id="rId15"/>
      <w:headerReference w:type="first" r:id="rId16"/>
      <w:footerReference w:type="first" r:id="rId17"/>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DE54" w14:textId="77777777" w:rsidR="0062184E" w:rsidRDefault="0062184E" w:rsidP="00A87A54">
      <w:pPr>
        <w:spacing w:after="0" w:line="240" w:lineRule="auto"/>
      </w:pPr>
      <w:r>
        <w:separator/>
      </w:r>
    </w:p>
  </w:endnote>
  <w:endnote w:type="continuationSeparator" w:id="0">
    <w:p w14:paraId="78249D25" w14:textId="77777777" w:rsidR="0062184E" w:rsidRDefault="006218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36D9929" w14:textId="77777777" w:rsidTr="006A26EC">
      <w:trPr>
        <w:trHeight w:val="227"/>
        <w:jc w:val="right"/>
      </w:trPr>
      <w:tc>
        <w:tcPr>
          <w:tcW w:w="708" w:type="dxa"/>
          <w:vAlign w:val="bottom"/>
        </w:tcPr>
        <w:p w14:paraId="0DDF1D2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751E79D" w14:textId="77777777" w:rsidTr="006A26EC">
      <w:trPr>
        <w:trHeight w:val="850"/>
        <w:jc w:val="right"/>
      </w:trPr>
      <w:tc>
        <w:tcPr>
          <w:tcW w:w="708" w:type="dxa"/>
          <w:vAlign w:val="bottom"/>
        </w:tcPr>
        <w:p w14:paraId="5E99A4BE" w14:textId="77777777" w:rsidR="005606BC" w:rsidRPr="00347E11" w:rsidRDefault="005606BC" w:rsidP="005606BC">
          <w:pPr>
            <w:pStyle w:val="Sidfot"/>
            <w:spacing w:line="276" w:lineRule="auto"/>
            <w:jc w:val="right"/>
          </w:pPr>
        </w:p>
      </w:tc>
    </w:tr>
  </w:tbl>
  <w:p w14:paraId="2C2F3CA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D6F971" w14:textId="77777777" w:rsidTr="001F4302">
      <w:trPr>
        <w:trHeight w:val="510"/>
      </w:trPr>
      <w:tc>
        <w:tcPr>
          <w:tcW w:w="8525" w:type="dxa"/>
          <w:gridSpan w:val="2"/>
          <w:vAlign w:val="bottom"/>
        </w:tcPr>
        <w:p w14:paraId="723D4D9A" w14:textId="77777777" w:rsidR="00347E11" w:rsidRPr="00347E11" w:rsidRDefault="00347E11" w:rsidP="00347E11">
          <w:pPr>
            <w:pStyle w:val="Sidfot"/>
            <w:rPr>
              <w:sz w:val="8"/>
            </w:rPr>
          </w:pPr>
        </w:p>
      </w:tc>
    </w:tr>
    <w:tr w:rsidR="00093408" w:rsidRPr="00EE3C0F" w14:paraId="1B91C804" w14:textId="77777777" w:rsidTr="00C26068">
      <w:trPr>
        <w:trHeight w:val="227"/>
      </w:trPr>
      <w:tc>
        <w:tcPr>
          <w:tcW w:w="4074" w:type="dxa"/>
        </w:tcPr>
        <w:p w14:paraId="362C3E7D" w14:textId="77777777" w:rsidR="00347E11" w:rsidRPr="00F53AEA" w:rsidRDefault="00347E11" w:rsidP="00C26068">
          <w:pPr>
            <w:pStyle w:val="Sidfot"/>
            <w:spacing w:line="276" w:lineRule="auto"/>
          </w:pPr>
        </w:p>
      </w:tc>
      <w:tc>
        <w:tcPr>
          <w:tcW w:w="4451" w:type="dxa"/>
        </w:tcPr>
        <w:p w14:paraId="5A662477" w14:textId="77777777" w:rsidR="00093408" w:rsidRPr="00F53AEA" w:rsidRDefault="00093408" w:rsidP="00F53AEA">
          <w:pPr>
            <w:pStyle w:val="Sidfot"/>
            <w:spacing w:line="276" w:lineRule="auto"/>
          </w:pPr>
        </w:p>
      </w:tc>
    </w:tr>
  </w:tbl>
  <w:p w14:paraId="42B312A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742E" w14:textId="77777777" w:rsidR="0062184E" w:rsidRDefault="0062184E" w:rsidP="00A87A54">
      <w:pPr>
        <w:spacing w:after="0" w:line="240" w:lineRule="auto"/>
      </w:pPr>
      <w:r>
        <w:separator/>
      </w:r>
    </w:p>
  </w:footnote>
  <w:footnote w:type="continuationSeparator" w:id="0">
    <w:p w14:paraId="5021D6ED" w14:textId="77777777" w:rsidR="0062184E" w:rsidRDefault="006218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42CC" w14:paraId="0A09853F" w14:textId="77777777" w:rsidTr="00C93EBA">
      <w:trPr>
        <w:trHeight w:val="227"/>
      </w:trPr>
      <w:tc>
        <w:tcPr>
          <w:tcW w:w="5534" w:type="dxa"/>
        </w:tcPr>
        <w:p w14:paraId="7C4587F1" w14:textId="77777777" w:rsidR="00D242CC" w:rsidRPr="007D73AB" w:rsidRDefault="00D242CC">
          <w:pPr>
            <w:pStyle w:val="Sidhuvud"/>
          </w:pPr>
        </w:p>
      </w:tc>
      <w:tc>
        <w:tcPr>
          <w:tcW w:w="3170" w:type="dxa"/>
          <w:vAlign w:val="bottom"/>
        </w:tcPr>
        <w:p w14:paraId="127D1DD1" w14:textId="77777777" w:rsidR="00D242CC" w:rsidRPr="007D73AB" w:rsidRDefault="00D242CC" w:rsidP="00340DE0">
          <w:pPr>
            <w:pStyle w:val="Sidhuvud"/>
          </w:pPr>
        </w:p>
      </w:tc>
      <w:tc>
        <w:tcPr>
          <w:tcW w:w="1134" w:type="dxa"/>
        </w:tcPr>
        <w:p w14:paraId="64ED98BD" w14:textId="77777777" w:rsidR="00D242CC" w:rsidRDefault="00D242CC" w:rsidP="005A703A">
          <w:pPr>
            <w:pStyle w:val="Sidhuvud"/>
          </w:pPr>
        </w:p>
      </w:tc>
    </w:tr>
    <w:tr w:rsidR="00D242CC" w14:paraId="600B6C2A" w14:textId="77777777" w:rsidTr="00C93EBA">
      <w:trPr>
        <w:trHeight w:val="1928"/>
      </w:trPr>
      <w:tc>
        <w:tcPr>
          <w:tcW w:w="5534" w:type="dxa"/>
        </w:tcPr>
        <w:p w14:paraId="2A497BA8" w14:textId="77777777" w:rsidR="00D242CC" w:rsidRPr="00340DE0" w:rsidRDefault="00D242CC" w:rsidP="00340DE0">
          <w:pPr>
            <w:pStyle w:val="Sidhuvud"/>
          </w:pPr>
          <w:r>
            <w:rPr>
              <w:noProof/>
            </w:rPr>
            <w:drawing>
              <wp:inline distT="0" distB="0" distL="0" distR="0" wp14:anchorId="188854E6" wp14:editId="412DC43C">
                <wp:extent cx="1743633" cy="505162"/>
                <wp:effectExtent l="0" t="0" r="0" b="9525"/>
                <wp:docPr id="7" name="Bildobjekt 7"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19B798" w14:textId="77777777" w:rsidR="00D242CC" w:rsidRPr="00710A6C" w:rsidRDefault="00D242CC" w:rsidP="00EE3C0F">
          <w:pPr>
            <w:pStyle w:val="Sidhuvud"/>
            <w:rPr>
              <w:b/>
            </w:rPr>
          </w:pPr>
        </w:p>
        <w:p w14:paraId="55A51AB5" w14:textId="77777777" w:rsidR="00D242CC" w:rsidRDefault="00D242CC" w:rsidP="00EE3C0F">
          <w:pPr>
            <w:pStyle w:val="Sidhuvud"/>
          </w:pPr>
        </w:p>
        <w:p w14:paraId="39FE7F73" w14:textId="77777777" w:rsidR="00D242CC" w:rsidRDefault="00D242CC" w:rsidP="00EE3C0F">
          <w:pPr>
            <w:pStyle w:val="Sidhuvud"/>
          </w:pPr>
        </w:p>
        <w:p w14:paraId="736C359E" w14:textId="77777777" w:rsidR="00D242CC" w:rsidRDefault="00D242CC" w:rsidP="00EE3C0F">
          <w:pPr>
            <w:pStyle w:val="Sidhuvud"/>
          </w:pPr>
        </w:p>
        <w:sdt>
          <w:sdtPr>
            <w:alias w:val="Dnr"/>
            <w:tag w:val="ccRKShow_Dnr"/>
            <w:id w:val="-829283628"/>
            <w:placeholder>
              <w:docPart w:val="8FC0ECE4744248D28B8DD986F15D3CB9"/>
            </w:placeholder>
            <w:showingPlcHdr/>
            <w:dataBinding w:prefixMappings="xmlns:ns0='http://lp/documentinfo/RK' " w:xpath="/ns0:DocumentInfo[1]/ns0:BaseInfo[1]/ns0:Dnr[1]" w:storeItemID="{DA4D9B45-E45B-4DBF-A1A2-EA43B2F361F4}"/>
            <w:text/>
          </w:sdtPr>
          <w:sdtEndPr/>
          <w:sdtContent>
            <w:p w14:paraId="1951DC3F" w14:textId="393234EF" w:rsidR="00D242CC" w:rsidRDefault="001B735B" w:rsidP="00EE3C0F">
              <w:pPr>
                <w:pStyle w:val="Sidhuvud"/>
              </w:pPr>
              <w:r>
                <w:rPr>
                  <w:rStyle w:val="Platshllartext"/>
                </w:rPr>
                <w:t xml:space="preserve"> </w:t>
              </w:r>
            </w:p>
          </w:sdtContent>
        </w:sdt>
        <w:sdt>
          <w:sdtPr>
            <w:alias w:val="DocNumber"/>
            <w:tag w:val="DocNumber"/>
            <w:id w:val="1726028884"/>
            <w:placeholder>
              <w:docPart w:val="3490D065388A4004BC50039644698EB9"/>
            </w:placeholder>
            <w:showingPlcHdr/>
            <w:dataBinding w:prefixMappings="xmlns:ns0='http://lp/documentinfo/RK' " w:xpath="/ns0:DocumentInfo[1]/ns0:BaseInfo[1]/ns0:DocNumber[1]" w:storeItemID="{DA4D9B45-E45B-4DBF-A1A2-EA43B2F361F4}"/>
            <w:text/>
          </w:sdtPr>
          <w:sdtEndPr/>
          <w:sdtContent>
            <w:p w14:paraId="747B1B73" w14:textId="77777777" w:rsidR="00D242CC" w:rsidRDefault="00D242CC" w:rsidP="00EE3C0F">
              <w:pPr>
                <w:pStyle w:val="Sidhuvud"/>
              </w:pPr>
              <w:r>
                <w:rPr>
                  <w:rStyle w:val="Platshllartext"/>
                </w:rPr>
                <w:t xml:space="preserve"> </w:t>
              </w:r>
            </w:p>
          </w:sdtContent>
        </w:sdt>
        <w:p w14:paraId="31D8FE51" w14:textId="77777777" w:rsidR="00D242CC" w:rsidRDefault="00D242CC" w:rsidP="00EE3C0F">
          <w:pPr>
            <w:pStyle w:val="Sidhuvud"/>
          </w:pPr>
        </w:p>
      </w:tc>
      <w:tc>
        <w:tcPr>
          <w:tcW w:w="1134" w:type="dxa"/>
        </w:tcPr>
        <w:p w14:paraId="6CA146DC" w14:textId="77777777" w:rsidR="00D242CC" w:rsidRDefault="00D242CC" w:rsidP="0094502D">
          <w:pPr>
            <w:pStyle w:val="Sidhuvud"/>
          </w:pPr>
        </w:p>
        <w:p w14:paraId="0228532C" w14:textId="77777777" w:rsidR="00D242CC" w:rsidRPr="0094502D" w:rsidRDefault="00D242CC" w:rsidP="00EC71A6">
          <w:pPr>
            <w:pStyle w:val="Sidhuvud"/>
          </w:pPr>
        </w:p>
      </w:tc>
    </w:tr>
    <w:tr w:rsidR="00D242CC" w14:paraId="50248C79" w14:textId="77777777" w:rsidTr="00C93EBA">
      <w:trPr>
        <w:trHeight w:val="2268"/>
      </w:trPr>
      <w:sdt>
        <w:sdtPr>
          <w:rPr>
            <w:b/>
          </w:rPr>
          <w:alias w:val="SenderText"/>
          <w:tag w:val="ccRKShow_SenderText"/>
          <w:id w:val="1374046025"/>
          <w:placeholder>
            <w:docPart w:val="868D34C610184BA2B154B4539D37A6BA"/>
          </w:placeholder>
        </w:sdtPr>
        <w:sdtEndPr>
          <w:rPr>
            <w:b w:val="0"/>
          </w:rPr>
        </w:sdtEndPr>
        <w:sdtContent>
          <w:tc>
            <w:tcPr>
              <w:tcW w:w="5534" w:type="dxa"/>
              <w:tcMar>
                <w:right w:w="1134" w:type="dxa"/>
              </w:tcMar>
            </w:tcPr>
            <w:p w14:paraId="18C30606" w14:textId="77777777" w:rsidR="001B735B" w:rsidRPr="001B735B" w:rsidRDefault="001B735B" w:rsidP="00340DE0">
              <w:pPr>
                <w:pStyle w:val="Sidhuvud"/>
                <w:rPr>
                  <w:b/>
                </w:rPr>
              </w:pPr>
              <w:r w:rsidRPr="001B735B">
                <w:rPr>
                  <w:b/>
                </w:rPr>
                <w:t>Utrikesdepartementet</w:t>
              </w:r>
            </w:p>
            <w:p w14:paraId="7AE75587" w14:textId="77777777" w:rsidR="001B735B" w:rsidRDefault="001B735B" w:rsidP="00340DE0">
              <w:pPr>
                <w:pStyle w:val="Sidhuvud"/>
              </w:pPr>
              <w:r>
                <w:t xml:space="preserve">Statsrådet </w:t>
              </w:r>
              <w:proofErr w:type="spellStart"/>
              <w:r>
                <w:t>Lövin</w:t>
              </w:r>
              <w:proofErr w:type="spellEnd"/>
            </w:p>
            <w:p w14:paraId="19E8A7A7" w14:textId="77777777" w:rsidR="001B735B" w:rsidRDefault="001B735B" w:rsidP="00340DE0">
              <w:pPr>
                <w:pStyle w:val="Sidhuvud"/>
              </w:pPr>
            </w:p>
            <w:p w14:paraId="31417568" w14:textId="4F02B151" w:rsidR="00D242CC" w:rsidRPr="00340DE0" w:rsidRDefault="00D242CC" w:rsidP="00340DE0">
              <w:pPr>
                <w:pStyle w:val="Sidhuvud"/>
              </w:pPr>
            </w:p>
          </w:tc>
        </w:sdtContent>
      </w:sdt>
      <w:sdt>
        <w:sdtPr>
          <w:alias w:val="Recipient"/>
          <w:tag w:val="ccRKShow_Recipient"/>
          <w:id w:val="-28344517"/>
          <w:placeholder>
            <w:docPart w:val="CC3CD122C05B45858FFE1F3A0B600656"/>
          </w:placeholder>
          <w:dataBinding w:prefixMappings="xmlns:ns0='http://lp/documentinfo/RK' " w:xpath="/ns0:DocumentInfo[1]/ns0:BaseInfo[1]/ns0:Recipient[1]" w:storeItemID="{DA4D9B45-E45B-4DBF-A1A2-EA43B2F361F4}"/>
          <w:text w:multiLine="1"/>
        </w:sdtPr>
        <w:sdtContent>
          <w:tc>
            <w:tcPr>
              <w:tcW w:w="3170" w:type="dxa"/>
            </w:tcPr>
            <w:p w14:paraId="3741E1B6" w14:textId="551B2C4D" w:rsidR="00D242CC" w:rsidRDefault="00177217" w:rsidP="00547B89">
              <w:pPr>
                <w:pStyle w:val="Sidhuvud"/>
              </w:pPr>
              <w:r>
                <w:t>Till riksdagen</w:t>
              </w:r>
              <w:r>
                <w:br/>
              </w:r>
              <w:r>
                <w:br/>
              </w:r>
            </w:p>
          </w:tc>
        </w:sdtContent>
      </w:sdt>
      <w:tc>
        <w:tcPr>
          <w:tcW w:w="1134" w:type="dxa"/>
        </w:tcPr>
        <w:p w14:paraId="757CCF2B" w14:textId="77777777" w:rsidR="00D242CC" w:rsidRDefault="00D242CC" w:rsidP="003E6020">
          <w:pPr>
            <w:pStyle w:val="Sidhuvud"/>
          </w:pPr>
        </w:p>
      </w:tc>
    </w:tr>
  </w:tbl>
  <w:p w14:paraId="252DCE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C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9D3"/>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217"/>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735B"/>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2A4"/>
    <w:rsid w:val="00201498"/>
    <w:rsid w:val="0020356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0B4C"/>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885"/>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20DE"/>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184E"/>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509"/>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5933"/>
    <w:rsid w:val="008375D5"/>
    <w:rsid w:val="00841486"/>
    <w:rsid w:val="00842BC9"/>
    <w:rsid w:val="008431AF"/>
    <w:rsid w:val="0084476E"/>
    <w:rsid w:val="00845137"/>
    <w:rsid w:val="008504F6"/>
    <w:rsid w:val="0085240E"/>
    <w:rsid w:val="00852484"/>
    <w:rsid w:val="008573B9"/>
    <w:rsid w:val="0085782D"/>
    <w:rsid w:val="00863BB7"/>
    <w:rsid w:val="00864EE9"/>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3BA"/>
    <w:rsid w:val="00B84409"/>
    <w:rsid w:val="00B84E2D"/>
    <w:rsid w:val="00B8746A"/>
    <w:rsid w:val="00B9277F"/>
    <w:rsid w:val="00B927C9"/>
    <w:rsid w:val="00B96EFA"/>
    <w:rsid w:val="00B97CCF"/>
    <w:rsid w:val="00BA61AC"/>
    <w:rsid w:val="00BB17B0"/>
    <w:rsid w:val="00BB28BF"/>
    <w:rsid w:val="00BB2F42"/>
    <w:rsid w:val="00BB4AC0"/>
    <w:rsid w:val="00BB5683"/>
    <w:rsid w:val="00BB7C34"/>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2CC"/>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122"/>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AF136"/>
  <w15:docId w15:val="{D22D22FC-5EBE-4E87-A968-1016D139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C0ECE4744248D28B8DD986F15D3CB9"/>
        <w:category>
          <w:name w:val="Allmänt"/>
          <w:gallery w:val="placeholder"/>
        </w:category>
        <w:types>
          <w:type w:val="bbPlcHdr"/>
        </w:types>
        <w:behaviors>
          <w:behavior w:val="content"/>
        </w:behaviors>
        <w:guid w:val="{57AB99E6-BBF8-4394-8337-E0994F4FAD28}"/>
      </w:docPartPr>
      <w:docPartBody>
        <w:p w:rsidR="002746B9" w:rsidRDefault="004D0688" w:rsidP="004D0688">
          <w:pPr>
            <w:pStyle w:val="8FC0ECE4744248D28B8DD986F15D3CB9"/>
          </w:pPr>
          <w:r>
            <w:rPr>
              <w:rStyle w:val="Platshllartext"/>
            </w:rPr>
            <w:t xml:space="preserve"> </w:t>
          </w:r>
        </w:p>
      </w:docPartBody>
    </w:docPart>
    <w:docPart>
      <w:docPartPr>
        <w:name w:val="3490D065388A4004BC50039644698EB9"/>
        <w:category>
          <w:name w:val="Allmänt"/>
          <w:gallery w:val="placeholder"/>
        </w:category>
        <w:types>
          <w:type w:val="bbPlcHdr"/>
        </w:types>
        <w:behaviors>
          <w:behavior w:val="content"/>
        </w:behaviors>
        <w:guid w:val="{80329A25-DC7F-4605-8B6A-30354437D7B0}"/>
      </w:docPartPr>
      <w:docPartBody>
        <w:p w:rsidR="002746B9" w:rsidRDefault="004D0688" w:rsidP="004D0688">
          <w:pPr>
            <w:pStyle w:val="3490D065388A4004BC50039644698EB91"/>
          </w:pPr>
          <w:r>
            <w:rPr>
              <w:rStyle w:val="Platshllartext"/>
            </w:rPr>
            <w:t xml:space="preserve"> </w:t>
          </w:r>
        </w:p>
      </w:docPartBody>
    </w:docPart>
    <w:docPart>
      <w:docPartPr>
        <w:name w:val="868D34C610184BA2B154B4539D37A6BA"/>
        <w:category>
          <w:name w:val="Allmänt"/>
          <w:gallery w:val="placeholder"/>
        </w:category>
        <w:types>
          <w:type w:val="bbPlcHdr"/>
        </w:types>
        <w:behaviors>
          <w:behavior w:val="content"/>
        </w:behaviors>
        <w:guid w:val="{6B1DEEA7-ED55-486C-8528-B2C625B140DA}"/>
      </w:docPartPr>
      <w:docPartBody>
        <w:p w:rsidR="002746B9" w:rsidRDefault="004D0688" w:rsidP="004D0688">
          <w:pPr>
            <w:pStyle w:val="868D34C610184BA2B154B4539D37A6BA1"/>
          </w:pPr>
          <w:r>
            <w:rPr>
              <w:rStyle w:val="Platshllartext"/>
            </w:rPr>
            <w:t xml:space="preserve"> </w:t>
          </w:r>
        </w:p>
      </w:docPartBody>
    </w:docPart>
    <w:docPart>
      <w:docPartPr>
        <w:name w:val="CC3CD122C05B45858FFE1F3A0B600656"/>
        <w:category>
          <w:name w:val="Allmänt"/>
          <w:gallery w:val="placeholder"/>
        </w:category>
        <w:types>
          <w:type w:val="bbPlcHdr"/>
        </w:types>
        <w:behaviors>
          <w:behavior w:val="content"/>
        </w:behaviors>
        <w:guid w:val="{2EFA7F4F-54CF-4CC1-81C2-2D48BDEDBBBF}"/>
      </w:docPartPr>
      <w:docPartBody>
        <w:p w:rsidR="002746B9" w:rsidRDefault="004D0688" w:rsidP="004D0688">
          <w:pPr>
            <w:pStyle w:val="CC3CD122C05B45858FFE1F3A0B600656"/>
          </w:pPr>
          <w:r>
            <w:rPr>
              <w:rStyle w:val="Platshllartext"/>
            </w:rPr>
            <w:t xml:space="preserve"> </w:t>
          </w:r>
        </w:p>
      </w:docPartBody>
    </w:docPart>
    <w:docPart>
      <w:docPartPr>
        <w:name w:val="DB0CDA8D6208462597145F3AA2B13A76"/>
        <w:category>
          <w:name w:val="Allmänt"/>
          <w:gallery w:val="placeholder"/>
        </w:category>
        <w:types>
          <w:type w:val="bbPlcHdr"/>
        </w:types>
        <w:behaviors>
          <w:behavior w:val="content"/>
        </w:behaviors>
        <w:guid w:val="{E30DF03C-10D1-49D5-BD6A-BB3F9F457B8A}"/>
      </w:docPartPr>
      <w:docPartBody>
        <w:p w:rsidR="002746B9" w:rsidRDefault="004D0688" w:rsidP="004D0688">
          <w:pPr>
            <w:pStyle w:val="DB0CDA8D6208462597145F3AA2B13A7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196BE1"/>
    <w:rsid w:val="002746B9"/>
    <w:rsid w:val="002D04E8"/>
    <w:rsid w:val="004D0688"/>
    <w:rsid w:val="00AD3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55C7B7BA05244F9B1FC0F403FB9B127">
    <w:name w:val="C55C7B7BA05244F9B1FC0F403FB9B127"/>
    <w:rsid w:val="004D0688"/>
  </w:style>
  <w:style w:type="character" w:styleId="Platshllartext">
    <w:name w:val="Placeholder Text"/>
    <w:basedOn w:val="Standardstycketeckensnitt"/>
    <w:uiPriority w:val="99"/>
    <w:semiHidden/>
    <w:rsid w:val="004D0688"/>
    <w:rPr>
      <w:noProof w:val="0"/>
      <w:color w:val="808080"/>
    </w:rPr>
  </w:style>
  <w:style w:type="paragraph" w:customStyle="1" w:styleId="1E564870193F4B9EBA4EFF682D241931">
    <w:name w:val="1E564870193F4B9EBA4EFF682D241931"/>
    <w:rsid w:val="004D0688"/>
  </w:style>
  <w:style w:type="paragraph" w:customStyle="1" w:styleId="18435726DB6C4D7782E1974A64A9A14C">
    <w:name w:val="18435726DB6C4D7782E1974A64A9A14C"/>
    <w:rsid w:val="004D0688"/>
  </w:style>
  <w:style w:type="paragraph" w:customStyle="1" w:styleId="46BCCA7A336C48FB9D86417DD797E12B">
    <w:name w:val="46BCCA7A336C48FB9D86417DD797E12B"/>
    <w:rsid w:val="004D0688"/>
  </w:style>
  <w:style w:type="paragraph" w:customStyle="1" w:styleId="8FC0ECE4744248D28B8DD986F15D3CB9">
    <w:name w:val="8FC0ECE4744248D28B8DD986F15D3CB9"/>
    <w:rsid w:val="004D0688"/>
  </w:style>
  <w:style w:type="paragraph" w:customStyle="1" w:styleId="3490D065388A4004BC50039644698EB9">
    <w:name w:val="3490D065388A4004BC50039644698EB9"/>
    <w:rsid w:val="004D0688"/>
  </w:style>
  <w:style w:type="paragraph" w:customStyle="1" w:styleId="548CF62B608E4C099AF6D1B3BF76080D">
    <w:name w:val="548CF62B608E4C099AF6D1B3BF76080D"/>
    <w:rsid w:val="004D0688"/>
  </w:style>
  <w:style w:type="paragraph" w:customStyle="1" w:styleId="DB3A1D1270E84333963EB278AEAF3C5F">
    <w:name w:val="DB3A1D1270E84333963EB278AEAF3C5F"/>
    <w:rsid w:val="004D0688"/>
  </w:style>
  <w:style w:type="paragraph" w:customStyle="1" w:styleId="2DB5DE286DFE45D988589AA4F1B3D7EA">
    <w:name w:val="2DB5DE286DFE45D988589AA4F1B3D7EA"/>
    <w:rsid w:val="004D0688"/>
  </w:style>
  <w:style w:type="paragraph" w:customStyle="1" w:styleId="868D34C610184BA2B154B4539D37A6BA">
    <w:name w:val="868D34C610184BA2B154B4539D37A6BA"/>
    <w:rsid w:val="004D0688"/>
  </w:style>
  <w:style w:type="paragraph" w:customStyle="1" w:styleId="CC3CD122C05B45858FFE1F3A0B600656">
    <w:name w:val="CC3CD122C05B45858FFE1F3A0B600656"/>
    <w:rsid w:val="004D0688"/>
  </w:style>
  <w:style w:type="paragraph" w:customStyle="1" w:styleId="3490D065388A4004BC50039644698EB91">
    <w:name w:val="3490D065388A4004BC50039644698EB91"/>
    <w:rsid w:val="004D06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8D34C610184BA2B154B4539D37A6BA1">
    <w:name w:val="868D34C610184BA2B154B4539D37A6BA1"/>
    <w:rsid w:val="004D06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915C4AB5934535A16BCF8029AA2B99">
    <w:name w:val="19915C4AB5934535A16BCF8029AA2B99"/>
    <w:rsid w:val="004D0688"/>
  </w:style>
  <w:style w:type="paragraph" w:customStyle="1" w:styleId="6F06CA3AED9A41DA80D41CFEE9E50264">
    <w:name w:val="6F06CA3AED9A41DA80D41CFEE9E50264"/>
    <w:rsid w:val="004D0688"/>
  </w:style>
  <w:style w:type="paragraph" w:customStyle="1" w:styleId="5CF6AE5CAB984E888EF4F7309F3D4533">
    <w:name w:val="5CF6AE5CAB984E888EF4F7309F3D4533"/>
    <w:rsid w:val="004D0688"/>
  </w:style>
  <w:style w:type="paragraph" w:customStyle="1" w:styleId="BBDE7CF1F9E248DFB52138F31A1EC357">
    <w:name w:val="BBDE7CF1F9E248DFB52138F31A1EC357"/>
    <w:rsid w:val="004D0688"/>
  </w:style>
  <w:style w:type="paragraph" w:customStyle="1" w:styleId="516B80C8EC504A9D8560CB3CE3489435">
    <w:name w:val="516B80C8EC504A9D8560CB3CE3489435"/>
    <w:rsid w:val="004D0688"/>
  </w:style>
  <w:style w:type="paragraph" w:customStyle="1" w:styleId="DB0CDA8D6208462597145F3AA2B13A76">
    <w:name w:val="DB0CDA8D6208462597145F3AA2B13A76"/>
    <w:rsid w:val="004D0688"/>
  </w:style>
  <w:style w:type="paragraph" w:customStyle="1" w:styleId="160A544E261341E1AC2A70CE3F5BD9C3">
    <w:name w:val="160A544E261341E1AC2A70CE3F5BD9C3"/>
    <w:rsid w:val="004D0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fd2ccb3a-408a-4f3d-9ff2-185a5ceaf4dc</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2021-01-13T00:00:00</HeaderDate>
    <Office/>
    <Dnr/>
    <ParagrafNr/>
    <DocumentTitle/>
    <VisitingAddress/>
    <Extra1/>
    <Extra2/>
    <Extra3>Boriana Åberg</Extra3>
    <Number/>
    <Recipient>Till riksdagen
</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2021-01-13T00:00:00</HeaderDate>
    <Office/>
    <Dnr/>
    <ParagrafNr/>
    <DocumentTitle/>
    <VisitingAddress/>
    <Extra1/>
    <Extra2/>
    <Extra3>Boriana Åberg</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50C2-F516-4F04-9666-E1792321A05E}"/>
</file>

<file path=customXml/itemProps2.xml><?xml version="1.0" encoding="utf-8"?>
<ds:datastoreItem xmlns:ds="http://schemas.openxmlformats.org/officeDocument/2006/customXml" ds:itemID="{E9BCA441-633A-427B-A516-BB15EC03F544}"/>
</file>

<file path=customXml/itemProps3.xml><?xml version="1.0" encoding="utf-8"?>
<ds:datastoreItem xmlns:ds="http://schemas.openxmlformats.org/officeDocument/2006/customXml" ds:itemID="{5A717242-30F2-4E6B-B0D6-35A4ECD91BF6}"/>
</file>

<file path=customXml/itemProps4.xml><?xml version="1.0" encoding="utf-8"?>
<ds:datastoreItem xmlns:ds="http://schemas.openxmlformats.org/officeDocument/2006/customXml" ds:itemID="{F465E767-74CA-4BF0-B564-55DC114D0152}">
  <ds:schemaRefs>
    <ds:schemaRef ds:uri="http://schemas.microsoft.com/sharepoint/events"/>
  </ds:schemaRefs>
</ds:datastoreItem>
</file>

<file path=customXml/itemProps5.xml><?xml version="1.0" encoding="utf-8"?>
<ds:datastoreItem xmlns:ds="http://schemas.openxmlformats.org/officeDocument/2006/customXml" ds:itemID="{E9BCA441-633A-427B-A516-BB15EC03F544}">
  <ds:schemaRefs>
    <ds:schemaRef ds:uri="http://schemas.microsoft.com/sharepoint/v3/contenttype/forms"/>
  </ds:schemaRefs>
</ds:datastoreItem>
</file>

<file path=customXml/itemProps6.xml><?xml version="1.0" encoding="utf-8"?>
<ds:datastoreItem xmlns:ds="http://schemas.openxmlformats.org/officeDocument/2006/customXml" ds:itemID="{DA4D9B45-E45B-4DBF-A1A2-EA43B2F361F4}">
  <ds:schemaRefs>
    <ds:schemaRef ds:uri="http://lp/documentinfo/RK"/>
  </ds:schemaRefs>
</ds:datastoreItem>
</file>

<file path=customXml/itemProps7.xml><?xml version="1.0" encoding="utf-8"?>
<ds:datastoreItem xmlns:ds="http://schemas.openxmlformats.org/officeDocument/2006/customXml" ds:itemID="{DA4D9B45-E45B-4DBF-A1A2-EA43B2F361F4}"/>
</file>

<file path=customXml/itemProps8.xml><?xml version="1.0" encoding="utf-8"?>
<ds:datastoreItem xmlns:ds="http://schemas.openxmlformats.org/officeDocument/2006/customXml" ds:itemID="{B0AC978A-5B1A-48AB-BA67-2D2A1F311843}"/>
</file>

<file path=docProps/app.xml><?xml version="1.0" encoding="utf-8"?>
<Properties xmlns="http://schemas.openxmlformats.org/officeDocument/2006/extended-properties" xmlns:vt="http://schemas.openxmlformats.org/officeDocument/2006/docPropsVTypes">
  <Template>RK Basmall</Template>
  <TotalTime>0</TotalTime>
  <Pages>2</Pages>
  <Words>387</Words>
  <Characters>2057</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1188 av Boriana Åberg (M) och fråga 1210 av Björn Söder (SD).docx</dc:title>
  <dc:subject/>
  <dc:creator>Frida Le Covec Westin</dc:creator>
  <cp:keywords/>
  <dc:description/>
  <cp:lastModifiedBy>Eva-Lena Gustafsson</cp:lastModifiedBy>
  <cp:revision>2</cp:revision>
  <dcterms:created xsi:type="dcterms:W3CDTF">2021-01-13T09:16:00Z</dcterms:created>
  <dcterms:modified xsi:type="dcterms:W3CDTF">2021-01-13T09:16:00Z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7a47bd1d-ebb3-4cd2-9ff4-ffa6829d53e3</vt:lpwstr>
  </property>
</Properties>
</file>