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8170" w14:textId="0B347363" w:rsidR="00582B86" w:rsidRDefault="000D100A" w:rsidP="00582B86">
      <w:pPr>
        <w:pStyle w:val="Rubrik"/>
      </w:pPr>
      <w:r>
        <w:t>Svar på fråga 2018/19:</w:t>
      </w:r>
      <w:r w:rsidR="00205926">
        <w:t>925</w:t>
      </w:r>
      <w:r w:rsidR="00582B86">
        <w:t xml:space="preserve"> av </w:t>
      </w:r>
      <w:r w:rsidR="00205926">
        <w:t>Betty Malmberg</w:t>
      </w:r>
      <w:r>
        <w:rPr>
          <w:rFonts w:ascii="TimesNewRomanPSMT" w:hAnsi="TimesNewRomanPSMT" w:cs="TimesNewRomanPSMT"/>
          <w:sz w:val="23"/>
          <w:szCs w:val="23"/>
        </w:rPr>
        <w:t xml:space="preserve"> </w:t>
      </w:r>
      <w:r w:rsidR="00582B86" w:rsidRPr="00582B86">
        <w:t>(M)</w:t>
      </w:r>
      <w:r w:rsidR="00582B86">
        <w:t xml:space="preserve"> </w:t>
      </w:r>
      <w:r w:rsidR="00582B86">
        <w:br/>
      </w:r>
      <w:r w:rsidR="00205926">
        <w:t>Otrygghet som breder ut sig</w:t>
      </w:r>
    </w:p>
    <w:p w14:paraId="6EFB81E3" w14:textId="3CE42789" w:rsidR="00205926" w:rsidRDefault="00205926" w:rsidP="00205926">
      <w:pPr>
        <w:pStyle w:val="Brdtext"/>
        <w:spacing w:before="120"/>
      </w:pPr>
      <w:r>
        <w:t>Betty Malmberg</w:t>
      </w:r>
      <w:r w:rsidR="000D100A" w:rsidRPr="000D100A">
        <w:t xml:space="preserve"> </w:t>
      </w:r>
      <w:r w:rsidR="00582B86">
        <w:t xml:space="preserve">har frågat mig </w:t>
      </w:r>
      <w:r>
        <w:t>vilka åtgärder jag avser att vidta för att möta utvecklingen och vad jag svarar de invånare som av olika skäl inte längre vågar gå ut.</w:t>
      </w:r>
    </w:p>
    <w:p w14:paraId="3727B145" w14:textId="6FB25B33" w:rsidR="00C1783C" w:rsidRDefault="00C858B5" w:rsidP="00C1783C">
      <w:pPr>
        <w:pStyle w:val="Brdtext"/>
        <w:rPr>
          <w:rFonts w:ascii="Garamond" w:eastAsia="Garamond" w:hAnsi="Garamond" w:cs="Times New Roman"/>
        </w:rPr>
      </w:pPr>
      <w:r>
        <w:t>Sverige ska vara ett tryggt land att leva i för alla</w:t>
      </w:r>
      <w:r w:rsidR="00C1783C">
        <w:t>, oavsett bosättningsort</w:t>
      </w:r>
      <w:r w:rsidR="00B50806">
        <w:t>, ålder och kön</w:t>
      </w:r>
      <w:r>
        <w:t xml:space="preserve">. </w:t>
      </w:r>
      <w:r w:rsidR="00205926">
        <w:t xml:space="preserve">Alla måste </w:t>
      </w:r>
      <w:r w:rsidR="00C1783C" w:rsidRPr="00BD2A2E">
        <w:rPr>
          <w:rFonts w:ascii="Garamond" w:eastAsia="Garamond" w:hAnsi="Garamond" w:cs="Times New Roman"/>
        </w:rPr>
        <w:t>givetvis</w:t>
      </w:r>
      <w:r w:rsidR="00CC5536">
        <w:rPr>
          <w:rFonts w:ascii="Garamond" w:eastAsia="Garamond" w:hAnsi="Garamond" w:cs="Times New Roman"/>
        </w:rPr>
        <w:t xml:space="preserve"> kunna</w:t>
      </w:r>
      <w:r w:rsidR="00C1783C" w:rsidRPr="00BD2A2E">
        <w:rPr>
          <w:rFonts w:ascii="Garamond" w:eastAsia="Garamond" w:hAnsi="Garamond" w:cs="Times New Roman"/>
        </w:rPr>
        <w:t xml:space="preserve"> </w:t>
      </w:r>
      <w:r w:rsidR="00205926">
        <w:rPr>
          <w:rFonts w:ascii="Garamond" w:eastAsia="Garamond" w:hAnsi="Garamond" w:cs="Times New Roman"/>
        </w:rPr>
        <w:t xml:space="preserve">leva sina liv </w:t>
      </w:r>
      <w:r w:rsidR="00C1783C" w:rsidRPr="00BD2A2E">
        <w:rPr>
          <w:rFonts w:ascii="Garamond" w:eastAsia="Garamond" w:hAnsi="Garamond" w:cs="Times New Roman"/>
        </w:rPr>
        <w:t>utan att riskera att utsättas för</w:t>
      </w:r>
      <w:r w:rsidR="00C1783C">
        <w:rPr>
          <w:rFonts w:ascii="Garamond" w:eastAsia="Garamond" w:hAnsi="Garamond" w:cs="Times New Roman"/>
        </w:rPr>
        <w:t xml:space="preserve"> </w:t>
      </w:r>
      <w:r w:rsidR="00C1783C" w:rsidRPr="009D3B3C">
        <w:rPr>
          <w:rFonts w:ascii="Garamond" w:eastAsia="Garamond" w:hAnsi="Garamond" w:cs="Times New Roman"/>
        </w:rPr>
        <w:t>brottsliga handlingar</w:t>
      </w:r>
      <w:r w:rsidR="00C1783C" w:rsidRPr="00BD2A2E">
        <w:rPr>
          <w:rFonts w:ascii="Garamond" w:eastAsia="Garamond" w:hAnsi="Garamond" w:cs="Times New Roman"/>
        </w:rPr>
        <w:t>.</w:t>
      </w:r>
      <w:r w:rsidR="00C1783C">
        <w:rPr>
          <w:rFonts w:ascii="Garamond" w:eastAsia="Garamond" w:hAnsi="Garamond" w:cs="Times New Roman"/>
        </w:rPr>
        <w:t xml:space="preserve"> </w:t>
      </w:r>
      <w:r w:rsidR="007E7967" w:rsidRPr="001C73F5">
        <w:t>Det förutsätter ett starkt rättsväsende</w:t>
      </w:r>
      <w:r w:rsidR="007932AD">
        <w:t>, ändamålsenlig straffrättslig lagstiftning</w:t>
      </w:r>
      <w:r w:rsidR="007E7967" w:rsidRPr="001C73F5">
        <w:t xml:space="preserve"> och en tillgänglig polis.</w:t>
      </w:r>
    </w:p>
    <w:p w14:paraId="08C86230" w14:textId="0264DCE5" w:rsidR="007E7967" w:rsidRDefault="00C1783C" w:rsidP="007E7967">
      <w:pPr>
        <w:pStyle w:val="Brdtext"/>
      </w:pPr>
      <w:r>
        <w:t xml:space="preserve">En av regeringens prioriterade frågor är </w:t>
      </w:r>
      <w:r w:rsidR="007E7967">
        <w:t xml:space="preserve">därför </w:t>
      </w:r>
      <w:r>
        <w:t xml:space="preserve">att stärka </w:t>
      </w:r>
      <w:r w:rsidRPr="001C73F5">
        <w:t>det polisiära arbetet och att fler poliser kan bekämpa brottsligheten</w:t>
      </w:r>
      <w:r w:rsidR="007E7967">
        <w:t xml:space="preserve"> för</w:t>
      </w:r>
      <w:r w:rsidRPr="001C73F5">
        <w:t xml:space="preserve"> </w:t>
      </w:r>
      <w:r w:rsidR="007E7967">
        <w:t xml:space="preserve">att </w:t>
      </w:r>
      <w:r w:rsidRPr="001C73F5">
        <w:t xml:space="preserve">öka tryggheten </w:t>
      </w:r>
      <w:r>
        <w:t>för alla</w:t>
      </w:r>
      <w:r w:rsidRPr="001C73F5">
        <w:t xml:space="preserve">. </w:t>
      </w:r>
      <w:r>
        <w:t>D</w:t>
      </w:r>
      <w:r w:rsidRPr="005166F6">
        <w:t xml:space="preserve">en stora satsning som nu görs på </w:t>
      </w:r>
      <w:r>
        <w:t xml:space="preserve">Polismyndigheten är central. En </w:t>
      </w:r>
      <w:r w:rsidRPr="005166F6">
        <w:t>effektiv b</w:t>
      </w:r>
      <w:r>
        <w:t xml:space="preserve">rottsbekämpning kräver resurser och satsningen måste </w:t>
      </w:r>
      <w:r w:rsidRPr="005166F6">
        <w:t>förstås komma hela landet till del.</w:t>
      </w:r>
      <w:r>
        <w:t xml:space="preserve"> </w:t>
      </w:r>
      <w:r w:rsidR="007E7967">
        <w:t xml:space="preserve">Regeringen är fast besluten om att genomföra den expansion av polisanställda som aviserats så att Polismyndigheten kan öka med 10 000 anställda till 2024. Det kommer ge myndigheten möjlighet att både höja förmågan och effektiviteten i arbetet. </w:t>
      </w:r>
    </w:p>
    <w:p w14:paraId="532049E5" w14:textId="6E702453" w:rsidR="00B50806" w:rsidRDefault="00CC5536" w:rsidP="007E7967">
      <w:pPr>
        <w:pStyle w:val="Brdtext"/>
      </w:pPr>
      <w:r>
        <w:t xml:space="preserve">Polismyndigheten </w:t>
      </w:r>
      <w:r w:rsidR="00205926">
        <w:t xml:space="preserve">får även nya verktyg. </w:t>
      </w:r>
      <w:r w:rsidR="00205926" w:rsidRPr="00402D55">
        <w:t xml:space="preserve">Regeringen har </w:t>
      </w:r>
      <w:r w:rsidR="00B50806">
        <w:t xml:space="preserve">bland annat </w:t>
      </w:r>
      <w:r w:rsidR="00205926" w:rsidRPr="00402D55">
        <w:t xml:space="preserve">föreslagit att polisen från årsskiftet ska få kamerabevaka gator och torg utan att behöva ansöka om tillstånd från Datainspektionen. </w:t>
      </w:r>
    </w:p>
    <w:p w14:paraId="0A6B6ECF" w14:textId="49316E35" w:rsidR="008B0632" w:rsidRDefault="00604DCE" w:rsidP="007E7967">
      <w:pPr>
        <w:pStyle w:val="Brdtext"/>
      </w:pPr>
      <w:r>
        <w:t xml:space="preserve">Regeringens </w:t>
      </w:r>
      <w:r w:rsidR="00B50806">
        <w:t xml:space="preserve">har också </w:t>
      </w:r>
      <w:r w:rsidR="00EB4925">
        <w:t>tagit fram</w:t>
      </w:r>
      <w:r w:rsidR="00B50806">
        <w:t xml:space="preserve"> ett nationellt </w:t>
      </w:r>
      <w:r>
        <w:t xml:space="preserve">brottsförebyggande program, Tillsammans mot brott, </w:t>
      </w:r>
      <w:r w:rsidR="00CC5536">
        <w:t xml:space="preserve">som </w:t>
      </w:r>
      <w:r>
        <w:t xml:space="preserve">riktar sig till en bred målgrupp och </w:t>
      </w:r>
      <w:r w:rsidR="00CC5536">
        <w:t xml:space="preserve">där </w:t>
      </w:r>
      <w:r>
        <w:t>en bred samverkan är en förutsättning för ett framgångsrikt brottsförebyggande arbete på lokal nivå.</w:t>
      </w:r>
    </w:p>
    <w:p w14:paraId="3C79B878" w14:textId="4DFCF3B6" w:rsidR="00FF1909" w:rsidRDefault="00CC5536" w:rsidP="007E7967">
      <w:pPr>
        <w:pStyle w:val="Brdtext"/>
      </w:pPr>
      <w:r>
        <w:lastRenderedPageBreak/>
        <w:t xml:space="preserve">Hela samhället måste kraftsamla och vara starkare än de kriminella, Polismyndigheten har givetvis en </w:t>
      </w:r>
      <w:bookmarkStart w:id="0" w:name="_GoBack"/>
      <w:bookmarkEnd w:id="0"/>
      <w:r>
        <w:t xml:space="preserve">viktig uppgift här men </w:t>
      </w:r>
      <w:r w:rsidR="00961A56">
        <w:t>poliserna</w:t>
      </w:r>
      <w:r>
        <w:t xml:space="preserve"> kan inte jobba </w:t>
      </w:r>
      <w:r w:rsidR="00D02EFE">
        <w:t>ensamma</w:t>
      </w:r>
      <w:r>
        <w:t>.</w:t>
      </w:r>
      <w:r w:rsidR="00935BBA">
        <w:t xml:space="preserve"> </w:t>
      </w:r>
      <w:r>
        <w:t>Regeringen</w:t>
      </w:r>
      <w:r w:rsidR="00205926">
        <w:t xml:space="preserve"> kommer </w:t>
      </w:r>
      <w:r w:rsidR="00B50806">
        <w:t xml:space="preserve">aldrig </w:t>
      </w:r>
      <w:r w:rsidR="00205926">
        <w:t xml:space="preserve">att acceptera </w:t>
      </w:r>
      <w:r w:rsidR="00B50806">
        <w:t xml:space="preserve">skjutningar, sprängningar </w:t>
      </w:r>
      <w:r w:rsidR="00205926">
        <w:t>och en utbredd otrygghe</w:t>
      </w:r>
      <w:r w:rsidR="00B50806">
        <w:t>t.</w:t>
      </w:r>
    </w:p>
    <w:p w14:paraId="5686A47C" w14:textId="3C9A981C" w:rsidR="00582B86" w:rsidRDefault="00582B86" w:rsidP="00582B86">
      <w:pPr>
        <w:pStyle w:val="Brdtext"/>
      </w:pPr>
      <w:r>
        <w:t xml:space="preserve">Stockholm den </w:t>
      </w:r>
      <w:sdt>
        <w:sdtPr>
          <w:id w:val="-1225218591"/>
          <w:placeholder>
            <w:docPart w:val="69FE9ACD3AD6447C85FC06960A436302"/>
          </w:placeholder>
          <w:dataBinding w:prefixMappings="xmlns:ns0='http://lp/documentinfo/RK' " w:xpath="/ns0:DocumentInfo[1]/ns0:BaseInfo[1]/ns0:HeaderDate[1]" w:storeItemID="{A0FE2748-6F6D-47EF-A3F3-BA7F2EB30C64}"/>
          <w:date w:fullDate="2019-09-11T00:00:00Z">
            <w:dateFormat w:val="d MMMM yyyy"/>
            <w:lid w:val="sv-SE"/>
            <w:storeMappedDataAs w:val="dateTime"/>
            <w:calendar w:val="gregorian"/>
          </w:date>
        </w:sdtPr>
        <w:sdtEndPr/>
        <w:sdtContent>
          <w:r w:rsidR="00CC5536">
            <w:t>11 september 2019</w:t>
          </w:r>
        </w:sdtContent>
      </w:sdt>
    </w:p>
    <w:p w14:paraId="0661061D" w14:textId="77777777" w:rsidR="00DC6803" w:rsidRDefault="00DC6803" w:rsidP="007F160F">
      <w:pPr>
        <w:pStyle w:val="Brdtext"/>
      </w:pPr>
    </w:p>
    <w:p w14:paraId="53342A93" w14:textId="60263575" w:rsidR="00B31BFB" w:rsidRPr="006273E4" w:rsidRDefault="008145C5" w:rsidP="007F160F">
      <w:pPr>
        <w:pStyle w:val="Brdtext"/>
      </w:pPr>
      <w:r>
        <w:t>Mikael Damberg</w:t>
      </w:r>
    </w:p>
    <w:sectPr w:rsidR="00B31BFB" w:rsidRPr="006273E4" w:rsidSect="00582B86">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3D29" w14:textId="77777777" w:rsidR="00472F61" w:rsidRDefault="00472F61" w:rsidP="00A87A54">
      <w:pPr>
        <w:spacing w:after="0" w:line="240" w:lineRule="auto"/>
      </w:pPr>
      <w:r>
        <w:separator/>
      </w:r>
    </w:p>
  </w:endnote>
  <w:endnote w:type="continuationSeparator" w:id="0">
    <w:p w14:paraId="4A6962CF" w14:textId="77777777" w:rsidR="00472F61" w:rsidRDefault="00472F6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0F73" w14:textId="77777777" w:rsidR="006329A2" w:rsidRDefault="006329A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84007D" w14:textId="77777777" w:rsidTr="006A26EC">
      <w:trPr>
        <w:trHeight w:val="227"/>
        <w:jc w:val="right"/>
      </w:trPr>
      <w:tc>
        <w:tcPr>
          <w:tcW w:w="708" w:type="dxa"/>
          <w:vAlign w:val="bottom"/>
        </w:tcPr>
        <w:p w14:paraId="11CCF948" w14:textId="51D4191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2B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2B06">
            <w:rPr>
              <w:rStyle w:val="Sidnummer"/>
              <w:noProof/>
            </w:rPr>
            <w:t>2</w:t>
          </w:r>
          <w:r>
            <w:rPr>
              <w:rStyle w:val="Sidnummer"/>
            </w:rPr>
            <w:fldChar w:fldCharType="end"/>
          </w:r>
          <w:r>
            <w:rPr>
              <w:rStyle w:val="Sidnummer"/>
            </w:rPr>
            <w:t>)</w:t>
          </w:r>
        </w:p>
      </w:tc>
    </w:tr>
    <w:tr w:rsidR="005606BC" w:rsidRPr="00347E11" w14:paraId="40502DEB" w14:textId="77777777" w:rsidTr="006A26EC">
      <w:trPr>
        <w:trHeight w:val="850"/>
        <w:jc w:val="right"/>
      </w:trPr>
      <w:tc>
        <w:tcPr>
          <w:tcW w:w="708" w:type="dxa"/>
          <w:vAlign w:val="bottom"/>
        </w:tcPr>
        <w:p w14:paraId="0613CA9A" w14:textId="77777777" w:rsidR="005606BC" w:rsidRPr="00347E11" w:rsidRDefault="005606BC" w:rsidP="005606BC">
          <w:pPr>
            <w:pStyle w:val="Sidfot"/>
            <w:spacing w:line="276" w:lineRule="auto"/>
            <w:jc w:val="right"/>
          </w:pPr>
        </w:p>
      </w:tc>
    </w:tr>
  </w:tbl>
  <w:p w14:paraId="5EFE5E2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8F7C3F" w14:textId="77777777" w:rsidTr="001F4302">
      <w:trPr>
        <w:trHeight w:val="510"/>
      </w:trPr>
      <w:tc>
        <w:tcPr>
          <w:tcW w:w="8525" w:type="dxa"/>
          <w:gridSpan w:val="2"/>
          <w:vAlign w:val="bottom"/>
        </w:tcPr>
        <w:p w14:paraId="732D43D0" w14:textId="77777777" w:rsidR="00347E11" w:rsidRPr="00347E11" w:rsidRDefault="00347E11" w:rsidP="00347E11">
          <w:pPr>
            <w:pStyle w:val="Sidfot"/>
            <w:rPr>
              <w:sz w:val="8"/>
            </w:rPr>
          </w:pPr>
        </w:p>
      </w:tc>
    </w:tr>
    <w:tr w:rsidR="00093408" w:rsidRPr="00EE3C0F" w14:paraId="21C0A7CA" w14:textId="77777777" w:rsidTr="00C26068">
      <w:trPr>
        <w:trHeight w:val="227"/>
      </w:trPr>
      <w:tc>
        <w:tcPr>
          <w:tcW w:w="4074" w:type="dxa"/>
        </w:tcPr>
        <w:p w14:paraId="5D9E5620" w14:textId="77777777" w:rsidR="00347E11" w:rsidRPr="00F53AEA" w:rsidRDefault="00347E11" w:rsidP="00C26068">
          <w:pPr>
            <w:pStyle w:val="Sidfot"/>
            <w:spacing w:line="276" w:lineRule="auto"/>
          </w:pPr>
        </w:p>
      </w:tc>
      <w:tc>
        <w:tcPr>
          <w:tcW w:w="4451" w:type="dxa"/>
        </w:tcPr>
        <w:p w14:paraId="1E5AF047" w14:textId="77777777" w:rsidR="00093408" w:rsidRPr="00F53AEA" w:rsidRDefault="00093408" w:rsidP="00F53AEA">
          <w:pPr>
            <w:pStyle w:val="Sidfot"/>
            <w:spacing w:line="276" w:lineRule="auto"/>
          </w:pPr>
        </w:p>
      </w:tc>
    </w:tr>
  </w:tbl>
  <w:p w14:paraId="76F1BB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F2AD" w14:textId="77777777" w:rsidR="00472F61" w:rsidRDefault="00472F61" w:rsidP="00A87A54">
      <w:pPr>
        <w:spacing w:after="0" w:line="240" w:lineRule="auto"/>
      </w:pPr>
      <w:r>
        <w:separator/>
      </w:r>
    </w:p>
  </w:footnote>
  <w:footnote w:type="continuationSeparator" w:id="0">
    <w:p w14:paraId="34F399E8" w14:textId="77777777" w:rsidR="00472F61" w:rsidRDefault="00472F6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AD3D" w14:textId="77777777" w:rsidR="006329A2" w:rsidRDefault="006329A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5176" w14:textId="77777777" w:rsidR="006329A2" w:rsidRDefault="006329A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0347DD37" w14:textId="77777777" w:rsidTr="00C93EBA">
      <w:trPr>
        <w:trHeight w:val="227"/>
      </w:trPr>
      <w:tc>
        <w:tcPr>
          <w:tcW w:w="5534" w:type="dxa"/>
        </w:tcPr>
        <w:p w14:paraId="320136E0" w14:textId="77777777" w:rsidR="00582B86" w:rsidRPr="007D73AB" w:rsidRDefault="00582B86">
          <w:pPr>
            <w:pStyle w:val="Sidhuvud"/>
          </w:pPr>
        </w:p>
      </w:tc>
      <w:tc>
        <w:tcPr>
          <w:tcW w:w="3170" w:type="dxa"/>
          <w:vAlign w:val="bottom"/>
        </w:tcPr>
        <w:p w14:paraId="73A30E02" w14:textId="265FA9E5" w:rsidR="00582B86" w:rsidRPr="007D73AB" w:rsidRDefault="00582B86" w:rsidP="00340DE0">
          <w:pPr>
            <w:pStyle w:val="Sidhuvud"/>
          </w:pPr>
        </w:p>
      </w:tc>
      <w:tc>
        <w:tcPr>
          <w:tcW w:w="1134" w:type="dxa"/>
        </w:tcPr>
        <w:p w14:paraId="515D4C60" w14:textId="77777777" w:rsidR="00582B86" w:rsidRDefault="00582B86" w:rsidP="005A703A">
          <w:pPr>
            <w:pStyle w:val="Sidhuvud"/>
          </w:pPr>
        </w:p>
      </w:tc>
    </w:tr>
    <w:tr w:rsidR="00582B86" w14:paraId="02FF1901" w14:textId="77777777" w:rsidTr="00C93EBA">
      <w:trPr>
        <w:trHeight w:val="1928"/>
      </w:trPr>
      <w:tc>
        <w:tcPr>
          <w:tcW w:w="5534" w:type="dxa"/>
        </w:tcPr>
        <w:p w14:paraId="76FE2E64" w14:textId="77777777" w:rsidR="00582B86" w:rsidRPr="00340DE0" w:rsidRDefault="00582B86" w:rsidP="00340DE0">
          <w:pPr>
            <w:pStyle w:val="Sidhuvud"/>
          </w:pPr>
          <w:r>
            <w:rPr>
              <w:noProof/>
            </w:rPr>
            <w:drawing>
              <wp:inline distT="0" distB="0" distL="0" distR="0" wp14:anchorId="64BF7F0B" wp14:editId="2179B3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46A101" w14:textId="77777777" w:rsidR="00582B86" w:rsidRDefault="00582B86" w:rsidP="00EE3C0F">
          <w:pPr>
            <w:pStyle w:val="Sidhuvud"/>
          </w:pPr>
        </w:p>
        <w:p w14:paraId="009B5259" w14:textId="77777777" w:rsidR="00582B86" w:rsidRDefault="00582B86" w:rsidP="00EE3C0F">
          <w:pPr>
            <w:pStyle w:val="Sidhuvud"/>
          </w:pPr>
        </w:p>
        <w:p w14:paraId="61B2CF89"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23D0A53F" w14:textId="2526A4DF" w:rsidR="00582B86" w:rsidRDefault="006329A2" w:rsidP="00EE3C0F">
              <w:pPr>
                <w:pStyle w:val="Sidhuvud"/>
              </w:pPr>
              <w:r>
                <w:t>Ju2019/02828/POL</w:t>
              </w:r>
            </w:p>
          </w:sdtContent>
        </w:sdt>
        <w:p w14:paraId="1660251A" w14:textId="2A9F5AF8" w:rsidR="00582B86" w:rsidRDefault="00582B86" w:rsidP="00EE3C0F">
          <w:pPr>
            <w:pStyle w:val="Sidhuvud"/>
          </w:pPr>
        </w:p>
      </w:tc>
      <w:tc>
        <w:tcPr>
          <w:tcW w:w="1134" w:type="dxa"/>
        </w:tcPr>
        <w:p w14:paraId="017C074D" w14:textId="77777777" w:rsidR="00582B86" w:rsidRDefault="00582B86" w:rsidP="0094502D">
          <w:pPr>
            <w:pStyle w:val="Sidhuvud"/>
          </w:pPr>
        </w:p>
        <w:p w14:paraId="0E30D8F0" w14:textId="77777777" w:rsidR="00582B86" w:rsidRPr="0094502D" w:rsidRDefault="00582B86" w:rsidP="00EC71A6">
          <w:pPr>
            <w:pStyle w:val="Sidhuvud"/>
          </w:pPr>
        </w:p>
      </w:tc>
    </w:tr>
    <w:tr w:rsidR="00582B86" w14:paraId="483AA95D"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0F6EE19E" w14:textId="77777777" w:rsidR="00582B86" w:rsidRPr="00582B86" w:rsidRDefault="00582B86" w:rsidP="00340DE0">
              <w:pPr>
                <w:pStyle w:val="Sidhuvud"/>
                <w:rPr>
                  <w:b/>
                </w:rPr>
              </w:pPr>
              <w:r w:rsidRPr="00582B86">
                <w:rPr>
                  <w:b/>
                </w:rPr>
                <w:t>Justitiedepartementet</w:t>
              </w:r>
            </w:p>
            <w:p w14:paraId="2BD2269B" w14:textId="77777777" w:rsidR="0008625E" w:rsidRDefault="008145C5" w:rsidP="00340DE0">
              <w:pPr>
                <w:pStyle w:val="Sidhuvud"/>
              </w:pPr>
              <w:r>
                <w:t>I</w:t>
              </w:r>
              <w:r w:rsidR="00582B86" w:rsidRPr="00582B86">
                <w:t>nrikesministern</w:t>
              </w:r>
            </w:p>
            <w:p w14:paraId="381FE3FC" w14:textId="2EE4BE80" w:rsidR="000D100A" w:rsidRDefault="000D100A" w:rsidP="00340DE0">
              <w:pPr>
                <w:pStyle w:val="Sidhuvud"/>
              </w:pPr>
            </w:p>
            <w:p w14:paraId="3A7A0A4F" w14:textId="701D135C" w:rsidR="000D100A" w:rsidRDefault="000D100A" w:rsidP="00340DE0">
              <w:pPr>
                <w:pStyle w:val="Sidhuvud"/>
              </w:pPr>
            </w:p>
            <w:p w14:paraId="76EA4D11" w14:textId="39578FC2"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159B7340" w14:textId="77777777" w:rsidR="00582B86" w:rsidRDefault="00582B86" w:rsidP="00547B89">
              <w:pPr>
                <w:pStyle w:val="Sidhuvud"/>
              </w:pPr>
              <w:r>
                <w:t>Till riksdagen</w:t>
              </w:r>
            </w:p>
          </w:tc>
        </w:sdtContent>
      </w:sdt>
      <w:tc>
        <w:tcPr>
          <w:tcW w:w="1134" w:type="dxa"/>
        </w:tcPr>
        <w:p w14:paraId="07A10B49" w14:textId="77777777" w:rsidR="00582B86" w:rsidRDefault="00582B86" w:rsidP="003E6020">
          <w:pPr>
            <w:pStyle w:val="Sidhuvud"/>
          </w:pPr>
        </w:p>
      </w:tc>
    </w:tr>
  </w:tbl>
  <w:p w14:paraId="0D8037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86"/>
    <w:rsid w:val="00000290"/>
    <w:rsid w:val="00000C06"/>
    <w:rsid w:val="0000412C"/>
    <w:rsid w:val="00004D5C"/>
    <w:rsid w:val="00005F68"/>
    <w:rsid w:val="00006CA7"/>
    <w:rsid w:val="00011E02"/>
    <w:rsid w:val="00012B00"/>
    <w:rsid w:val="00014EF6"/>
    <w:rsid w:val="00017197"/>
    <w:rsid w:val="0001725B"/>
    <w:rsid w:val="000203B0"/>
    <w:rsid w:val="000241FA"/>
    <w:rsid w:val="00025992"/>
    <w:rsid w:val="00026711"/>
    <w:rsid w:val="0002708E"/>
    <w:rsid w:val="00034BD0"/>
    <w:rsid w:val="00036155"/>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5E"/>
    <w:rsid w:val="000862E0"/>
    <w:rsid w:val="000873C3"/>
    <w:rsid w:val="00093408"/>
    <w:rsid w:val="00093BBF"/>
    <w:rsid w:val="0009435C"/>
    <w:rsid w:val="000A13CA"/>
    <w:rsid w:val="000A456A"/>
    <w:rsid w:val="000A5E43"/>
    <w:rsid w:val="000B56A9"/>
    <w:rsid w:val="000C61D1"/>
    <w:rsid w:val="000D100A"/>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5AF6"/>
    <w:rsid w:val="00176A26"/>
    <w:rsid w:val="001774F8"/>
    <w:rsid w:val="00180BE1"/>
    <w:rsid w:val="001813DF"/>
    <w:rsid w:val="0019051C"/>
    <w:rsid w:val="0019127B"/>
    <w:rsid w:val="00192350"/>
    <w:rsid w:val="00192E34"/>
    <w:rsid w:val="00197A8A"/>
    <w:rsid w:val="001A0E1D"/>
    <w:rsid w:val="001A2A61"/>
    <w:rsid w:val="001A5D13"/>
    <w:rsid w:val="001A5D2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5926"/>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321F"/>
    <w:rsid w:val="00287F0D"/>
    <w:rsid w:val="00292420"/>
    <w:rsid w:val="00293AFF"/>
    <w:rsid w:val="00296B7A"/>
    <w:rsid w:val="002A39EF"/>
    <w:rsid w:val="002A6820"/>
    <w:rsid w:val="002B6849"/>
    <w:rsid w:val="002C1CB6"/>
    <w:rsid w:val="002C1D37"/>
    <w:rsid w:val="002C476F"/>
    <w:rsid w:val="002C5B48"/>
    <w:rsid w:val="002D2647"/>
    <w:rsid w:val="002D2AE2"/>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3E95"/>
    <w:rsid w:val="003A5969"/>
    <w:rsid w:val="003A5C58"/>
    <w:rsid w:val="003B0C81"/>
    <w:rsid w:val="003B317D"/>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18A"/>
    <w:rsid w:val="00426213"/>
    <w:rsid w:val="00431A7B"/>
    <w:rsid w:val="0043623F"/>
    <w:rsid w:val="00437459"/>
    <w:rsid w:val="00441D70"/>
    <w:rsid w:val="004425C2"/>
    <w:rsid w:val="00445604"/>
    <w:rsid w:val="00447898"/>
    <w:rsid w:val="00453B8D"/>
    <w:rsid w:val="004557F3"/>
    <w:rsid w:val="0045607E"/>
    <w:rsid w:val="00456DC3"/>
    <w:rsid w:val="0046337E"/>
    <w:rsid w:val="00464CA1"/>
    <w:rsid w:val="004660C8"/>
    <w:rsid w:val="00467DEF"/>
    <w:rsid w:val="0047173C"/>
    <w:rsid w:val="00472EBA"/>
    <w:rsid w:val="00472F61"/>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407E"/>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E7128"/>
    <w:rsid w:val="004F0448"/>
    <w:rsid w:val="004F1EA0"/>
    <w:rsid w:val="004F4021"/>
    <w:rsid w:val="004F5640"/>
    <w:rsid w:val="004F6525"/>
    <w:rsid w:val="004F6FE2"/>
    <w:rsid w:val="00505905"/>
    <w:rsid w:val="005064F8"/>
    <w:rsid w:val="00511A1B"/>
    <w:rsid w:val="00511A68"/>
    <w:rsid w:val="00513E7D"/>
    <w:rsid w:val="00514A67"/>
    <w:rsid w:val="00515A40"/>
    <w:rsid w:val="005166F6"/>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2B86"/>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4DCE"/>
    <w:rsid w:val="00605718"/>
    <w:rsid w:val="00605C66"/>
    <w:rsid w:val="00607814"/>
    <w:rsid w:val="006129F2"/>
    <w:rsid w:val="006175D7"/>
    <w:rsid w:val="006208E5"/>
    <w:rsid w:val="006273E4"/>
    <w:rsid w:val="00631F82"/>
    <w:rsid w:val="006329A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3656"/>
    <w:rsid w:val="00716E22"/>
    <w:rsid w:val="007171AB"/>
    <w:rsid w:val="007213D0"/>
    <w:rsid w:val="00732599"/>
    <w:rsid w:val="00743E09"/>
    <w:rsid w:val="00744FCC"/>
    <w:rsid w:val="0074591A"/>
    <w:rsid w:val="00750C93"/>
    <w:rsid w:val="00751BB0"/>
    <w:rsid w:val="00754E24"/>
    <w:rsid w:val="00757B3B"/>
    <w:rsid w:val="00764FA6"/>
    <w:rsid w:val="00773075"/>
    <w:rsid w:val="00773F36"/>
    <w:rsid w:val="00776254"/>
    <w:rsid w:val="007769FC"/>
    <w:rsid w:val="00777CFF"/>
    <w:rsid w:val="007815BC"/>
    <w:rsid w:val="00782B3F"/>
    <w:rsid w:val="00782E3C"/>
    <w:rsid w:val="007900CC"/>
    <w:rsid w:val="007932AD"/>
    <w:rsid w:val="0079641B"/>
    <w:rsid w:val="00797A90"/>
    <w:rsid w:val="007A1856"/>
    <w:rsid w:val="007A1887"/>
    <w:rsid w:val="007A629C"/>
    <w:rsid w:val="007A6348"/>
    <w:rsid w:val="007B023C"/>
    <w:rsid w:val="007C44FF"/>
    <w:rsid w:val="007C6456"/>
    <w:rsid w:val="007C7BDB"/>
    <w:rsid w:val="007D2FF5"/>
    <w:rsid w:val="007D4AF3"/>
    <w:rsid w:val="007D73AB"/>
    <w:rsid w:val="007D790E"/>
    <w:rsid w:val="007E2712"/>
    <w:rsid w:val="007E4A9C"/>
    <w:rsid w:val="007E5516"/>
    <w:rsid w:val="007E7967"/>
    <w:rsid w:val="007E7EE2"/>
    <w:rsid w:val="007F06CA"/>
    <w:rsid w:val="007F160F"/>
    <w:rsid w:val="0080228F"/>
    <w:rsid w:val="00804C1B"/>
    <w:rsid w:val="0080595A"/>
    <w:rsid w:val="008145C5"/>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0632"/>
    <w:rsid w:val="008B1603"/>
    <w:rsid w:val="008B20ED"/>
    <w:rsid w:val="008B426F"/>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1053B"/>
    <w:rsid w:val="00912945"/>
    <w:rsid w:val="009144EE"/>
    <w:rsid w:val="00915D4C"/>
    <w:rsid w:val="009279B2"/>
    <w:rsid w:val="00935814"/>
    <w:rsid w:val="00935BBA"/>
    <w:rsid w:val="0094502D"/>
    <w:rsid w:val="00945287"/>
    <w:rsid w:val="00946561"/>
    <w:rsid w:val="00946B39"/>
    <w:rsid w:val="00947013"/>
    <w:rsid w:val="00956F13"/>
    <w:rsid w:val="00961A56"/>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228"/>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307D"/>
    <w:rsid w:val="00B3528F"/>
    <w:rsid w:val="00B357AB"/>
    <w:rsid w:val="00B41F72"/>
    <w:rsid w:val="00B44E90"/>
    <w:rsid w:val="00B45324"/>
    <w:rsid w:val="00B47018"/>
    <w:rsid w:val="00B47956"/>
    <w:rsid w:val="00B5080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6836"/>
    <w:rsid w:val="00B927C9"/>
    <w:rsid w:val="00B92AEC"/>
    <w:rsid w:val="00B95D15"/>
    <w:rsid w:val="00B96EFA"/>
    <w:rsid w:val="00BB17B0"/>
    <w:rsid w:val="00BB28BF"/>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1783C"/>
    <w:rsid w:val="00C2071A"/>
    <w:rsid w:val="00C20ACB"/>
    <w:rsid w:val="00C23703"/>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3DD"/>
    <w:rsid w:val="00C76D49"/>
    <w:rsid w:val="00C80AD4"/>
    <w:rsid w:val="00C80B5E"/>
    <w:rsid w:val="00C858B5"/>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C5536"/>
    <w:rsid w:val="00CD09EF"/>
    <w:rsid w:val="00CD17C1"/>
    <w:rsid w:val="00CD1C6C"/>
    <w:rsid w:val="00CD37F1"/>
    <w:rsid w:val="00CD6169"/>
    <w:rsid w:val="00CD6D76"/>
    <w:rsid w:val="00CE20BC"/>
    <w:rsid w:val="00CE523A"/>
    <w:rsid w:val="00CF16D8"/>
    <w:rsid w:val="00CF1FD8"/>
    <w:rsid w:val="00CF20D0"/>
    <w:rsid w:val="00CF44A1"/>
    <w:rsid w:val="00CF45F2"/>
    <w:rsid w:val="00CF4FDC"/>
    <w:rsid w:val="00D00E9E"/>
    <w:rsid w:val="00D021D2"/>
    <w:rsid w:val="00D02EFE"/>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6803"/>
    <w:rsid w:val="00DD0722"/>
    <w:rsid w:val="00DD212F"/>
    <w:rsid w:val="00DE18F5"/>
    <w:rsid w:val="00DF5BFB"/>
    <w:rsid w:val="00DF5CD6"/>
    <w:rsid w:val="00E00D20"/>
    <w:rsid w:val="00E022DA"/>
    <w:rsid w:val="00E03BCB"/>
    <w:rsid w:val="00E124DC"/>
    <w:rsid w:val="00E22127"/>
    <w:rsid w:val="00E258D8"/>
    <w:rsid w:val="00E26DDF"/>
    <w:rsid w:val="00E30167"/>
    <w:rsid w:val="00E33493"/>
    <w:rsid w:val="00E37922"/>
    <w:rsid w:val="00E406DF"/>
    <w:rsid w:val="00E414AD"/>
    <w:rsid w:val="00E415D3"/>
    <w:rsid w:val="00E45E7A"/>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118"/>
    <w:rsid w:val="00E96532"/>
    <w:rsid w:val="00E973A0"/>
    <w:rsid w:val="00EA1688"/>
    <w:rsid w:val="00EA1AFC"/>
    <w:rsid w:val="00EA4C83"/>
    <w:rsid w:val="00EB4925"/>
    <w:rsid w:val="00EC0A92"/>
    <w:rsid w:val="00EC1DA0"/>
    <w:rsid w:val="00EC329B"/>
    <w:rsid w:val="00EC5660"/>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4513"/>
    <w:rsid w:val="00F25761"/>
    <w:rsid w:val="00F259D7"/>
    <w:rsid w:val="00F32B06"/>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81"/>
    <w:rsid w:val="00F922B2"/>
    <w:rsid w:val="00F943C8"/>
    <w:rsid w:val="00F96B28"/>
    <w:rsid w:val="00F9719C"/>
    <w:rsid w:val="00FA1564"/>
    <w:rsid w:val="00FA41B4"/>
    <w:rsid w:val="00FA5DDD"/>
    <w:rsid w:val="00FA7644"/>
    <w:rsid w:val="00FB0647"/>
    <w:rsid w:val="00FC069A"/>
    <w:rsid w:val="00FC08A9"/>
    <w:rsid w:val="00FC7600"/>
    <w:rsid w:val="00FD0B7B"/>
    <w:rsid w:val="00FD4C08"/>
    <w:rsid w:val="00FD67C5"/>
    <w:rsid w:val="00FE1DCC"/>
    <w:rsid w:val="00FF0538"/>
    <w:rsid w:val="00FF1909"/>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2D910F"/>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1785267847">
      <w:bodyDiv w:val="1"/>
      <w:marLeft w:val="0"/>
      <w:marRight w:val="0"/>
      <w:marTop w:val="0"/>
      <w:marBottom w:val="0"/>
      <w:divBdr>
        <w:top w:val="none" w:sz="0" w:space="0" w:color="auto"/>
        <w:left w:val="none" w:sz="0" w:space="0" w:color="auto"/>
        <w:bottom w:val="none" w:sz="0" w:space="0" w:color="auto"/>
        <w:right w:val="none" w:sz="0" w:space="0" w:color="auto"/>
      </w:divBdr>
      <w:divsChild>
        <w:div w:id="492645822">
          <w:marLeft w:val="0"/>
          <w:marRight w:val="0"/>
          <w:marTop w:val="300"/>
          <w:marBottom w:val="0"/>
          <w:divBdr>
            <w:top w:val="none" w:sz="0" w:space="0" w:color="auto"/>
            <w:left w:val="none" w:sz="0" w:space="0" w:color="auto"/>
            <w:bottom w:val="none" w:sz="0" w:space="0" w:color="auto"/>
            <w:right w:val="none" w:sz="0" w:space="0" w:color="auto"/>
          </w:divBdr>
          <w:divsChild>
            <w:div w:id="841237940">
              <w:marLeft w:val="0"/>
              <w:marRight w:val="0"/>
              <w:marTop w:val="0"/>
              <w:marBottom w:val="0"/>
              <w:divBdr>
                <w:top w:val="none" w:sz="0" w:space="0" w:color="auto"/>
                <w:left w:val="none" w:sz="0" w:space="0" w:color="auto"/>
                <w:bottom w:val="none" w:sz="0" w:space="0" w:color="auto"/>
                <w:right w:val="none" w:sz="0" w:space="0" w:color="auto"/>
              </w:divBdr>
              <w:divsChild>
                <w:div w:id="1013151046">
                  <w:marLeft w:val="0"/>
                  <w:marRight w:val="0"/>
                  <w:marTop w:val="0"/>
                  <w:marBottom w:val="0"/>
                  <w:divBdr>
                    <w:top w:val="none" w:sz="0" w:space="0" w:color="auto"/>
                    <w:left w:val="none" w:sz="0" w:space="0" w:color="auto"/>
                    <w:bottom w:val="none" w:sz="0" w:space="0" w:color="auto"/>
                    <w:right w:val="none" w:sz="0" w:space="0" w:color="auto"/>
                  </w:divBdr>
                  <w:divsChild>
                    <w:div w:id="22443091">
                      <w:marLeft w:val="0"/>
                      <w:marRight w:val="225"/>
                      <w:marTop w:val="0"/>
                      <w:marBottom w:val="0"/>
                      <w:divBdr>
                        <w:top w:val="none" w:sz="0" w:space="0" w:color="auto"/>
                        <w:left w:val="none" w:sz="0" w:space="0" w:color="auto"/>
                        <w:bottom w:val="none" w:sz="0" w:space="0" w:color="auto"/>
                        <w:right w:val="none" w:sz="0" w:space="0" w:color="auto"/>
                      </w:divBdr>
                      <w:divsChild>
                        <w:div w:id="1287659042">
                          <w:marLeft w:val="0"/>
                          <w:marRight w:val="225"/>
                          <w:marTop w:val="0"/>
                          <w:marBottom w:val="0"/>
                          <w:divBdr>
                            <w:top w:val="none" w:sz="0" w:space="0" w:color="auto"/>
                            <w:left w:val="none" w:sz="0" w:space="0" w:color="auto"/>
                            <w:bottom w:val="none" w:sz="0" w:space="0" w:color="auto"/>
                            <w:right w:val="none" w:sz="0" w:space="0" w:color="auto"/>
                          </w:divBdr>
                          <w:divsChild>
                            <w:div w:id="738018534">
                              <w:marLeft w:val="0"/>
                              <w:marRight w:val="0"/>
                              <w:marTop w:val="0"/>
                              <w:marBottom w:val="0"/>
                              <w:divBdr>
                                <w:top w:val="none" w:sz="0" w:space="0" w:color="auto"/>
                                <w:left w:val="none" w:sz="0" w:space="0" w:color="auto"/>
                                <w:bottom w:val="none" w:sz="0" w:space="0" w:color="auto"/>
                                <w:right w:val="none" w:sz="0" w:space="0" w:color="auto"/>
                              </w:divBdr>
                              <w:divsChild>
                                <w:div w:id="565141322">
                                  <w:marLeft w:val="0"/>
                                  <w:marRight w:val="0"/>
                                  <w:marTop w:val="150"/>
                                  <w:marBottom w:val="150"/>
                                  <w:divBdr>
                                    <w:top w:val="none" w:sz="0" w:space="0" w:color="auto"/>
                                    <w:left w:val="none" w:sz="0" w:space="0" w:color="auto"/>
                                    <w:bottom w:val="single" w:sz="6" w:space="0" w:color="CCCCCC"/>
                                    <w:right w:val="none" w:sz="0" w:space="0" w:color="auto"/>
                                  </w:divBdr>
                                  <w:divsChild>
                                    <w:div w:id="855120218">
                                      <w:marLeft w:val="0"/>
                                      <w:marRight w:val="0"/>
                                      <w:marTop w:val="0"/>
                                      <w:marBottom w:val="0"/>
                                      <w:divBdr>
                                        <w:top w:val="none" w:sz="0" w:space="0" w:color="auto"/>
                                        <w:left w:val="none" w:sz="0" w:space="0" w:color="auto"/>
                                        <w:bottom w:val="none" w:sz="0" w:space="0" w:color="auto"/>
                                        <w:right w:val="none" w:sz="0" w:space="0" w:color="auto"/>
                                      </w:divBdr>
                                      <w:divsChild>
                                        <w:div w:id="2028946795">
                                          <w:marLeft w:val="0"/>
                                          <w:marRight w:val="0"/>
                                          <w:marTop w:val="0"/>
                                          <w:marBottom w:val="300"/>
                                          <w:divBdr>
                                            <w:top w:val="none" w:sz="0" w:space="0" w:color="auto"/>
                                            <w:left w:val="none" w:sz="0" w:space="0" w:color="auto"/>
                                            <w:bottom w:val="none" w:sz="0" w:space="0" w:color="auto"/>
                                            <w:right w:val="none" w:sz="0" w:space="0" w:color="auto"/>
                                          </w:divBdr>
                                          <w:divsChild>
                                            <w:div w:id="545797606">
                                              <w:marLeft w:val="0"/>
                                              <w:marRight w:val="0"/>
                                              <w:marTop w:val="0"/>
                                              <w:marBottom w:val="210"/>
                                              <w:divBdr>
                                                <w:top w:val="none" w:sz="0" w:space="0" w:color="auto"/>
                                                <w:left w:val="none" w:sz="0" w:space="0" w:color="auto"/>
                                                <w:bottom w:val="none" w:sz="0" w:space="0" w:color="auto"/>
                                                <w:right w:val="none" w:sz="0" w:space="0" w:color="auto"/>
                                              </w:divBdr>
                                            </w:div>
                                            <w:div w:id="1330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7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69FE9ACD3AD6447C85FC06960A436302"/>
        <w:category>
          <w:name w:val="Allmänt"/>
          <w:gallery w:val="placeholder"/>
        </w:category>
        <w:types>
          <w:type w:val="bbPlcHdr"/>
        </w:types>
        <w:behaviors>
          <w:behavior w:val="content"/>
        </w:behaviors>
        <w:guid w:val="{EFBD485E-93CC-4A51-8A50-32B8271A4D45}"/>
      </w:docPartPr>
      <w:docPartBody>
        <w:p w:rsidR="00536697" w:rsidRDefault="00EC7B8D" w:rsidP="00EC7B8D">
          <w:pPr>
            <w:pStyle w:val="69FE9ACD3AD6447C85FC06960A4363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285380"/>
    <w:rsid w:val="00536697"/>
    <w:rsid w:val="00971B43"/>
    <w:rsid w:val="00A743C0"/>
    <w:rsid w:val="00EC7B8D"/>
    <w:rsid w:val="00F61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2019-09-11T00:00:00</HeaderDate>
    <Office/>
    <Dnr>Ju2019/02828/POL</Dnr>
    <ParagrafNr/>
    <DocumentTitle/>
    <VisitingAddress/>
    <Extra1/>
    <Extra2/>
    <Extra3/>
    <Number/>
    <Recipient>Till riksdagen</Recipient>
    <SenderText/>
    <DocNumber>Ju2019/00280/POL</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77e5ff9c-31e2-4554-8f8b-df45ccffcedf</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E64A-2636-4E9B-ACA5-3F48532F3537}"/>
</file>

<file path=customXml/itemProps2.xml><?xml version="1.0" encoding="utf-8"?>
<ds:datastoreItem xmlns:ds="http://schemas.openxmlformats.org/officeDocument/2006/customXml" ds:itemID="{D72FEFF4-8612-4D92-A249-0BD9BF24739A}"/>
</file>

<file path=customXml/itemProps3.xml><?xml version="1.0" encoding="utf-8"?>
<ds:datastoreItem xmlns:ds="http://schemas.openxmlformats.org/officeDocument/2006/customXml" ds:itemID="{A0FE2748-6F6D-47EF-A3F3-BA7F2EB30C64}"/>
</file>

<file path=customXml/itemProps4.xml><?xml version="1.0" encoding="utf-8"?>
<ds:datastoreItem xmlns:ds="http://schemas.openxmlformats.org/officeDocument/2006/customXml" ds:itemID="{BE9B0B2E-3615-43D1-9FCD-803DD1D78E51}">
  <ds:schemaRefs>
    <ds:schemaRef ds:uri="Microsoft.SharePoint.Taxonomy.ContentTypeSync"/>
  </ds:schemaRefs>
</ds:datastoreItem>
</file>

<file path=customXml/itemProps5.xml><?xml version="1.0" encoding="utf-8"?>
<ds:datastoreItem xmlns:ds="http://schemas.openxmlformats.org/officeDocument/2006/customXml" ds:itemID="{D72FEFF4-8612-4D92-A249-0BD9BF24739A}">
  <ds:schemaRefs>
    <ds:schemaRef ds:uri="http://schemas.microsoft.com/sharepoint/v3/contenttype/forms"/>
  </ds:schemaRefs>
</ds:datastoreItem>
</file>

<file path=customXml/itemProps6.xml><?xml version="1.0" encoding="utf-8"?>
<ds:datastoreItem xmlns:ds="http://schemas.openxmlformats.org/officeDocument/2006/customXml" ds:itemID="{56D3A36D-ACE9-461F-9464-65EA6E152392}">
  <ds:schemaRefs>
    <ds:schemaRef ds:uri="http://schemas.microsoft.com/sharepoint/events"/>
  </ds:schemaRefs>
</ds:datastoreItem>
</file>

<file path=customXml/itemProps7.xml><?xml version="1.0" encoding="utf-8"?>
<ds:datastoreItem xmlns:ds="http://schemas.openxmlformats.org/officeDocument/2006/customXml" ds:itemID="{D99003F8-4FF4-4C06-BB21-8E73CD2C1C07}"/>
</file>

<file path=customXml/itemProps8.xml><?xml version="1.0" encoding="utf-8"?>
<ds:datastoreItem xmlns:ds="http://schemas.openxmlformats.org/officeDocument/2006/customXml" ds:itemID="{50ABDFAA-2B3B-45BD-B2C3-7964F7B07021}"/>
</file>

<file path=docProps/app.xml><?xml version="1.0" encoding="utf-8"?>
<Properties xmlns="http://schemas.openxmlformats.org/officeDocument/2006/extended-properties" xmlns:vt="http://schemas.openxmlformats.org/officeDocument/2006/docPropsVTypes">
  <Template>RK Basmall</Template>
  <TotalTime>0</TotalTime>
  <Pages>2</Pages>
  <Words>294</Words>
  <Characters>1563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925.docx</dc:title>
  <dc:subject/>
  <dc:creator>Malin Skäringer</dc:creator>
  <cp:keywords/>
  <dc:description/>
  <cp:lastModifiedBy>Markus Grundtman</cp:lastModifiedBy>
  <cp:revision>7</cp:revision>
  <cp:lastPrinted>2019-01-29T09:15:00Z</cp:lastPrinted>
  <dcterms:created xsi:type="dcterms:W3CDTF">2019-08-29T07:34:00Z</dcterms:created>
  <dcterms:modified xsi:type="dcterms:W3CDTF">2019-09-05T12:37:00Z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e1cf6a0d-83c9-4865-8052-fa779d40734d</vt:lpwstr>
  </property>
</Properties>
</file>