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2F" w:rsidRDefault="00E91E2F" w:rsidP="00E91E2F">
      <w:pPr>
        <w:pStyle w:val="Rubrik"/>
      </w:pPr>
      <w:r>
        <w:t>Svar på fråga 2016/17:1335 Gränskontroller mellan Sverige och Danmark av Hans Wallmark (M)</w:t>
      </w:r>
    </w:p>
    <w:p w:rsidR="00E91E2F" w:rsidRDefault="00575FED" w:rsidP="00E91E2F">
      <w:pPr>
        <w:pStyle w:val="Brdtext"/>
      </w:pPr>
      <w:r>
        <w:t>Hans Wallmark har frågat mig om jag och regeringen</w:t>
      </w:r>
      <w:r w:rsidR="00E91E2F">
        <w:t xml:space="preserve"> avser att </w:t>
      </w:r>
      <w:r>
        <w:t>fortsatt föra dialog med den danska regeringen för att förhindra införandet av skärpt dansk gränskontroll mellan Sverige och Danmark</w:t>
      </w:r>
      <w:r w:rsidR="00E91E2F">
        <w:t xml:space="preserve">. </w:t>
      </w:r>
    </w:p>
    <w:p w:rsidR="00107ABC" w:rsidRDefault="00E91E2F" w:rsidP="00E91E2F">
      <w:pPr>
        <w:pStyle w:val="Brdtext"/>
      </w:pPr>
      <w:r>
        <w:t xml:space="preserve">Det nordiska samarbetet är ett </w:t>
      </w:r>
      <w:r w:rsidR="00575FED">
        <w:t>viktigt och prioriterat område</w:t>
      </w:r>
      <w:r w:rsidR="00107ABC">
        <w:t xml:space="preserve"> för båda våra länder</w:t>
      </w:r>
      <w:r w:rsidR="00575FED">
        <w:t xml:space="preserve"> och regeringen för en kontinuerlig dialog med Danmark i en mängd frågor. Alltsedan </w:t>
      </w:r>
      <w:r w:rsidR="00107ABC">
        <w:t>gränskontrollerna vid inre gräns återinfördes så har denna dialog även inkluderat kontrollernas omfattning och utförande. Att resandet i Öresundsregionen påverkas så lite som möjligt av de återinförda kontrollerna är viktigt för såväl den svenska som den danska regeringen.</w:t>
      </w:r>
    </w:p>
    <w:p w:rsidR="00107ABC" w:rsidRDefault="00575FED" w:rsidP="00E91E2F">
      <w:pPr>
        <w:pStyle w:val="Brdtext"/>
      </w:pPr>
      <w:r>
        <w:t xml:space="preserve">Jag vill därmed försäkra </w:t>
      </w:r>
      <w:r w:rsidR="00107ABC">
        <w:t>Hans Wallmark om att dialogen med den danska regeringen fortsätter i denna fråga och att det i nuläget inte har framkommit något som tyder på att en dansk gränskontroll skulle införas gentemot Sverige.</w:t>
      </w:r>
    </w:p>
    <w:p w:rsidR="00107ABC" w:rsidRDefault="00107ABC" w:rsidP="00E91E2F">
      <w:pPr>
        <w:pStyle w:val="Brdtext"/>
      </w:pPr>
    </w:p>
    <w:p w:rsidR="00107ABC" w:rsidRDefault="00107ABC" w:rsidP="00E91E2F">
      <w:pPr>
        <w:pStyle w:val="Brdtext"/>
      </w:pPr>
      <w:r>
        <w:t xml:space="preserve">Stockholm den </w:t>
      </w:r>
      <w:r w:rsidR="00E235F2">
        <w:t>10</w:t>
      </w:r>
      <w:r>
        <w:t xml:space="preserve"> maj 2017</w:t>
      </w:r>
    </w:p>
    <w:p w:rsidR="00107ABC" w:rsidRDefault="00107ABC" w:rsidP="00E91E2F">
      <w:pPr>
        <w:pStyle w:val="Brdtext"/>
      </w:pPr>
    </w:p>
    <w:p w:rsidR="00107ABC" w:rsidRDefault="00107ABC" w:rsidP="00E91E2F">
      <w:pPr>
        <w:pStyle w:val="Brdtext"/>
      </w:pPr>
      <w:r>
        <w:t>Anders Ygeman</w:t>
      </w:r>
    </w:p>
    <w:p w:rsidR="00E91E2F" w:rsidRDefault="00E91E2F" w:rsidP="00E91E2F">
      <w:pPr>
        <w:pStyle w:val="Brdtext"/>
      </w:pPr>
    </w:p>
    <w:sectPr w:rsidR="00E91E2F" w:rsidSect="00E91E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63" w:rsidRDefault="00656463" w:rsidP="00A87A54">
      <w:pPr>
        <w:spacing w:after="0" w:line="240" w:lineRule="auto"/>
      </w:pPr>
      <w:r>
        <w:separator/>
      </w:r>
    </w:p>
  </w:endnote>
  <w:endnote w:type="continuationSeparator" w:id="0">
    <w:p w:rsidR="00656463" w:rsidRDefault="006564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BC" w:rsidRDefault="00107AB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75FE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235F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63" w:rsidRDefault="00656463" w:rsidP="00A87A54">
      <w:pPr>
        <w:spacing w:after="0" w:line="240" w:lineRule="auto"/>
      </w:pPr>
      <w:r>
        <w:separator/>
      </w:r>
    </w:p>
  </w:footnote>
  <w:footnote w:type="continuationSeparator" w:id="0">
    <w:p w:rsidR="00656463" w:rsidRDefault="006564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BC" w:rsidRDefault="00107AB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BC" w:rsidRDefault="00107AB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91E2F" w:rsidTr="00C93EBA">
      <w:trPr>
        <w:trHeight w:val="227"/>
      </w:trPr>
      <w:tc>
        <w:tcPr>
          <w:tcW w:w="5534" w:type="dxa"/>
        </w:tcPr>
        <w:p w:rsidR="00E91E2F" w:rsidRPr="007D73AB" w:rsidRDefault="00E91E2F">
          <w:pPr>
            <w:pStyle w:val="Sidhuvud"/>
          </w:pPr>
          <w:r>
            <w:t>Utkast</w:t>
          </w:r>
        </w:p>
      </w:tc>
      <w:sdt>
        <w:sdtPr>
          <w:alias w:val="Status"/>
          <w:tag w:val="ccRKShow_Status"/>
          <w:id w:val="1789383027"/>
          <w:lock w:val="contentLocked"/>
          <w:placeholder>
            <w:docPart w:val="FAFF6DFFB6994C4E8546623779FF6A19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E91E2F" w:rsidRPr="007D73AB" w:rsidRDefault="00E91E2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E91E2F" w:rsidRDefault="00E91E2F" w:rsidP="005A703A">
          <w:pPr>
            <w:pStyle w:val="Sidhuvud"/>
          </w:pPr>
        </w:p>
      </w:tc>
    </w:tr>
    <w:tr w:rsidR="00E91E2F" w:rsidTr="00C93EBA">
      <w:trPr>
        <w:trHeight w:val="1928"/>
      </w:trPr>
      <w:tc>
        <w:tcPr>
          <w:tcW w:w="5534" w:type="dxa"/>
        </w:tcPr>
        <w:p w:rsidR="00E91E2F" w:rsidRPr="00340DE0" w:rsidRDefault="00E91E2F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4FCA65A" wp14:editId="4B86AAA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02678D33A155461AA87E329BF1200C4B"/>
            </w:placeholder>
            <w:dataBinding w:prefixMappings="xmlns:ns0='http://lp/documentinfo/RK' " w:xpath="/ns0:DocumentInfo[1]/ns0:BaseInfo[1]/ns0:DocTypeShowName[1]" w:storeItemID="{0A9B85D5-1B7E-4496-8943-220134DF5EC9}"/>
            <w:text/>
          </w:sdtPr>
          <w:sdtEndPr/>
          <w:sdtContent>
            <w:p w:rsidR="00E91E2F" w:rsidRPr="00710A6C" w:rsidRDefault="00E91E2F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Utkast</w:t>
              </w:r>
            </w:p>
          </w:sdtContent>
        </w:sdt>
        <w:p w:rsidR="00E91E2F" w:rsidRDefault="00E91E2F" w:rsidP="00EE3C0F">
          <w:pPr>
            <w:pStyle w:val="Sidhuvud"/>
          </w:pPr>
        </w:p>
        <w:p w:rsidR="00E91E2F" w:rsidRDefault="00E91E2F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6454CA6867440369C00D8637F299882"/>
            </w:placeholder>
            <w:dataBinding w:prefixMappings="xmlns:ns0='http://lp/documentinfo/RK' " w:xpath="/ns0:DocumentInfo[1]/ns0:BaseInfo[1]/ns0:HeaderDate[1]" w:storeItemID="{0A9B85D5-1B7E-4496-8943-220134DF5EC9}"/>
            <w:date w:fullDate="2017-05-0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E91E2F" w:rsidRDefault="00E91E2F" w:rsidP="00EE3C0F">
              <w:pPr>
                <w:pStyle w:val="Sidhuvud"/>
              </w:pPr>
              <w:r>
                <w:t>2017-05-05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6778D11AE50F4D51BE42D4F01734A5BB"/>
            </w:placeholder>
            <w:showingPlcHdr/>
            <w:dataBinding w:prefixMappings="xmlns:ns0='http://lp/documentinfo/RK' " w:xpath="/ns0:DocumentInfo[1]/ns0:BaseInfo[1]/ns0:Dnr[1]" w:storeItemID="{0A9B85D5-1B7E-4496-8943-220134DF5EC9}"/>
            <w:text/>
          </w:sdtPr>
          <w:sdtEndPr/>
          <w:sdtContent>
            <w:p w:rsidR="00E91E2F" w:rsidRDefault="00107A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42982DD1B6674B6E8394621EA750B113"/>
            </w:placeholder>
            <w:showingPlcHdr/>
            <w:dataBinding w:prefixMappings="xmlns:ns0='http://lp/documentinfo/RK' " w:xpath="/ns0:DocumentInfo[1]/ns0:BaseInfo[1]/ns0:DocNumber[1]" w:storeItemID="{0A9B85D5-1B7E-4496-8943-220134DF5EC9}"/>
            <w:text/>
          </w:sdtPr>
          <w:sdtEndPr/>
          <w:sdtContent>
            <w:p w:rsidR="00E91E2F" w:rsidRDefault="00E91E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91E2F" w:rsidRDefault="00E91E2F" w:rsidP="00EE3C0F">
          <w:pPr>
            <w:pStyle w:val="Sidhuvud"/>
          </w:pPr>
        </w:p>
      </w:tc>
      <w:tc>
        <w:tcPr>
          <w:tcW w:w="1134" w:type="dxa"/>
        </w:tcPr>
        <w:p w:rsidR="00E91E2F" w:rsidRDefault="00E91E2F" w:rsidP="0094502D">
          <w:pPr>
            <w:pStyle w:val="Sidhuvud"/>
          </w:pPr>
        </w:p>
        <w:p w:rsidR="00E91E2F" w:rsidRPr="0094502D" w:rsidRDefault="00E91E2F" w:rsidP="00EC71A6">
          <w:pPr>
            <w:pStyle w:val="Sidhuvud"/>
          </w:pPr>
        </w:p>
      </w:tc>
    </w:tr>
    <w:tr w:rsidR="00E91E2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4E3CC9D7D47C4EF790B04319D409AE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7ABC" w:rsidRPr="00107ABC" w:rsidRDefault="00107ABC" w:rsidP="00340DE0">
              <w:pPr>
                <w:pStyle w:val="Sidhuvud"/>
                <w:rPr>
                  <w:b/>
                </w:rPr>
              </w:pPr>
              <w:r w:rsidRPr="00107ABC">
                <w:rPr>
                  <w:b/>
                </w:rPr>
                <w:t>Justitiedepartementet</w:t>
              </w:r>
            </w:p>
            <w:p w:rsidR="00107ABC" w:rsidRPr="00107ABC" w:rsidRDefault="00107ABC" w:rsidP="00340DE0">
              <w:pPr>
                <w:pStyle w:val="Sidhuvud"/>
              </w:pPr>
            </w:p>
            <w:p w:rsidR="00E91E2F" w:rsidRPr="00340DE0" w:rsidRDefault="00107ABC" w:rsidP="00340DE0">
              <w:pPr>
                <w:pStyle w:val="Sidhuvud"/>
              </w:pPr>
              <w:r w:rsidRPr="00107ABC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E796D8A02351483D9C34B0E7B5FE4FBC"/>
          </w:placeholder>
          <w:dataBinding w:prefixMappings="xmlns:ns0='http://lp/documentinfo/RK' " w:xpath="/ns0:DocumentInfo[1]/ns0:BaseInfo[1]/ns0:Recipient[1]" w:storeItemID="{0A9B85D5-1B7E-4496-8943-220134DF5EC9}"/>
          <w:text w:multiLine="1"/>
        </w:sdtPr>
        <w:sdtEndPr/>
        <w:sdtContent>
          <w:tc>
            <w:tcPr>
              <w:tcW w:w="3170" w:type="dxa"/>
            </w:tcPr>
            <w:p w:rsidR="00E91E2F" w:rsidRDefault="00107A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1E2F" w:rsidRDefault="00E91E2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EC81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693B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3C5CB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26F83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2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40AA"/>
    <w:rsid w:val="000E638A"/>
    <w:rsid w:val="000F00B8"/>
    <w:rsid w:val="000F2084"/>
    <w:rsid w:val="000F6462"/>
    <w:rsid w:val="00107ABC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75FED"/>
    <w:rsid w:val="005850D7"/>
    <w:rsid w:val="0058522F"/>
    <w:rsid w:val="00586266"/>
    <w:rsid w:val="00595EDE"/>
    <w:rsid w:val="00596E2B"/>
    <w:rsid w:val="005A2022"/>
    <w:rsid w:val="005A5193"/>
    <w:rsid w:val="005A6D97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56463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235F2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1E2F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08D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9C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91E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91E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91E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91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E2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E91E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91E2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91E2F"/>
  </w:style>
  <w:style w:type="paragraph" w:styleId="Avslutandetext">
    <w:name w:val="Closing"/>
    <w:basedOn w:val="Normal"/>
    <w:link w:val="AvslutandetextChar"/>
    <w:uiPriority w:val="99"/>
    <w:semiHidden/>
    <w:unhideWhenUsed/>
    <w:rsid w:val="00E91E2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91E2F"/>
  </w:style>
  <w:style w:type="paragraph" w:styleId="Avsndaradress-brev">
    <w:name w:val="envelope return"/>
    <w:basedOn w:val="Normal"/>
    <w:uiPriority w:val="99"/>
    <w:semiHidden/>
    <w:unhideWhenUsed/>
    <w:rsid w:val="00E91E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91E2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91E2F"/>
  </w:style>
  <w:style w:type="paragraph" w:styleId="Brdtext3">
    <w:name w:val="Body Text 3"/>
    <w:basedOn w:val="Normal"/>
    <w:link w:val="Brdtext3Char"/>
    <w:uiPriority w:val="99"/>
    <w:semiHidden/>
    <w:unhideWhenUsed/>
    <w:rsid w:val="00E91E2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91E2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91E2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91E2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91E2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91E2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91E2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91E2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91E2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91E2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91E2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91E2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91E2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91E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91E2F"/>
  </w:style>
  <w:style w:type="character" w:customStyle="1" w:styleId="DatumChar">
    <w:name w:val="Datum Char"/>
    <w:basedOn w:val="Standardstycketeckensnitt"/>
    <w:link w:val="Datum"/>
    <w:uiPriority w:val="99"/>
    <w:semiHidden/>
    <w:rsid w:val="00E91E2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91E2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91E2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91E2F"/>
  </w:style>
  <w:style w:type="paragraph" w:styleId="Figurfrteckning">
    <w:name w:val="table of figures"/>
    <w:basedOn w:val="Normal"/>
    <w:next w:val="Normal"/>
    <w:uiPriority w:val="99"/>
    <w:semiHidden/>
    <w:unhideWhenUsed/>
    <w:rsid w:val="00E91E2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91E2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91E2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91E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91E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91E2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91E2F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91E2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91E2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91E2F"/>
  </w:style>
  <w:style w:type="paragraph" w:styleId="Innehll4">
    <w:name w:val="toc 4"/>
    <w:basedOn w:val="Normal"/>
    <w:next w:val="Normal"/>
    <w:autoRedefine/>
    <w:uiPriority w:val="39"/>
    <w:semiHidden/>
    <w:unhideWhenUsed/>
    <w:rsid w:val="00E91E2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91E2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91E2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91E2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91E2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91E2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91E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1E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1E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1E2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91E2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91E2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91E2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91E2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91E2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91E2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91E2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91E2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91E2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91E2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91E2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91E2F"/>
  </w:style>
  <w:style w:type="paragraph" w:styleId="Makrotext">
    <w:name w:val="macro"/>
    <w:link w:val="MakrotextChar"/>
    <w:uiPriority w:val="99"/>
    <w:semiHidden/>
    <w:unhideWhenUsed/>
    <w:rsid w:val="00E91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91E2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91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91E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91E2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91E2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91E2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91E2F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91E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1E2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91E2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91E2F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91E2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91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91E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91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91E2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91E2F"/>
  </w:style>
  <w:style w:type="paragraph" w:styleId="Slutkommentar">
    <w:name w:val="endnote text"/>
    <w:basedOn w:val="Normal"/>
    <w:link w:val="SlutkommentarChar"/>
    <w:uiPriority w:val="99"/>
    <w:semiHidden/>
    <w:unhideWhenUsed/>
    <w:rsid w:val="00E91E2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91E2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91E2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91E2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91E2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91E2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91E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91E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91E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91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E2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E91E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91E2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91E2F"/>
  </w:style>
  <w:style w:type="paragraph" w:styleId="Avslutandetext">
    <w:name w:val="Closing"/>
    <w:basedOn w:val="Normal"/>
    <w:link w:val="AvslutandetextChar"/>
    <w:uiPriority w:val="99"/>
    <w:semiHidden/>
    <w:unhideWhenUsed/>
    <w:rsid w:val="00E91E2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91E2F"/>
  </w:style>
  <w:style w:type="paragraph" w:styleId="Avsndaradress-brev">
    <w:name w:val="envelope return"/>
    <w:basedOn w:val="Normal"/>
    <w:uiPriority w:val="99"/>
    <w:semiHidden/>
    <w:unhideWhenUsed/>
    <w:rsid w:val="00E91E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91E2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91E2F"/>
  </w:style>
  <w:style w:type="paragraph" w:styleId="Brdtext3">
    <w:name w:val="Body Text 3"/>
    <w:basedOn w:val="Normal"/>
    <w:link w:val="Brdtext3Char"/>
    <w:uiPriority w:val="99"/>
    <w:semiHidden/>
    <w:unhideWhenUsed/>
    <w:rsid w:val="00E91E2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91E2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91E2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91E2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91E2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91E2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91E2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91E2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91E2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91E2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91E2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91E2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91E2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91E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91E2F"/>
  </w:style>
  <w:style w:type="character" w:customStyle="1" w:styleId="DatumChar">
    <w:name w:val="Datum Char"/>
    <w:basedOn w:val="Standardstycketeckensnitt"/>
    <w:link w:val="Datum"/>
    <w:uiPriority w:val="99"/>
    <w:semiHidden/>
    <w:rsid w:val="00E91E2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9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91E2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91E2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91E2F"/>
  </w:style>
  <w:style w:type="paragraph" w:styleId="Figurfrteckning">
    <w:name w:val="table of figures"/>
    <w:basedOn w:val="Normal"/>
    <w:next w:val="Normal"/>
    <w:uiPriority w:val="99"/>
    <w:semiHidden/>
    <w:unhideWhenUsed/>
    <w:rsid w:val="00E91E2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91E2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91E2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91E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91E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1E2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91E2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91E2F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91E2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91E2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91E2F"/>
  </w:style>
  <w:style w:type="paragraph" w:styleId="Innehll4">
    <w:name w:val="toc 4"/>
    <w:basedOn w:val="Normal"/>
    <w:next w:val="Normal"/>
    <w:autoRedefine/>
    <w:uiPriority w:val="39"/>
    <w:semiHidden/>
    <w:unhideWhenUsed/>
    <w:rsid w:val="00E91E2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91E2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91E2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91E2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91E2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91E2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91E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1E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1E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1E2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91E2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91E2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91E2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91E2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91E2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91E2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91E2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91E2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91E2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91E2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91E2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91E2F"/>
  </w:style>
  <w:style w:type="paragraph" w:styleId="Makrotext">
    <w:name w:val="macro"/>
    <w:link w:val="MakrotextChar"/>
    <w:uiPriority w:val="99"/>
    <w:semiHidden/>
    <w:unhideWhenUsed/>
    <w:rsid w:val="00E91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91E2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91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91E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91E2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91E2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91E2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91E2F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91E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1E2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91E2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91E2F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91E2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91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91E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91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91E2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91E2F"/>
  </w:style>
  <w:style w:type="paragraph" w:styleId="Slutkommentar">
    <w:name w:val="endnote text"/>
    <w:basedOn w:val="Normal"/>
    <w:link w:val="SlutkommentarChar"/>
    <w:uiPriority w:val="99"/>
    <w:semiHidden/>
    <w:unhideWhenUsed/>
    <w:rsid w:val="00E91E2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91E2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91E2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91E2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91E2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91E2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F6DFFB6994C4E8546623779FF6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6C5D7-9D8F-40F2-98E5-FBEF184EA582}"/>
      </w:docPartPr>
      <w:docPartBody>
        <w:p w:rsidR="00DB278A" w:rsidRDefault="009E001B" w:rsidP="009E001B">
          <w:pPr>
            <w:pStyle w:val="FAFF6DFFB6994C4E8546623779FF6A19"/>
          </w:pPr>
          <w:r>
            <w:t xml:space="preserve"> </w:t>
          </w:r>
        </w:p>
      </w:docPartBody>
    </w:docPart>
    <w:docPart>
      <w:docPartPr>
        <w:name w:val="02678D33A155461AA87E329BF1200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B38C5-57CA-4468-B952-AD418B66FA8E}"/>
      </w:docPartPr>
      <w:docPartBody>
        <w:p w:rsidR="00DB278A" w:rsidRDefault="009E001B" w:rsidP="009E001B">
          <w:pPr>
            <w:pStyle w:val="02678D33A155461AA87E329BF1200C4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6454CA6867440369C00D8637F299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D2DBB-942A-4B64-B24F-596DEA72EFEA}"/>
      </w:docPartPr>
      <w:docPartBody>
        <w:p w:rsidR="00DB278A" w:rsidRDefault="009E001B" w:rsidP="009E001B">
          <w:pPr>
            <w:pStyle w:val="16454CA6867440369C00D8637F299882"/>
          </w:pPr>
          <w:r>
            <w:t xml:space="preserve"> </w:t>
          </w:r>
        </w:p>
      </w:docPartBody>
    </w:docPart>
    <w:docPart>
      <w:docPartPr>
        <w:name w:val="6778D11AE50F4D51BE42D4F01734A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28310-17B2-4416-B548-C29F22B67695}"/>
      </w:docPartPr>
      <w:docPartBody>
        <w:p w:rsidR="00DB278A" w:rsidRDefault="009E001B" w:rsidP="009E001B">
          <w:pPr>
            <w:pStyle w:val="6778D11AE50F4D51BE42D4F01734A5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982DD1B6674B6E8394621EA750B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1F225-9F1D-466B-ADFF-2245272DB7B3}"/>
      </w:docPartPr>
      <w:docPartBody>
        <w:p w:rsidR="00DB278A" w:rsidRDefault="009E001B" w:rsidP="009E001B">
          <w:pPr>
            <w:pStyle w:val="42982DD1B6674B6E8394621EA750B1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3CC9D7D47C4EF790B04319D409A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EC159-54E8-4820-9D81-5B5B170F0AD8}"/>
      </w:docPartPr>
      <w:docPartBody>
        <w:p w:rsidR="00DB278A" w:rsidRDefault="009E001B" w:rsidP="009E001B">
          <w:pPr>
            <w:pStyle w:val="4E3CC9D7D47C4EF790B04319D409AE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96D8A02351483D9C34B0E7B5FE4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47B70-BBFB-4BF6-B604-82A98F068033}"/>
      </w:docPartPr>
      <w:docPartBody>
        <w:p w:rsidR="00DB278A" w:rsidRDefault="009E001B" w:rsidP="009E001B">
          <w:pPr>
            <w:pStyle w:val="E796D8A02351483D9C34B0E7B5FE4FB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1B"/>
    <w:rsid w:val="009E001B"/>
    <w:rsid w:val="00A173F8"/>
    <w:rsid w:val="00D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7785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FF6DFFB6994C4E8546623779FF6A19">
    <w:name w:val="FAFF6DFFB6994C4E8546623779FF6A19"/>
    <w:rsid w:val="009E001B"/>
  </w:style>
  <w:style w:type="character" w:styleId="Platshllartext">
    <w:name w:val="Placeholder Text"/>
    <w:basedOn w:val="Standardstycketeckensnitt"/>
    <w:uiPriority w:val="99"/>
    <w:semiHidden/>
    <w:rsid w:val="009E001B"/>
    <w:rPr>
      <w:color w:val="808080"/>
    </w:rPr>
  </w:style>
  <w:style w:type="paragraph" w:customStyle="1" w:styleId="02678D33A155461AA87E329BF1200C4B">
    <w:name w:val="02678D33A155461AA87E329BF1200C4B"/>
    <w:rsid w:val="009E001B"/>
  </w:style>
  <w:style w:type="paragraph" w:customStyle="1" w:styleId="69A577C222FD43889372A361BC1ECEF8">
    <w:name w:val="69A577C222FD43889372A361BC1ECEF8"/>
    <w:rsid w:val="009E001B"/>
  </w:style>
  <w:style w:type="paragraph" w:customStyle="1" w:styleId="7EA18541873D484290AD94E7AF1A8F7B">
    <w:name w:val="7EA18541873D484290AD94E7AF1A8F7B"/>
    <w:rsid w:val="009E001B"/>
  </w:style>
  <w:style w:type="paragraph" w:customStyle="1" w:styleId="16454CA6867440369C00D8637F299882">
    <w:name w:val="16454CA6867440369C00D8637F299882"/>
    <w:rsid w:val="009E001B"/>
  </w:style>
  <w:style w:type="paragraph" w:customStyle="1" w:styleId="6778D11AE50F4D51BE42D4F01734A5BB">
    <w:name w:val="6778D11AE50F4D51BE42D4F01734A5BB"/>
    <w:rsid w:val="009E001B"/>
  </w:style>
  <w:style w:type="paragraph" w:customStyle="1" w:styleId="42982DD1B6674B6E8394621EA750B113">
    <w:name w:val="42982DD1B6674B6E8394621EA750B113"/>
    <w:rsid w:val="009E001B"/>
  </w:style>
  <w:style w:type="paragraph" w:customStyle="1" w:styleId="3669C734421F4B7494F601B625C3155E">
    <w:name w:val="3669C734421F4B7494F601B625C3155E"/>
    <w:rsid w:val="009E001B"/>
  </w:style>
  <w:style w:type="paragraph" w:customStyle="1" w:styleId="CACE40A5851247F9ABAD6EA95519D80D">
    <w:name w:val="CACE40A5851247F9ABAD6EA95519D80D"/>
    <w:rsid w:val="009E001B"/>
  </w:style>
  <w:style w:type="paragraph" w:customStyle="1" w:styleId="494E4DE391E94E64875D869D0CD6E316">
    <w:name w:val="494E4DE391E94E64875D869D0CD6E316"/>
    <w:rsid w:val="009E001B"/>
  </w:style>
  <w:style w:type="paragraph" w:customStyle="1" w:styleId="4E3CC9D7D47C4EF790B04319D409AE46">
    <w:name w:val="4E3CC9D7D47C4EF790B04319D409AE46"/>
    <w:rsid w:val="009E001B"/>
  </w:style>
  <w:style w:type="paragraph" w:customStyle="1" w:styleId="E796D8A02351483D9C34B0E7B5FE4FBC">
    <w:name w:val="E796D8A02351483D9C34B0E7B5FE4FBC"/>
    <w:rsid w:val="009E001B"/>
  </w:style>
  <w:style w:type="paragraph" w:customStyle="1" w:styleId="4990B8B45A3D4C57A90C6F12B035E189">
    <w:name w:val="4990B8B45A3D4C57A90C6F12B035E189"/>
    <w:rsid w:val="009E001B"/>
  </w:style>
  <w:style w:type="paragraph" w:customStyle="1" w:styleId="176D055DE9C04DDDA208B00F68F82348">
    <w:name w:val="176D055DE9C04DDDA208B00F68F82348"/>
    <w:rsid w:val="009E00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FF6DFFB6994C4E8546623779FF6A19">
    <w:name w:val="FAFF6DFFB6994C4E8546623779FF6A19"/>
    <w:rsid w:val="009E001B"/>
  </w:style>
  <w:style w:type="character" w:styleId="Platshllartext">
    <w:name w:val="Placeholder Text"/>
    <w:basedOn w:val="Standardstycketeckensnitt"/>
    <w:uiPriority w:val="99"/>
    <w:semiHidden/>
    <w:rsid w:val="009E001B"/>
    <w:rPr>
      <w:color w:val="808080"/>
    </w:rPr>
  </w:style>
  <w:style w:type="paragraph" w:customStyle="1" w:styleId="02678D33A155461AA87E329BF1200C4B">
    <w:name w:val="02678D33A155461AA87E329BF1200C4B"/>
    <w:rsid w:val="009E001B"/>
  </w:style>
  <w:style w:type="paragraph" w:customStyle="1" w:styleId="69A577C222FD43889372A361BC1ECEF8">
    <w:name w:val="69A577C222FD43889372A361BC1ECEF8"/>
    <w:rsid w:val="009E001B"/>
  </w:style>
  <w:style w:type="paragraph" w:customStyle="1" w:styleId="7EA18541873D484290AD94E7AF1A8F7B">
    <w:name w:val="7EA18541873D484290AD94E7AF1A8F7B"/>
    <w:rsid w:val="009E001B"/>
  </w:style>
  <w:style w:type="paragraph" w:customStyle="1" w:styleId="16454CA6867440369C00D8637F299882">
    <w:name w:val="16454CA6867440369C00D8637F299882"/>
    <w:rsid w:val="009E001B"/>
  </w:style>
  <w:style w:type="paragraph" w:customStyle="1" w:styleId="6778D11AE50F4D51BE42D4F01734A5BB">
    <w:name w:val="6778D11AE50F4D51BE42D4F01734A5BB"/>
    <w:rsid w:val="009E001B"/>
  </w:style>
  <w:style w:type="paragraph" w:customStyle="1" w:styleId="42982DD1B6674B6E8394621EA750B113">
    <w:name w:val="42982DD1B6674B6E8394621EA750B113"/>
    <w:rsid w:val="009E001B"/>
  </w:style>
  <w:style w:type="paragraph" w:customStyle="1" w:styleId="3669C734421F4B7494F601B625C3155E">
    <w:name w:val="3669C734421F4B7494F601B625C3155E"/>
    <w:rsid w:val="009E001B"/>
  </w:style>
  <w:style w:type="paragraph" w:customStyle="1" w:styleId="CACE40A5851247F9ABAD6EA95519D80D">
    <w:name w:val="CACE40A5851247F9ABAD6EA95519D80D"/>
    <w:rsid w:val="009E001B"/>
  </w:style>
  <w:style w:type="paragraph" w:customStyle="1" w:styleId="494E4DE391E94E64875D869D0CD6E316">
    <w:name w:val="494E4DE391E94E64875D869D0CD6E316"/>
    <w:rsid w:val="009E001B"/>
  </w:style>
  <w:style w:type="paragraph" w:customStyle="1" w:styleId="4E3CC9D7D47C4EF790B04319D409AE46">
    <w:name w:val="4E3CC9D7D47C4EF790B04319D409AE46"/>
    <w:rsid w:val="009E001B"/>
  </w:style>
  <w:style w:type="paragraph" w:customStyle="1" w:styleId="E796D8A02351483D9C34B0E7B5FE4FBC">
    <w:name w:val="E796D8A02351483D9C34B0E7B5FE4FBC"/>
    <w:rsid w:val="009E001B"/>
  </w:style>
  <w:style w:type="paragraph" w:customStyle="1" w:styleId="4990B8B45A3D4C57A90C6F12B035E189">
    <w:name w:val="4990B8B45A3D4C57A90C6F12B035E189"/>
    <w:rsid w:val="009E001B"/>
  </w:style>
  <w:style w:type="paragraph" w:customStyle="1" w:styleId="176D055DE9C04DDDA208B00F68F82348">
    <w:name w:val="176D055DE9C04DDDA208B00F68F82348"/>
    <w:rsid w:val="009E0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Utkast</DocTypeShowName>
    <Status> </Status>
    <Sender>
      <SenderName>Oskar Jöberger</SenderName>
      <SenderTitle>Departementssekreterare</SenderTitle>
      <SenderMail>oskar.joberger@regeringskansliet.se</SenderMail>
      <SenderPhone>08-405 46 45
070-239 62 96</SenderPhone>
    </Sender>
    <TopId>1</TopId>
    <TopSender>Inrikesministern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2017-05-05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a01096da-1d09-4390-8268-73a30053611e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85D5-1B7E-4496-8943-220134DF5EC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61EAE2F0-52F2-4E9B-98FB-397A8AA5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1F1AE-BF5C-40C8-9274-597F65DDDF65}">
  <ds:schemaRefs>
    <ds:schemaRef ds:uri="http://schemas.microsoft.com/office/2006/metadata/properties"/>
    <ds:schemaRef ds:uri="http://schemas.microsoft.com/office/infopath/2007/PartnerControls"/>
    <ds:schemaRef ds:uri="5429eb68-8afa-474e-a293-a9fa933f1d84"/>
    <ds:schemaRef ds:uri="03bdfa32-753e-480b-a763-6185260a9611"/>
  </ds:schemaRefs>
</ds:datastoreItem>
</file>

<file path=customXml/itemProps4.xml><?xml version="1.0" encoding="utf-8"?>
<ds:datastoreItem xmlns:ds="http://schemas.openxmlformats.org/officeDocument/2006/customXml" ds:itemID="{C6B3B8D1-947F-49C3-A46F-4203A090A2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1F7FD0-4327-4A4D-9969-545D04EEEFE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D34DA15-1B55-4DA7-AA89-8C1222FBD8D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95FBD8F-0E7F-42D0-89BB-849EC7D0E36F}"/>
</file>

<file path=customXml/itemProps8.xml><?xml version="1.0" encoding="utf-8"?>
<ds:datastoreItem xmlns:ds="http://schemas.openxmlformats.org/officeDocument/2006/customXml" ds:itemID="{E9EF3092-D8FE-4890-BB1A-834690FE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Jöberger</dc:creator>
  <cp:lastModifiedBy>Marianne Persson</cp:lastModifiedBy>
  <cp:revision>2</cp:revision>
  <cp:lastPrinted>2017-05-10T09:57:00Z</cp:lastPrinted>
  <dcterms:created xsi:type="dcterms:W3CDTF">2017-05-08T10:47:00Z</dcterms:created>
  <dcterms:modified xsi:type="dcterms:W3CDTF">2017-05-08T10:47:00Z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490b5f43-99e3-4c46-a82d-583fff65c3b1</vt:lpwstr>
  </property>
</Properties>
</file>