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A641E" w14:textId="1C35749E" w:rsidR="00CC16A6" w:rsidRDefault="00CC16A6" w:rsidP="00DA0661">
      <w:pPr>
        <w:pStyle w:val="Rubrik"/>
      </w:pPr>
      <w:bookmarkStart w:id="0" w:name="Start"/>
      <w:bookmarkStart w:id="1" w:name="_GoBack"/>
      <w:bookmarkEnd w:id="0"/>
      <w:bookmarkEnd w:id="1"/>
      <w:r>
        <w:t xml:space="preserve">Svar på fråga 2017/18:1009 av Marta </w:t>
      </w:r>
      <w:proofErr w:type="spellStart"/>
      <w:r>
        <w:t>Obminska</w:t>
      </w:r>
      <w:proofErr w:type="spellEnd"/>
      <w:r>
        <w:t xml:space="preserve"> (M)</w:t>
      </w:r>
      <w:r>
        <w:br/>
        <w:t>Utvisning av utländska studenter</w:t>
      </w:r>
    </w:p>
    <w:p w14:paraId="5ECFB86D" w14:textId="48ED4FE2" w:rsidR="00CC16A6" w:rsidRDefault="00CC16A6" w:rsidP="002749F7">
      <w:pPr>
        <w:pStyle w:val="Brdtext"/>
      </w:pPr>
      <w:r>
        <w:t xml:space="preserve">Marta </w:t>
      </w:r>
      <w:proofErr w:type="spellStart"/>
      <w:r>
        <w:t>Obminska</w:t>
      </w:r>
      <w:proofErr w:type="spellEnd"/>
      <w:r>
        <w:t xml:space="preserve"> har frågat mig vilka åtgärder jag och regeringen avser vidta för att förhindra fler fall av komp</w:t>
      </w:r>
      <w:r w:rsidR="00C22B3D">
        <w:t>e</w:t>
      </w:r>
      <w:r>
        <w:t>tensutvisningar av utländska studenter.</w:t>
      </w:r>
    </w:p>
    <w:p w14:paraId="6C0F1A8A" w14:textId="009152BC" w:rsidR="004001E2" w:rsidRDefault="004001E2" w:rsidP="004001E2">
      <w:pPr>
        <w:rPr>
          <w:rFonts w:cs="Times New Roman"/>
        </w:rPr>
      </w:pPr>
      <w:r w:rsidRPr="009E7FBE">
        <w:rPr>
          <w:rFonts w:cs="Times New Roman"/>
        </w:rPr>
        <w:t>Internationella studenter är viktiga kunskapsbärare som bidrar till samhällsutvecklingen och det är angeläget att det finns goda förutsättningar för att attrahera dem till Sverige. Det är viktigt att onödiga hinder för universitets och högskolors internationalisering undanröjs.</w:t>
      </w:r>
      <w:r>
        <w:rPr>
          <w:rFonts w:cs="Times New Roman"/>
        </w:rPr>
        <w:t xml:space="preserve"> </w:t>
      </w:r>
      <w:r w:rsidRPr="009E7FBE">
        <w:rPr>
          <w:rFonts w:cs="Times New Roman"/>
        </w:rPr>
        <w:t xml:space="preserve">Regeringen har bl.a. tillsatt en utredning som just nu ser över hur internationaliseringen av universitet och högskolor kan öka. </w:t>
      </w:r>
      <w:r w:rsidR="002B669C">
        <w:rPr>
          <w:rFonts w:cs="Times New Roman"/>
        </w:rPr>
        <w:t xml:space="preserve">Ett delbetänkande lämnades den 31 januari i år och slutbetänkandet väntas under hösten. </w:t>
      </w:r>
    </w:p>
    <w:p w14:paraId="5AB94817" w14:textId="77777777" w:rsidR="004001E2" w:rsidRPr="00AD1AB5" w:rsidRDefault="004001E2" w:rsidP="004001E2">
      <w:r w:rsidRPr="009E7FBE">
        <w:rPr>
          <w:rFonts w:cs="Times New Roman"/>
        </w:rPr>
        <w:t>Beträffande reglerna i utlänningslagstiftningen om uppehållstillstånd för högskolestudier och försörjningskrav bygger dessa på EU-direktiv på området.</w:t>
      </w:r>
      <w:r>
        <w:rPr>
          <w:rFonts w:cs="Times New Roman"/>
        </w:rPr>
        <w:t xml:space="preserve"> </w:t>
      </w:r>
      <w:r w:rsidRPr="009E7FBE">
        <w:rPr>
          <w:rFonts w:cs="Times New Roman"/>
        </w:rPr>
        <w:t xml:space="preserve">I både 2004 års studentdirektiv och i det nya student- och forskardirektivet, som antogs 2016, ställs krav på att sökanden kan visa att han eller hon har tillräckliga medel för att bekosta sitt uppehälle och sin återresa. </w:t>
      </w:r>
    </w:p>
    <w:p w14:paraId="110F8535" w14:textId="77777777" w:rsidR="004001E2" w:rsidRDefault="004001E2" w:rsidP="004001E2">
      <w:pPr>
        <w:rPr>
          <w:rFonts w:cs="Times New Roman"/>
        </w:rPr>
      </w:pPr>
      <w:r w:rsidRPr="009E7FBE">
        <w:rPr>
          <w:rFonts w:cs="Times New Roman"/>
        </w:rPr>
        <w:t xml:space="preserve">Medlemsstaterna måste alltså ställa krav på försörjningsförmåga vid ansökan om uppehållstillstånd för högskolestudier och det finns inget utrymme för att ta bort detta krav. Regeringen är dock öppen för att se över hur reglerna kring försörjningskravet och uppehållstillståndens längd ska vara utformade. </w:t>
      </w:r>
    </w:p>
    <w:p w14:paraId="1CF2A88A" w14:textId="77777777" w:rsidR="004001E2" w:rsidRDefault="004001E2" w:rsidP="004001E2">
      <w:pPr>
        <w:rPr>
          <w:rFonts w:cs="Times New Roman"/>
        </w:rPr>
      </w:pPr>
    </w:p>
    <w:p w14:paraId="1B75F67B" w14:textId="393E0FD8" w:rsidR="004001E2" w:rsidRPr="009E7FBE" w:rsidRDefault="004001E2" w:rsidP="004001E2">
      <w:pPr>
        <w:rPr>
          <w:rFonts w:cs="Times New Roman"/>
          <w:iCs/>
        </w:rPr>
      </w:pPr>
      <w:r w:rsidRPr="009E7FBE">
        <w:rPr>
          <w:rFonts w:cs="Times New Roman"/>
        </w:rPr>
        <w:lastRenderedPageBreak/>
        <w:t>Inom Regeringskansliet pågår för närvarande arbetet med att genomföra det nya student- och forskardirektivet i svensk rätt</w:t>
      </w:r>
      <w:r>
        <w:rPr>
          <w:rFonts w:cs="Times New Roman"/>
          <w:iCs/>
        </w:rPr>
        <w:t>. I detta arbete kommer ovan nämnda frågeställningar att</w:t>
      </w:r>
      <w:r w:rsidRPr="009E7FBE">
        <w:rPr>
          <w:rFonts w:cs="Times New Roman"/>
          <w:iCs/>
        </w:rPr>
        <w:t xml:space="preserve"> behandlas.</w:t>
      </w:r>
    </w:p>
    <w:p w14:paraId="61E30C3B" w14:textId="77777777" w:rsidR="00CC16A6" w:rsidRDefault="00CC16A6" w:rsidP="002749F7">
      <w:pPr>
        <w:pStyle w:val="Brdtext"/>
      </w:pPr>
    </w:p>
    <w:p w14:paraId="5E591D15" w14:textId="77777777" w:rsidR="00CC16A6" w:rsidRDefault="00CC16A6" w:rsidP="006A12F1">
      <w:pPr>
        <w:pStyle w:val="Brdtext"/>
      </w:pPr>
      <w:r>
        <w:t xml:space="preserve">Stockholm den </w:t>
      </w:r>
      <w:sdt>
        <w:sdtPr>
          <w:id w:val="-1225218591"/>
          <w:placeholder>
            <w:docPart w:val="25257780DEC54FF7B11F7DCC2465654B"/>
          </w:placeholder>
          <w:dataBinding w:prefixMappings="xmlns:ns0='http://lp/documentinfo/RK' " w:xpath="/ns0:DocumentInfo[1]/ns0:BaseInfo[1]/ns0:HeaderDate[1]" w:storeItemID="{21BC3882-5B10-41D2-9CDC-4F39DFFB0D6E}"/>
          <w:date w:fullDate="2018-03-20T00:00:00Z">
            <w:dateFormat w:val="d MMMM yyyy"/>
            <w:lid w:val="sv-SE"/>
            <w:storeMappedDataAs w:val="dateTime"/>
            <w:calendar w:val="gregorian"/>
          </w:date>
        </w:sdtPr>
        <w:sdtEndPr/>
        <w:sdtContent>
          <w:r>
            <w:t>20 mars 2018</w:t>
          </w:r>
        </w:sdtContent>
      </w:sdt>
    </w:p>
    <w:p w14:paraId="1BBD8CD1" w14:textId="77777777" w:rsidR="00CC16A6" w:rsidRDefault="00CC16A6" w:rsidP="004E7A8F">
      <w:pPr>
        <w:pStyle w:val="Brdtextutanavstnd"/>
      </w:pPr>
    </w:p>
    <w:p w14:paraId="51CFEDC4" w14:textId="77777777" w:rsidR="00CC16A6" w:rsidRDefault="00CC16A6" w:rsidP="004E7A8F">
      <w:pPr>
        <w:pStyle w:val="Brdtextutanavstnd"/>
      </w:pPr>
    </w:p>
    <w:p w14:paraId="30E148C1" w14:textId="77777777" w:rsidR="00CC16A6" w:rsidRDefault="00CC16A6" w:rsidP="004E7A8F">
      <w:pPr>
        <w:pStyle w:val="Brdtextutanavstnd"/>
      </w:pPr>
    </w:p>
    <w:p w14:paraId="4DB0D1B4" w14:textId="2E60A629" w:rsidR="00CC16A6" w:rsidRDefault="00CC16A6" w:rsidP="00422A41">
      <w:pPr>
        <w:pStyle w:val="Brdtext"/>
      </w:pPr>
      <w:r>
        <w:t>Heléne Fritzon</w:t>
      </w:r>
    </w:p>
    <w:p w14:paraId="1369CC12" w14:textId="77777777" w:rsidR="00CC16A6" w:rsidRPr="00DB48AB" w:rsidRDefault="00CC16A6" w:rsidP="00DB48AB">
      <w:pPr>
        <w:pStyle w:val="Brdtext"/>
      </w:pPr>
    </w:p>
    <w:sectPr w:rsidR="00CC16A6" w:rsidRPr="00DB48AB" w:rsidSect="00CC16A6">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76E5B" w14:textId="77777777" w:rsidR="00CC16A6" w:rsidRDefault="00CC16A6" w:rsidP="00A87A54">
      <w:pPr>
        <w:spacing w:after="0" w:line="240" w:lineRule="auto"/>
      </w:pPr>
      <w:r>
        <w:separator/>
      </w:r>
    </w:p>
  </w:endnote>
  <w:endnote w:type="continuationSeparator" w:id="0">
    <w:p w14:paraId="3B92D77F" w14:textId="77777777" w:rsidR="00CC16A6" w:rsidRDefault="00CC16A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E4D43F8" w14:textId="77777777" w:rsidTr="006A26EC">
      <w:trPr>
        <w:trHeight w:val="227"/>
        <w:jc w:val="right"/>
      </w:trPr>
      <w:tc>
        <w:tcPr>
          <w:tcW w:w="708" w:type="dxa"/>
          <w:vAlign w:val="bottom"/>
        </w:tcPr>
        <w:p w14:paraId="7968A34A" w14:textId="631E46DC"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CD6CFA">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CD6CFA">
            <w:rPr>
              <w:rStyle w:val="Sidnummer"/>
              <w:noProof/>
            </w:rPr>
            <w:t>2</w:t>
          </w:r>
          <w:r>
            <w:rPr>
              <w:rStyle w:val="Sidnummer"/>
            </w:rPr>
            <w:fldChar w:fldCharType="end"/>
          </w:r>
          <w:r>
            <w:rPr>
              <w:rStyle w:val="Sidnummer"/>
            </w:rPr>
            <w:t>)</w:t>
          </w:r>
        </w:p>
      </w:tc>
    </w:tr>
    <w:tr w:rsidR="005606BC" w:rsidRPr="00347E11" w14:paraId="5C7542E8" w14:textId="77777777" w:rsidTr="006A26EC">
      <w:trPr>
        <w:trHeight w:val="850"/>
        <w:jc w:val="right"/>
      </w:trPr>
      <w:tc>
        <w:tcPr>
          <w:tcW w:w="708" w:type="dxa"/>
          <w:vAlign w:val="bottom"/>
        </w:tcPr>
        <w:p w14:paraId="35356520" w14:textId="77777777" w:rsidR="005606BC" w:rsidRPr="00347E11" w:rsidRDefault="005606BC" w:rsidP="005606BC">
          <w:pPr>
            <w:pStyle w:val="Sidfot"/>
            <w:spacing w:line="276" w:lineRule="auto"/>
            <w:jc w:val="right"/>
          </w:pPr>
        </w:p>
      </w:tc>
    </w:tr>
  </w:tbl>
  <w:p w14:paraId="1994A6A9"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486BDB9" w14:textId="77777777" w:rsidTr="001F4302">
      <w:trPr>
        <w:trHeight w:val="510"/>
      </w:trPr>
      <w:tc>
        <w:tcPr>
          <w:tcW w:w="8525" w:type="dxa"/>
          <w:gridSpan w:val="2"/>
          <w:vAlign w:val="bottom"/>
        </w:tcPr>
        <w:p w14:paraId="3BD3B9AC" w14:textId="77777777" w:rsidR="00347E11" w:rsidRPr="00347E11" w:rsidRDefault="00347E11" w:rsidP="00347E11">
          <w:pPr>
            <w:pStyle w:val="Sidfot"/>
            <w:rPr>
              <w:sz w:val="8"/>
            </w:rPr>
          </w:pPr>
        </w:p>
      </w:tc>
    </w:tr>
    <w:tr w:rsidR="00093408" w:rsidRPr="00EE3C0F" w14:paraId="2BFA8E5A" w14:textId="77777777" w:rsidTr="00C26068">
      <w:trPr>
        <w:trHeight w:val="227"/>
      </w:trPr>
      <w:tc>
        <w:tcPr>
          <w:tcW w:w="4074" w:type="dxa"/>
        </w:tcPr>
        <w:p w14:paraId="00292B91" w14:textId="77777777" w:rsidR="00347E11" w:rsidRPr="00F53AEA" w:rsidRDefault="00347E11" w:rsidP="00C26068">
          <w:pPr>
            <w:pStyle w:val="Sidfot"/>
            <w:spacing w:line="276" w:lineRule="auto"/>
          </w:pPr>
        </w:p>
      </w:tc>
      <w:tc>
        <w:tcPr>
          <w:tcW w:w="4451" w:type="dxa"/>
        </w:tcPr>
        <w:p w14:paraId="4679067C" w14:textId="77777777" w:rsidR="00093408" w:rsidRPr="00F53AEA" w:rsidRDefault="00093408" w:rsidP="00F53AEA">
          <w:pPr>
            <w:pStyle w:val="Sidfot"/>
            <w:spacing w:line="276" w:lineRule="auto"/>
          </w:pPr>
        </w:p>
      </w:tc>
    </w:tr>
  </w:tbl>
  <w:p w14:paraId="4633E99D"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23342" w14:textId="77777777" w:rsidR="00CC16A6" w:rsidRDefault="00CC16A6" w:rsidP="00A87A54">
      <w:pPr>
        <w:spacing w:after="0" w:line="240" w:lineRule="auto"/>
      </w:pPr>
      <w:r>
        <w:separator/>
      </w:r>
    </w:p>
  </w:footnote>
  <w:footnote w:type="continuationSeparator" w:id="0">
    <w:p w14:paraId="0389617D" w14:textId="77777777" w:rsidR="00CC16A6" w:rsidRDefault="00CC16A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C16A6" w14:paraId="3B7AAB72" w14:textId="77777777" w:rsidTr="00C93EBA">
      <w:trPr>
        <w:trHeight w:val="227"/>
      </w:trPr>
      <w:tc>
        <w:tcPr>
          <w:tcW w:w="5534" w:type="dxa"/>
        </w:tcPr>
        <w:p w14:paraId="4B4C1F01" w14:textId="77777777" w:rsidR="00CC16A6" w:rsidRPr="007D73AB" w:rsidRDefault="00CC16A6">
          <w:pPr>
            <w:pStyle w:val="Sidhuvud"/>
          </w:pPr>
        </w:p>
      </w:tc>
      <w:tc>
        <w:tcPr>
          <w:tcW w:w="3170" w:type="dxa"/>
          <w:vAlign w:val="bottom"/>
        </w:tcPr>
        <w:p w14:paraId="424E339E" w14:textId="77777777" w:rsidR="00CC16A6" w:rsidRPr="007D73AB" w:rsidRDefault="00CC16A6" w:rsidP="00340DE0">
          <w:pPr>
            <w:pStyle w:val="Sidhuvud"/>
          </w:pPr>
        </w:p>
      </w:tc>
      <w:tc>
        <w:tcPr>
          <w:tcW w:w="1134" w:type="dxa"/>
        </w:tcPr>
        <w:p w14:paraId="4D1F0E76" w14:textId="77777777" w:rsidR="00CC16A6" w:rsidRDefault="00CC16A6" w:rsidP="005A703A">
          <w:pPr>
            <w:pStyle w:val="Sidhuvud"/>
          </w:pPr>
        </w:p>
      </w:tc>
    </w:tr>
    <w:tr w:rsidR="00CC16A6" w14:paraId="4369483F" w14:textId="77777777" w:rsidTr="00C93EBA">
      <w:trPr>
        <w:trHeight w:val="1928"/>
      </w:trPr>
      <w:tc>
        <w:tcPr>
          <w:tcW w:w="5534" w:type="dxa"/>
        </w:tcPr>
        <w:p w14:paraId="6C100170" w14:textId="77777777" w:rsidR="00CC16A6" w:rsidRPr="00340DE0" w:rsidRDefault="00CC16A6" w:rsidP="00340DE0">
          <w:pPr>
            <w:pStyle w:val="Sidhuvud"/>
          </w:pPr>
          <w:r>
            <w:rPr>
              <w:noProof/>
            </w:rPr>
            <w:drawing>
              <wp:inline distT="0" distB="0" distL="0" distR="0" wp14:anchorId="6354CD61" wp14:editId="4757EF42">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3D141B66" w14:textId="77777777" w:rsidR="00CC16A6" w:rsidRPr="00710A6C" w:rsidRDefault="00CC16A6" w:rsidP="00EE3C0F">
          <w:pPr>
            <w:pStyle w:val="Sidhuvud"/>
            <w:rPr>
              <w:b/>
            </w:rPr>
          </w:pPr>
        </w:p>
        <w:p w14:paraId="476BFFAE" w14:textId="77777777" w:rsidR="00CC16A6" w:rsidRDefault="00CC16A6" w:rsidP="00EE3C0F">
          <w:pPr>
            <w:pStyle w:val="Sidhuvud"/>
          </w:pPr>
        </w:p>
        <w:p w14:paraId="153C9812" w14:textId="77777777" w:rsidR="00CC16A6" w:rsidRDefault="00CC16A6" w:rsidP="00EE3C0F">
          <w:pPr>
            <w:pStyle w:val="Sidhuvud"/>
          </w:pPr>
        </w:p>
        <w:p w14:paraId="50A2A68E" w14:textId="77777777" w:rsidR="00CC16A6" w:rsidRDefault="00CC16A6" w:rsidP="00EE3C0F">
          <w:pPr>
            <w:pStyle w:val="Sidhuvud"/>
          </w:pPr>
        </w:p>
        <w:sdt>
          <w:sdtPr>
            <w:alias w:val="Dnr"/>
            <w:tag w:val="ccRKShow_Dnr"/>
            <w:id w:val="-829283628"/>
            <w:placeholder>
              <w:docPart w:val="290309BE8252415CB96A0B367D5CE52B"/>
            </w:placeholder>
            <w:dataBinding w:prefixMappings="xmlns:ns0='http://lp/documentinfo/RK' " w:xpath="/ns0:DocumentInfo[1]/ns0:BaseInfo[1]/ns0:Dnr[1]" w:storeItemID="{21BC3882-5B10-41D2-9CDC-4F39DFFB0D6E}"/>
            <w:text/>
          </w:sdtPr>
          <w:sdtEndPr/>
          <w:sdtContent>
            <w:p w14:paraId="0ADC8263" w14:textId="0C159A13" w:rsidR="00CC16A6" w:rsidRDefault="005E0D02" w:rsidP="00EE3C0F">
              <w:pPr>
                <w:pStyle w:val="Sidhuvud"/>
              </w:pPr>
              <w:r>
                <w:t>Ju2018/01713/POL</w:t>
              </w:r>
            </w:p>
          </w:sdtContent>
        </w:sdt>
        <w:sdt>
          <w:sdtPr>
            <w:alias w:val="DocNumber"/>
            <w:tag w:val="DocNumber"/>
            <w:id w:val="1726028884"/>
            <w:placeholder>
              <w:docPart w:val="9FA000C00AEB43B3AC06FC98DA73AED8"/>
            </w:placeholder>
            <w:showingPlcHdr/>
            <w:dataBinding w:prefixMappings="xmlns:ns0='http://lp/documentinfo/RK' " w:xpath="/ns0:DocumentInfo[1]/ns0:BaseInfo[1]/ns0:DocNumber[1]" w:storeItemID="{21BC3882-5B10-41D2-9CDC-4F39DFFB0D6E}"/>
            <w:text/>
          </w:sdtPr>
          <w:sdtEndPr/>
          <w:sdtContent>
            <w:p w14:paraId="4882B98D" w14:textId="77777777" w:rsidR="00CC16A6" w:rsidRDefault="00CC16A6" w:rsidP="00EE3C0F">
              <w:pPr>
                <w:pStyle w:val="Sidhuvud"/>
              </w:pPr>
              <w:r>
                <w:rPr>
                  <w:rStyle w:val="Platshllartext"/>
                </w:rPr>
                <w:t xml:space="preserve"> </w:t>
              </w:r>
            </w:p>
          </w:sdtContent>
        </w:sdt>
        <w:p w14:paraId="5A1528CB" w14:textId="77777777" w:rsidR="00CC16A6" w:rsidRDefault="00CC16A6" w:rsidP="00EE3C0F">
          <w:pPr>
            <w:pStyle w:val="Sidhuvud"/>
          </w:pPr>
        </w:p>
      </w:tc>
      <w:tc>
        <w:tcPr>
          <w:tcW w:w="1134" w:type="dxa"/>
        </w:tcPr>
        <w:p w14:paraId="78CAD407" w14:textId="77777777" w:rsidR="00CC16A6" w:rsidRDefault="00CC16A6" w:rsidP="0094502D">
          <w:pPr>
            <w:pStyle w:val="Sidhuvud"/>
          </w:pPr>
        </w:p>
        <w:p w14:paraId="1834FA0B" w14:textId="77777777" w:rsidR="00CC16A6" w:rsidRPr="0094502D" w:rsidRDefault="00CC16A6" w:rsidP="00EC71A6">
          <w:pPr>
            <w:pStyle w:val="Sidhuvud"/>
          </w:pPr>
        </w:p>
      </w:tc>
    </w:tr>
    <w:tr w:rsidR="00CC16A6" w14:paraId="60486C19" w14:textId="77777777" w:rsidTr="00C93EBA">
      <w:trPr>
        <w:trHeight w:val="2268"/>
      </w:trPr>
      <w:sdt>
        <w:sdtPr>
          <w:rPr>
            <w:b/>
          </w:rPr>
          <w:alias w:val="SenderText"/>
          <w:tag w:val="ccRKShow_SenderText"/>
          <w:id w:val="1374046025"/>
          <w:placeholder>
            <w:docPart w:val="3EB39EBDC62B4F3A8548012FBE1B1304"/>
          </w:placeholder>
        </w:sdtPr>
        <w:sdtEndPr/>
        <w:sdtContent>
          <w:tc>
            <w:tcPr>
              <w:tcW w:w="5534" w:type="dxa"/>
              <w:tcMar>
                <w:right w:w="1134" w:type="dxa"/>
              </w:tcMar>
            </w:tcPr>
            <w:p w14:paraId="390560F8" w14:textId="77777777" w:rsidR="00CC16A6" w:rsidRPr="00CC16A6" w:rsidRDefault="00CC16A6" w:rsidP="00340DE0">
              <w:pPr>
                <w:pStyle w:val="Sidhuvud"/>
                <w:rPr>
                  <w:b/>
                </w:rPr>
              </w:pPr>
              <w:r w:rsidRPr="00CC16A6">
                <w:rPr>
                  <w:b/>
                </w:rPr>
                <w:t>Justitiedepartementet</w:t>
              </w:r>
            </w:p>
            <w:p w14:paraId="1E65D9E5" w14:textId="5D361FD9" w:rsidR="00CC16A6" w:rsidRPr="00B83998" w:rsidRDefault="00CC16A6" w:rsidP="00340DE0">
              <w:pPr>
                <w:pStyle w:val="Sidhuvud"/>
              </w:pPr>
              <w:r w:rsidRPr="00CC16A6">
                <w:t>Migrationsministern och biträdande justitieministern</w:t>
              </w:r>
            </w:p>
          </w:tc>
        </w:sdtContent>
      </w:sdt>
      <w:sdt>
        <w:sdtPr>
          <w:alias w:val="Recipient"/>
          <w:tag w:val="ccRKShow_Recipient"/>
          <w:id w:val="-28344517"/>
          <w:placeholder>
            <w:docPart w:val="20FD41E870CE41B99BB1EF7650503F17"/>
          </w:placeholder>
          <w:dataBinding w:prefixMappings="xmlns:ns0='http://lp/documentinfo/RK' " w:xpath="/ns0:DocumentInfo[1]/ns0:BaseInfo[1]/ns0:Recipient[1]" w:storeItemID="{21BC3882-5B10-41D2-9CDC-4F39DFFB0D6E}"/>
          <w:text w:multiLine="1"/>
        </w:sdtPr>
        <w:sdtEndPr/>
        <w:sdtContent>
          <w:tc>
            <w:tcPr>
              <w:tcW w:w="3170" w:type="dxa"/>
            </w:tcPr>
            <w:p w14:paraId="4464EAD3" w14:textId="77777777" w:rsidR="00CC16A6" w:rsidRDefault="00CC16A6" w:rsidP="00547B89">
              <w:pPr>
                <w:pStyle w:val="Sidhuvud"/>
              </w:pPr>
              <w:r>
                <w:t>Till riksdagen</w:t>
              </w:r>
            </w:p>
          </w:tc>
        </w:sdtContent>
      </w:sdt>
      <w:tc>
        <w:tcPr>
          <w:tcW w:w="1134" w:type="dxa"/>
        </w:tcPr>
        <w:p w14:paraId="6E91892D" w14:textId="77777777" w:rsidR="00CC16A6" w:rsidRDefault="00CC16A6" w:rsidP="003E6020">
          <w:pPr>
            <w:pStyle w:val="Sidhuvud"/>
          </w:pPr>
        </w:p>
      </w:tc>
    </w:tr>
  </w:tbl>
  <w:p w14:paraId="5567D286"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6A6"/>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69C"/>
    <w:rsid w:val="002B6849"/>
    <w:rsid w:val="002C5B48"/>
    <w:rsid w:val="002C68C0"/>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01E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365D"/>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0D0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38EA"/>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3998"/>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2B3D"/>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16A6"/>
    <w:rsid w:val="00CC41BA"/>
    <w:rsid w:val="00CD17C1"/>
    <w:rsid w:val="00CD1C6C"/>
    <w:rsid w:val="00CD37F1"/>
    <w:rsid w:val="00CD6169"/>
    <w:rsid w:val="00CD6CFA"/>
    <w:rsid w:val="00CD6D76"/>
    <w:rsid w:val="00CE20BC"/>
    <w:rsid w:val="00CF1FD8"/>
    <w:rsid w:val="00CF45F2"/>
    <w:rsid w:val="00CF4FDC"/>
    <w:rsid w:val="00D00E9E"/>
    <w:rsid w:val="00D021D2"/>
    <w:rsid w:val="00D061BB"/>
    <w:rsid w:val="00D07BE1"/>
    <w:rsid w:val="00D116C0"/>
    <w:rsid w:val="00D13433"/>
    <w:rsid w:val="00D13D8A"/>
    <w:rsid w:val="00D20DA7"/>
    <w:rsid w:val="00D221B7"/>
    <w:rsid w:val="00D25F1F"/>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829BD5"/>
  <w15:docId w15:val="{9ED5716F-828E-4AC8-90E3-A01A6BBC3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D221B7"/>
    <w:pPr>
      <w:framePr w:w="4695" w:h="2483" w:hSpace="113" w:wrap="notBeside" w:vAnchor="page" w:hAnchor="page" w:x="1475" w:y="2496"/>
      <w:tabs>
        <w:tab w:val="left" w:pos="3260"/>
      </w:tabs>
      <w:overflowPunct w:val="0"/>
      <w:autoSpaceDE w:val="0"/>
      <w:autoSpaceDN w:val="0"/>
      <w:adjustRightInd w:val="0"/>
      <w:spacing w:after="0" w:line="260" w:lineRule="exact"/>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0309BE8252415CB96A0B367D5CE52B"/>
        <w:category>
          <w:name w:val="Allmänt"/>
          <w:gallery w:val="placeholder"/>
        </w:category>
        <w:types>
          <w:type w:val="bbPlcHdr"/>
        </w:types>
        <w:behaviors>
          <w:behavior w:val="content"/>
        </w:behaviors>
        <w:guid w:val="{FC132619-20C7-4DB7-BA9D-C9AC09A1D2C4}"/>
      </w:docPartPr>
      <w:docPartBody>
        <w:p w:rsidR="00F5777A" w:rsidRDefault="007242CF" w:rsidP="007242CF">
          <w:pPr>
            <w:pStyle w:val="290309BE8252415CB96A0B367D5CE52B"/>
          </w:pPr>
          <w:r>
            <w:rPr>
              <w:rStyle w:val="Platshllartext"/>
            </w:rPr>
            <w:t xml:space="preserve"> </w:t>
          </w:r>
        </w:p>
      </w:docPartBody>
    </w:docPart>
    <w:docPart>
      <w:docPartPr>
        <w:name w:val="9FA000C00AEB43B3AC06FC98DA73AED8"/>
        <w:category>
          <w:name w:val="Allmänt"/>
          <w:gallery w:val="placeholder"/>
        </w:category>
        <w:types>
          <w:type w:val="bbPlcHdr"/>
        </w:types>
        <w:behaviors>
          <w:behavior w:val="content"/>
        </w:behaviors>
        <w:guid w:val="{36438448-7548-4E58-9A55-E9CDB3B516DC}"/>
      </w:docPartPr>
      <w:docPartBody>
        <w:p w:rsidR="00F5777A" w:rsidRDefault="007242CF" w:rsidP="007242CF">
          <w:pPr>
            <w:pStyle w:val="9FA000C00AEB43B3AC06FC98DA73AED8"/>
          </w:pPr>
          <w:r>
            <w:rPr>
              <w:rStyle w:val="Platshllartext"/>
            </w:rPr>
            <w:t xml:space="preserve"> </w:t>
          </w:r>
        </w:p>
      </w:docPartBody>
    </w:docPart>
    <w:docPart>
      <w:docPartPr>
        <w:name w:val="3EB39EBDC62B4F3A8548012FBE1B1304"/>
        <w:category>
          <w:name w:val="Allmänt"/>
          <w:gallery w:val="placeholder"/>
        </w:category>
        <w:types>
          <w:type w:val="bbPlcHdr"/>
        </w:types>
        <w:behaviors>
          <w:behavior w:val="content"/>
        </w:behaviors>
        <w:guid w:val="{1EBB9981-57FD-4062-A4CD-B99B64D0463A}"/>
      </w:docPartPr>
      <w:docPartBody>
        <w:p w:rsidR="00F5777A" w:rsidRDefault="007242CF" w:rsidP="007242CF">
          <w:pPr>
            <w:pStyle w:val="3EB39EBDC62B4F3A8548012FBE1B1304"/>
          </w:pPr>
          <w:r>
            <w:rPr>
              <w:rStyle w:val="Platshllartext"/>
            </w:rPr>
            <w:t xml:space="preserve"> </w:t>
          </w:r>
        </w:p>
      </w:docPartBody>
    </w:docPart>
    <w:docPart>
      <w:docPartPr>
        <w:name w:val="20FD41E870CE41B99BB1EF7650503F17"/>
        <w:category>
          <w:name w:val="Allmänt"/>
          <w:gallery w:val="placeholder"/>
        </w:category>
        <w:types>
          <w:type w:val="bbPlcHdr"/>
        </w:types>
        <w:behaviors>
          <w:behavior w:val="content"/>
        </w:behaviors>
        <w:guid w:val="{E164EBD8-345B-4D29-B211-1985414A629F}"/>
      </w:docPartPr>
      <w:docPartBody>
        <w:p w:rsidR="00F5777A" w:rsidRDefault="007242CF" w:rsidP="007242CF">
          <w:pPr>
            <w:pStyle w:val="20FD41E870CE41B99BB1EF7650503F17"/>
          </w:pPr>
          <w:r>
            <w:rPr>
              <w:rStyle w:val="Platshllartext"/>
            </w:rPr>
            <w:t xml:space="preserve"> </w:t>
          </w:r>
        </w:p>
      </w:docPartBody>
    </w:docPart>
    <w:docPart>
      <w:docPartPr>
        <w:name w:val="25257780DEC54FF7B11F7DCC2465654B"/>
        <w:category>
          <w:name w:val="Allmänt"/>
          <w:gallery w:val="placeholder"/>
        </w:category>
        <w:types>
          <w:type w:val="bbPlcHdr"/>
        </w:types>
        <w:behaviors>
          <w:behavior w:val="content"/>
        </w:behaviors>
        <w:guid w:val="{EE76825B-8AE9-437F-9711-53724F2B136C}"/>
      </w:docPartPr>
      <w:docPartBody>
        <w:p w:rsidR="00F5777A" w:rsidRDefault="007242CF" w:rsidP="007242CF">
          <w:pPr>
            <w:pStyle w:val="25257780DEC54FF7B11F7DCC2465654B"/>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2CF"/>
    <w:rsid w:val="007242CF"/>
    <w:rsid w:val="00F577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4AD1F5255AE42DBB103EA0EDB2399AE">
    <w:name w:val="14AD1F5255AE42DBB103EA0EDB2399AE"/>
    <w:rsid w:val="007242CF"/>
  </w:style>
  <w:style w:type="character" w:styleId="Platshllartext">
    <w:name w:val="Placeholder Text"/>
    <w:basedOn w:val="Standardstycketeckensnitt"/>
    <w:uiPriority w:val="99"/>
    <w:semiHidden/>
    <w:rsid w:val="007242CF"/>
    <w:rPr>
      <w:noProof w:val="0"/>
      <w:color w:val="808080"/>
    </w:rPr>
  </w:style>
  <w:style w:type="paragraph" w:customStyle="1" w:styleId="8A91B3A137444B079AF3F7BBCAC1BB41">
    <w:name w:val="8A91B3A137444B079AF3F7BBCAC1BB41"/>
    <w:rsid w:val="007242CF"/>
  </w:style>
  <w:style w:type="paragraph" w:customStyle="1" w:styleId="1868A1127D6640B988DB964B05AF0344">
    <w:name w:val="1868A1127D6640B988DB964B05AF0344"/>
    <w:rsid w:val="007242CF"/>
  </w:style>
  <w:style w:type="paragraph" w:customStyle="1" w:styleId="FE5469F078004EE48A3A8B608D1E999C">
    <w:name w:val="FE5469F078004EE48A3A8B608D1E999C"/>
    <w:rsid w:val="007242CF"/>
  </w:style>
  <w:style w:type="paragraph" w:customStyle="1" w:styleId="290309BE8252415CB96A0B367D5CE52B">
    <w:name w:val="290309BE8252415CB96A0B367D5CE52B"/>
    <w:rsid w:val="007242CF"/>
  </w:style>
  <w:style w:type="paragraph" w:customStyle="1" w:styleId="9FA000C00AEB43B3AC06FC98DA73AED8">
    <w:name w:val="9FA000C00AEB43B3AC06FC98DA73AED8"/>
    <w:rsid w:val="007242CF"/>
  </w:style>
  <w:style w:type="paragraph" w:customStyle="1" w:styleId="60669FF74E3D41C88B800E4AB5A35C1C">
    <w:name w:val="60669FF74E3D41C88B800E4AB5A35C1C"/>
    <w:rsid w:val="007242CF"/>
  </w:style>
  <w:style w:type="paragraph" w:customStyle="1" w:styleId="33C64B2A1211474EB4C874F17DA9787C">
    <w:name w:val="33C64B2A1211474EB4C874F17DA9787C"/>
    <w:rsid w:val="007242CF"/>
  </w:style>
  <w:style w:type="paragraph" w:customStyle="1" w:styleId="94A7B5084E7741B09F524DB55B886548">
    <w:name w:val="94A7B5084E7741B09F524DB55B886548"/>
    <w:rsid w:val="007242CF"/>
  </w:style>
  <w:style w:type="paragraph" w:customStyle="1" w:styleId="3EB39EBDC62B4F3A8548012FBE1B1304">
    <w:name w:val="3EB39EBDC62B4F3A8548012FBE1B1304"/>
    <w:rsid w:val="007242CF"/>
  </w:style>
  <w:style w:type="paragraph" w:customStyle="1" w:styleId="20FD41E870CE41B99BB1EF7650503F17">
    <w:name w:val="20FD41E870CE41B99BB1EF7650503F17"/>
    <w:rsid w:val="007242CF"/>
  </w:style>
  <w:style w:type="paragraph" w:customStyle="1" w:styleId="B700A40A8FA541269999351D61D79F40">
    <w:name w:val="B700A40A8FA541269999351D61D79F40"/>
    <w:rsid w:val="007242CF"/>
  </w:style>
  <w:style w:type="paragraph" w:customStyle="1" w:styleId="85C412220BA548018B00EABB2EEF5CB9">
    <w:name w:val="85C412220BA548018B00EABB2EEF5CB9"/>
    <w:rsid w:val="007242CF"/>
  </w:style>
  <w:style w:type="paragraph" w:customStyle="1" w:styleId="27CDBA5AF26D473DB5D9F37E0B7E81C0">
    <w:name w:val="27CDBA5AF26D473DB5D9F37E0B7E81C0"/>
    <w:rsid w:val="007242CF"/>
  </w:style>
  <w:style w:type="paragraph" w:customStyle="1" w:styleId="3408C452F5D24CE1B4EC0FDBA8DF11B1">
    <w:name w:val="3408C452F5D24CE1B4EC0FDBA8DF11B1"/>
    <w:rsid w:val="007242CF"/>
  </w:style>
  <w:style w:type="paragraph" w:customStyle="1" w:styleId="D7EAA6FBC2B6449A9FDE47E8CD82BC5B">
    <w:name w:val="D7EAA6FBC2B6449A9FDE47E8CD82BC5B"/>
    <w:rsid w:val="007242CF"/>
  </w:style>
  <w:style w:type="paragraph" w:customStyle="1" w:styleId="25257780DEC54FF7B11F7DCC2465654B">
    <w:name w:val="25257780DEC54FF7B11F7DCC2465654B"/>
    <w:rsid w:val="007242CF"/>
  </w:style>
  <w:style w:type="paragraph" w:customStyle="1" w:styleId="A8E51BE9B6CF4E958D750D83F3BC2F6F">
    <w:name w:val="A8E51BE9B6CF4E958D750D83F3BC2F6F"/>
    <w:rsid w:val="007242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Migrationsministern och biträdande justitieministern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2018-03-20T00:00:00</HeaderDate>
    <Office/>
    <Dnr>Ju2018/01713/POL</Dnr>
    <ParagrafNr/>
    <DocumentTitle/>
    <VisitingAddress/>
    <Extra1/>
    <Extra2/>
    <Extra3>Marta Obminska</Extra3>
    <Number/>
    <Recipient>Till riksdagen</Recipient>
    <SenderText/>
    <DocNumber/>
    <Doclanguage>1053</Doclanguage>
    <Appendix/>
    <LogotypeName>RK_LOGO_SV_BW.png</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30245af2-65a6-4504-ae66-8dab8125307d</RD_Svarsid>
  </documentManagement>
</p:properties>
</file>

<file path=customXml/itemProps1.xml><?xml version="1.0" encoding="utf-8"?>
<ds:datastoreItem xmlns:ds="http://schemas.openxmlformats.org/officeDocument/2006/customXml" ds:itemID="{6E912C3F-A62D-4E22-B8C9-6E7D594D366C}"/>
</file>

<file path=customXml/itemProps2.xml><?xml version="1.0" encoding="utf-8"?>
<ds:datastoreItem xmlns:ds="http://schemas.openxmlformats.org/officeDocument/2006/customXml" ds:itemID="{21BC3882-5B10-41D2-9CDC-4F39DFFB0D6E}"/>
</file>

<file path=customXml/itemProps3.xml><?xml version="1.0" encoding="utf-8"?>
<ds:datastoreItem xmlns:ds="http://schemas.openxmlformats.org/officeDocument/2006/customXml" ds:itemID="{991012BE-9F43-42BB-983C-B2E2E0AF3CE6}"/>
</file>

<file path=customXml/itemProps4.xml><?xml version="1.0" encoding="utf-8"?>
<ds:datastoreItem xmlns:ds="http://schemas.openxmlformats.org/officeDocument/2006/customXml" ds:itemID="{6E912C3F-A62D-4E22-B8C9-6E7D594D366C}"/>
</file>

<file path=customXml/itemProps5.xml><?xml version="1.0" encoding="utf-8"?>
<ds:datastoreItem xmlns:ds="http://schemas.openxmlformats.org/officeDocument/2006/customXml" ds:itemID="{04E906EC-420A-4CAB-B127-8A063F9C9B7B}"/>
</file>

<file path=customXml/itemProps6.xml><?xml version="1.0" encoding="utf-8"?>
<ds:datastoreItem xmlns:ds="http://schemas.openxmlformats.org/officeDocument/2006/customXml" ds:itemID="{2DE738DD-E94D-4E5C-B5AA-835E5538F456}"/>
</file>

<file path=customXml/itemProps7.xml><?xml version="1.0" encoding="utf-8"?>
<ds:datastoreItem xmlns:ds="http://schemas.openxmlformats.org/officeDocument/2006/customXml" ds:itemID="{68D98834-9E11-42D2-8E5E-E83CE2B67C66}"/>
</file>

<file path=docProps/app.xml><?xml version="1.0" encoding="utf-8"?>
<Properties xmlns="http://schemas.openxmlformats.org/officeDocument/2006/extended-properties" xmlns:vt="http://schemas.openxmlformats.org/officeDocument/2006/docPropsVTypes">
  <Template>RK Basmall</Template>
  <TotalTime>0</TotalTime>
  <Pages>2</Pages>
  <Words>262</Words>
  <Characters>1389</Characters>
  <Application>Microsoft Office Word</Application>
  <DocSecurity>4</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Berger</dc:creator>
  <cp:keywords/>
  <dc:description/>
  <cp:lastModifiedBy>Gunilla Hansson-Böe</cp:lastModifiedBy>
  <cp:revision>2</cp:revision>
  <dcterms:created xsi:type="dcterms:W3CDTF">2018-03-19T09:16:00Z</dcterms:created>
  <dcterms:modified xsi:type="dcterms:W3CDTF">2018-03-19T09:16:00Z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aad46dc5-5ba5-4b2c-a7e0-60f8af6e49ee</vt:lpwstr>
  </property>
</Properties>
</file>