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50211" w:rsidP="00DA0661">
      <w:pPr>
        <w:pStyle w:val="Title"/>
      </w:pPr>
    </w:p>
    <w:p w:rsidR="00701D44" w:rsidP="00DA0661">
      <w:pPr>
        <w:pStyle w:val="Title"/>
      </w:pPr>
      <w:r>
        <w:t>Svar på fråga 2021/22:1771 av Björn Söder (SD)</w:t>
      </w:r>
      <w:r>
        <w:br/>
      </w:r>
      <w:r w:rsidRPr="00701D44">
        <w:t>Svenskt deltagande på Taiwans mottagning i Genève</w:t>
      </w:r>
    </w:p>
    <w:p w:rsidR="00701D44" w:rsidP="002749F7">
      <w:pPr>
        <w:pStyle w:val="BodyText"/>
      </w:pPr>
      <w:r>
        <w:t>Björn Söder har frågat mig om representanter från den svenska permanenta missionen deltog på Taiwans mottagning i Genève och, om inte, varför.</w:t>
      </w:r>
    </w:p>
    <w:p w:rsidR="001E1E36" w:rsidP="002749F7">
      <w:pPr>
        <w:pStyle w:val="BodyText"/>
      </w:pPr>
      <w:r>
        <w:t>Många mottagningar och sidoevenemang äger rum i samband med Världshälsoförsamlingens möte.</w:t>
      </w:r>
      <w:r w:rsidR="00887E56">
        <w:t xml:space="preserve"> Sveriges representation i Genève är en myndighet som </w:t>
      </w:r>
      <w:r w:rsidRPr="00887E56" w:rsidR="00887E56">
        <w:t xml:space="preserve">själva </w:t>
      </w:r>
      <w:r w:rsidR="00887E56">
        <w:t xml:space="preserve">planerar </w:t>
      </w:r>
      <w:r w:rsidRPr="00887E56" w:rsidR="00887E56">
        <w:t>sina yttre engagemang</w:t>
      </w:r>
      <w:r w:rsidR="00887E56">
        <w:t xml:space="preserve">. Representationen deltog inte på mottagningen den 22 maj som omnämns i Björn Söders fråga. </w:t>
      </w:r>
    </w:p>
    <w:p w:rsidR="00701D44" w:rsidP="002749F7">
      <w:pPr>
        <w:pStyle w:val="BodyText"/>
      </w:pPr>
      <w:r>
        <w:t>Jag har i tidigare svar till riksdagen framhållit att regeringen verkar för</w:t>
      </w:r>
      <w:r w:rsidR="00072A63">
        <w:t xml:space="preserve"> </w:t>
      </w:r>
      <w:r>
        <w:t xml:space="preserve">samarbete med Taiwan i en rad tekniska frågor, inklusive hälsofrågor. </w:t>
      </w:r>
      <w:r w:rsidRPr="00887E56" w:rsidR="00887E56">
        <w:t>Sveriges representation i Genève har återkommande kontakter om WHO-frågor med Taiwans representationskontor i Genève.</w:t>
      </w:r>
    </w:p>
    <w:p w:rsidR="00701D4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E2D49FCD76541A6AC6195D4F4E209F1"/>
          </w:placeholder>
          <w:dataBinding w:xpath="/ns0:DocumentInfo[1]/ns0:BaseInfo[1]/ns0:HeaderDate[1]" w:storeItemID="{B07D7DEC-8494-4523-96AE-7D66CF315A91}" w:prefixMappings="xmlns:ns0='http://lp/documentinfo/RK' "/>
          <w:date w:fullDate="2022-06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A75A2">
            <w:t>29 juni 2022</w:t>
          </w:r>
        </w:sdtContent>
      </w:sdt>
    </w:p>
    <w:p w:rsidR="00701D44" w:rsidP="004E7A8F">
      <w:pPr>
        <w:pStyle w:val="Brdtextutanavstnd"/>
      </w:pPr>
    </w:p>
    <w:p w:rsidR="00BA75A2" w:rsidP="004E7A8F">
      <w:pPr>
        <w:pStyle w:val="Brdtextutanavstnd"/>
      </w:pPr>
    </w:p>
    <w:p w:rsidR="00701D44" w:rsidP="00422A41">
      <w:pPr>
        <w:pStyle w:val="BodyText"/>
      </w:pPr>
      <w:r>
        <w:t>Ann Linde</w:t>
      </w:r>
    </w:p>
    <w:p w:rsidR="00701D44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01D4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01D44" w:rsidRPr="007D73AB" w:rsidP="00340DE0">
          <w:pPr>
            <w:pStyle w:val="Header"/>
          </w:pPr>
        </w:p>
      </w:tc>
      <w:tc>
        <w:tcPr>
          <w:tcW w:w="1134" w:type="dxa"/>
        </w:tcPr>
        <w:p w:rsidR="00701D4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01D4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01D44" w:rsidRPr="00710A6C" w:rsidP="00EE3C0F">
          <w:pPr>
            <w:pStyle w:val="Header"/>
            <w:rPr>
              <w:b/>
            </w:rPr>
          </w:pPr>
        </w:p>
        <w:p w:rsidR="00701D44" w:rsidP="00EE3C0F">
          <w:pPr>
            <w:pStyle w:val="Header"/>
          </w:pPr>
        </w:p>
        <w:p w:rsidR="00701D44" w:rsidP="00EE3C0F">
          <w:pPr>
            <w:pStyle w:val="Header"/>
          </w:pPr>
        </w:p>
        <w:p w:rsidR="00701D44" w:rsidP="00EE3C0F">
          <w:pPr>
            <w:pStyle w:val="Header"/>
          </w:pPr>
        </w:p>
        <w:p w:rsidR="00701D44" w:rsidP="00EE3C0F">
          <w:pPr>
            <w:pStyle w:val="Header"/>
          </w:pPr>
          <w:r w:rsidRPr="007E41BE">
            <w:t>UD2022/09773</w:t>
          </w:r>
          <w:sdt>
            <w:sdtPr>
              <w:alias w:val="DocNumber"/>
              <w:tag w:val="DocNumber"/>
              <w:id w:val="1726028884"/>
              <w:placeholder>
                <w:docPart w:val="ED0CC021401F4044B0F1635931221323"/>
              </w:placeholder>
              <w:showingPlcHdr/>
              <w:dataBinding w:xpath="/ns0:DocumentInfo[1]/ns0:BaseInfo[1]/ns0:DocNumber[1]" w:storeItemID="{B07D7DEC-8494-4523-96AE-7D66CF315A91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701D44" w:rsidP="00EE3C0F">
          <w:pPr>
            <w:pStyle w:val="Header"/>
          </w:pPr>
        </w:p>
      </w:tc>
      <w:tc>
        <w:tcPr>
          <w:tcW w:w="1134" w:type="dxa"/>
        </w:tcPr>
        <w:p w:rsidR="00701D44" w:rsidP="0094502D">
          <w:pPr>
            <w:pStyle w:val="Header"/>
          </w:pPr>
        </w:p>
        <w:p w:rsidR="00701D4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B30ACD9BE8B343A083265816B716262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01D44" w:rsidRPr="00701D44" w:rsidP="00340DE0">
              <w:pPr>
                <w:pStyle w:val="Header"/>
                <w:rPr>
                  <w:b/>
                </w:rPr>
              </w:pPr>
              <w:r w:rsidRPr="00701D44">
                <w:rPr>
                  <w:b/>
                </w:rPr>
                <w:t>Utrikesdepartementet</w:t>
              </w:r>
            </w:p>
            <w:p w:rsidR="00701D44" w:rsidP="00340DE0">
              <w:pPr>
                <w:pStyle w:val="Header"/>
              </w:pPr>
              <w:r w:rsidRPr="00701D44">
                <w:t>Utrikesministern</w:t>
              </w:r>
            </w:p>
            <w:p w:rsidR="007E41BE" w:rsidP="007E41BE">
              <w:pPr>
                <w:rPr>
                  <w:rFonts w:asciiTheme="majorHAnsi" w:hAnsiTheme="majorHAnsi"/>
                  <w:sz w:val="19"/>
                </w:rPr>
              </w:pPr>
            </w:p>
            <w:p w:rsidR="007E41BE" w:rsidRPr="007E41BE" w:rsidP="007E41BE"/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E8E64362377F45AA9C290F6CBB8C6BE7"/>
            </w:placeholder>
            <w:dataBinding w:xpath="/ns0:DocumentInfo[1]/ns0:BaseInfo[1]/ns0:Recipient[1]" w:storeItemID="{B07D7DEC-8494-4523-96AE-7D66CF315A91}" w:prefixMappings="xmlns:ns0='http://lp/documentinfo/RK' "/>
            <w:text w:multiLine="1"/>
          </w:sdtPr>
          <w:sdtContent>
            <w:p w:rsidR="00701D44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sdtContent>
        </w:sdt>
        <w:p w:rsidR="007E41BE" w:rsidP="007E41BE">
          <w:pPr>
            <w:rPr>
              <w:rFonts w:asciiTheme="majorHAnsi" w:hAnsiTheme="majorHAnsi"/>
              <w:sz w:val="19"/>
            </w:rPr>
          </w:pPr>
        </w:p>
        <w:p w:rsidR="007E41BE" w:rsidP="007E41BE">
          <w:pPr>
            <w:rPr>
              <w:rFonts w:asciiTheme="majorHAnsi" w:hAnsiTheme="majorHAnsi"/>
              <w:sz w:val="19"/>
            </w:rPr>
          </w:pPr>
        </w:p>
        <w:p w:rsidR="007E41BE" w:rsidRPr="007E41BE" w:rsidP="007E41BE"/>
      </w:tc>
      <w:tc>
        <w:tcPr>
          <w:tcW w:w="1134" w:type="dxa"/>
        </w:tcPr>
        <w:p w:rsidR="00701D4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0CC021401F4044B0F16359312213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074D9-3873-4351-B9FE-3942239FDE78}"/>
      </w:docPartPr>
      <w:docPartBody>
        <w:p w:rsidR="00F950D6" w:rsidP="00F86A02">
          <w:pPr>
            <w:pStyle w:val="ED0CC021401F4044B0F163593122132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0ACD9BE8B343A083265816B7162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07481-B46C-4ACC-A525-0D9CC372E079}"/>
      </w:docPartPr>
      <w:docPartBody>
        <w:p w:rsidR="00F950D6" w:rsidP="00F86A02">
          <w:pPr>
            <w:pStyle w:val="B30ACD9BE8B343A083265816B716262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E64362377F45AA9C290F6CBB8C6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184A9-B356-46A7-B8E4-8C526F7893AB}"/>
      </w:docPartPr>
      <w:docPartBody>
        <w:p w:rsidR="00F950D6" w:rsidP="00F86A02">
          <w:pPr>
            <w:pStyle w:val="E8E64362377F45AA9C290F6CBB8C6BE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2D49FCD76541A6AC6195D4F4E20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3F269F-330B-4FB0-99F1-690A26123850}"/>
      </w:docPartPr>
      <w:docPartBody>
        <w:p w:rsidR="00F950D6" w:rsidP="00F86A02">
          <w:pPr>
            <w:pStyle w:val="FE2D49FCD76541A6AC6195D4F4E209F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A02"/>
    <w:rPr>
      <w:noProof w:val="0"/>
      <w:color w:val="808080"/>
    </w:rPr>
  </w:style>
  <w:style w:type="paragraph" w:customStyle="1" w:styleId="E8E64362377F45AA9C290F6CBB8C6BE7">
    <w:name w:val="E8E64362377F45AA9C290F6CBB8C6BE7"/>
    <w:rsid w:val="00F86A02"/>
  </w:style>
  <w:style w:type="paragraph" w:customStyle="1" w:styleId="ED0CC021401F4044B0F16359312213231">
    <w:name w:val="ED0CC021401F4044B0F16359312213231"/>
    <w:rsid w:val="00F86A0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30ACD9BE8B343A083265816B71626201">
    <w:name w:val="B30ACD9BE8B343A083265816B71626201"/>
    <w:rsid w:val="00F86A0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E2D49FCD76541A6AC6195D4F4E209F1">
    <w:name w:val="FE2D49FCD76541A6AC6195D4F4E209F1"/>
    <w:rsid w:val="00F86A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2022-06-29T00:00:00</HeaderDate>
    <Office/>
    <Dnr>UD2022/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5e4cd08c-74ec-4c71-8871-49de55e91e4a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26A5-2345-4DD5-AE49-9A5156CD475B}"/>
</file>

<file path=customXml/itemProps2.xml><?xml version="1.0" encoding="utf-8"?>
<ds:datastoreItem xmlns:ds="http://schemas.openxmlformats.org/officeDocument/2006/customXml" ds:itemID="{B07D7DEC-8494-4523-96AE-7D66CF315A91}"/>
</file>

<file path=customXml/itemProps3.xml><?xml version="1.0" encoding="utf-8"?>
<ds:datastoreItem xmlns:ds="http://schemas.openxmlformats.org/officeDocument/2006/customXml" ds:itemID="{0364598F-886D-4B45-97B4-22C50DD8EDDB}"/>
</file>

<file path=customXml/itemProps4.xml><?xml version="1.0" encoding="utf-8"?>
<ds:datastoreItem xmlns:ds="http://schemas.openxmlformats.org/officeDocument/2006/customXml" ds:itemID="{931BF3A3-745F-405F-BBA2-974BE94F516A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1771 av Björn Söder (SD) Svenskt deltagande i Taiwans mottagning i Genève.docx</dc:title>
  <cp:revision>2</cp:revision>
  <dcterms:created xsi:type="dcterms:W3CDTF">2022-06-29T07:30:00Z</dcterms:created>
  <dcterms:modified xsi:type="dcterms:W3CDTF">2022-06-29T07:30:00Z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16300434-65d3-46dc-9228-d7e1f87ee904</vt:lpwstr>
  </property>
</Properties>
</file>