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E25D4" w14:textId="721BEFF5" w:rsidR="00133ECF" w:rsidRDefault="00133ECF" w:rsidP="003C501A">
      <w:pPr>
        <w:pStyle w:val="Rubrik"/>
      </w:pPr>
      <w:bookmarkStart w:id="0" w:name="Start"/>
      <w:bookmarkEnd w:id="0"/>
      <w:r>
        <w:t>Svar på fråga 20</w:t>
      </w:r>
      <w:r w:rsidR="005A098B">
        <w:t>20</w:t>
      </w:r>
      <w:r>
        <w:t>/</w:t>
      </w:r>
      <w:r w:rsidR="00F31822">
        <w:t>2</w:t>
      </w:r>
      <w:r w:rsidR="005A098B">
        <w:t>1</w:t>
      </w:r>
      <w:r>
        <w:t>:</w:t>
      </w:r>
      <w:r w:rsidR="007D364B">
        <w:t>2</w:t>
      </w:r>
      <w:r w:rsidR="00DB1276">
        <w:t>272</w:t>
      </w:r>
      <w:r w:rsidR="007D364B">
        <w:t xml:space="preserve"> </w:t>
      </w:r>
      <w:r>
        <w:t xml:space="preserve">av </w:t>
      </w:r>
      <w:r w:rsidR="00DB1276">
        <w:t>Markus Wiechel</w:t>
      </w:r>
      <w:r w:rsidR="007D364B">
        <w:t xml:space="preserve"> </w:t>
      </w:r>
      <w:r w:rsidR="005A098B">
        <w:t>(</w:t>
      </w:r>
      <w:r w:rsidR="00DB1276">
        <w:t>SD</w:t>
      </w:r>
      <w:r w:rsidR="005A098B">
        <w:t xml:space="preserve">) </w:t>
      </w:r>
      <w:r w:rsidR="00DB1276">
        <w:t>Muns</w:t>
      </w:r>
      <w:r w:rsidR="00512ACA">
        <w:t>k</w:t>
      </w:r>
      <w:r w:rsidR="007D364B">
        <w:t xml:space="preserve">ydd </w:t>
      </w:r>
      <w:r w:rsidR="00DB1276">
        <w:t>i skolan</w:t>
      </w:r>
    </w:p>
    <w:p w14:paraId="32549FF4" w14:textId="5B023963" w:rsidR="007D364B" w:rsidRDefault="00DB1276" w:rsidP="00B324FC">
      <w:pPr>
        <w:pStyle w:val="Brdtext"/>
      </w:pPr>
      <w:r>
        <w:t>Markus Wiechel</w:t>
      </w:r>
      <w:r w:rsidR="007D364B">
        <w:t xml:space="preserve"> </w:t>
      </w:r>
      <w:r w:rsidR="00133ECF">
        <w:t xml:space="preserve">har frågat </w:t>
      </w:r>
      <w:r w:rsidR="003258E2">
        <w:t>mig</w:t>
      </w:r>
      <w:r w:rsidR="00B324FC">
        <w:t xml:space="preserve"> om jag ser att det är ett problem med stigmatisering eller rent av förbud mot munskydd i skolan, och om jag avser att vidta några åtgärder i syfte att snarare uppmuntra munskydd eller på annat sätt ändra detta</w:t>
      </w:r>
      <w:r w:rsidR="007D364B">
        <w:t>.</w:t>
      </w:r>
    </w:p>
    <w:p w14:paraId="1E55847A" w14:textId="651FC852" w:rsidR="005A7D7B" w:rsidRDefault="00334DB2" w:rsidP="003C6EAD">
      <w:pPr>
        <w:pStyle w:val="Brdtext"/>
      </w:pPr>
      <w:r>
        <w:t>Låt mig först och främst vara tydlig med att det varken i arbetsmiljölagen</w:t>
      </w:r>
      <w:r w:rsidR="00E60D08">
        <w:t xml:space="preserve"> (1977:1160) </w:t>
      </w:r>
      <w:r>
        <w:t xml:space="preserve">eller i </w:t>
      </w:r>
      <w:r w:rsidRPr="00B324FC">
        <w:t>skolförfattningarn</w:t>
      </w:r>
      <w:r>
        <w:t xml:space="preserve">a finns </w:t>
      </w:r>
      <w:r w:rsidRPr="00B324FC">
        <w:t xml:space="preserve">någon bestämmelse som </w:t>
      </w:r>
      <w:r>
        <w:t xml:space="preserve">ger huvudmännen rätt att hindra elever, lärare eller annan personal </w:t>
      </w:r>
      <w:r w:rsidRPr="00B324FC">
        <w:t xml:space="preserve">att </w:t>
      </w:r>
      <w:r>
        <w:t>bära</w:t>
      </w:r>
      <w:r w:rsidRPr="00B324FC">
        <w:t xml:space="preserve"> munskydd</w:t>
      </w:r>
      <w:r w:rsidR="005A7D7B">
        <w:t>.</w:t>
      </w:r>
    </w:p>
    <w:p w14:paraId="72FA3704" w14:textId="45FD2FAA" w:rsidR="00CD33BD" w:rsidRDefault="00094750" w:rsidP="003C6EAD">
      <w:pPr>
        <w:pStyle w:val="Brdtext"/>
      </w:pPr>
      <w:r>
        <w:t>I</w:t>
      </w:r>
      <w:r w:rsidRPr="00094750">
        <w:t xml:space="preserve">nförandet av en rekommendation om användning av munskydd </w:t>
      </w:r>
      <w:r>
        <w:t xml:space="preserve">är </w:t>
      </w:r>
      <w:r w:rsidRPr="00094750">
        <w:t xml:space="preserve">inte en politisk fråga. Folkhälsomyndigheten är den expertmyndighet som i Sverige ansvarar för åtgärder mot olika typer av hälsohot, däribland det virus som orsakar sjukdomen covid-19. Myndighetens råd och rekommendationer utgår från aktuellt kunskapsläge. </w:t>
      </w:r>
      <w:r w:rsidR="00CD33BD">
        <w:t xml:space="preserve">Eventuella rekommendationer eller krav om munskyddsanvändning i samhället bör således </w:t>
      </w:r>
      <w:r w:rsidR="00307937">
        <w:t xml:space="preserve">beslutas </w:t>
      </w:r>
      <w:r w:rsidR="00CD33BD">
        <w:t>efter bedömning av Folkhälsomyndigheten och de regionala smittskyddsenheterna.</w:t>
      </w:r>
    </w:p>
    <w:p w14:paraId="3C11C330" w14:textId="3B2C68D5" w:rsidR="003C6EAD" w:rsidRDefault="003C6EAD" w:rsidP="003C6EAD">
      <w:pPr>
        <w:pStyle w:val="Brdtext"/>
      </w:pPr>
      <w:r>
        <w:t xml:space="preserve">Folkhälsomyndigheten har </w:t>
      </w:r>
      <w:r w:rsidR="00B93D0D" w:rsidRPr="00B93D0D">
        <w:t>tagit ställning till under vilka omständigheter användning av mun</w:t>
      </w:r>
      <w:r w:rsidR="007A580E">
        <w:softHyphen/>
      </w:r>
      <w:r w:rsidR="00B93D0D" w:rsidRPr="00B93D0D">
        <w:t>skydd även utanför vård och omsorg kan vara av värde</w:t>
      </w:r>
      <w:r w:rsidR="00B93D0D">
        <w:t>. De</w:t>
      </w:r>
      <w:r w:rsidR="00253504">
        <w:t>n</w:t>
      </w:r>
      <w:r w:rsidR="00B93D0D">
        <w:t xml:space="preserve"> </w:t>
      </w:r>
      <w:r w:rsidR="00CA1F08">
        <w:t>framhåller</w:t>
      </w:r>
      <w:r w:rsidR="00B93D0D">
        <w:t xml:space="preserve"> att d</w:t>
      </w:r>
      <w:r>
        <w:t>essa situationer bör identifieras av alla berörda verksamheter och arbetstagare gemensamt</w:t>
      </w:r>
      <w:r w:rsidR="007A580E">
        <w:t>,</w:t>
      </w:r>
      <w:r w:rsidR="00B93D0D">
        <w:t xml:space="preserve"> och att r</w:t>
      </w:r>
      <w:r>
        <w:t>utiner för användning av munskydd bör tas fram utifrån bedömt behov.</w:t>
      </w:r>
    </w:p>
    <w:p w14:paraId="5FD77325" w14:textId="19D32244" w:rsidR="001C237B" w:rsidRDefault="00C10D79" w:rsidP="00E55607">
      <w:r>
        <w:t>A</w:t>
      </w:r>
      <w:r w:rsidRPr="00C10D79">
        <w:t>rbete</w:t>
      </w:r>
      <w:r>
        <w:t>t</w:t>
      </w:r>
      <w:r w:rsidRPr="00C10D79">
        <w:t xml:space="preserve"> </w:t>
      </w:r>
      <w:r>
        <w:t>i s</w:t>
      </w:r>
      <w:r w:rsidRPr="00C10D79">
        <w:t xml:space="preserve">kolan </w:t>
      </w:r>
      <w:r w:rsidR="006C07B6">
        <w:t>styrs främst av skollagen</w:t>
      </w:r>
      <w:r w:rsidR="003C2C79">
        <w:t xml:space="preserve"> (</w:t>
      </w:r>
      <w:r w:rsidR="001960D0">
        <w:t>2010</w:t>
      </w:r>
      <w:r w:rsidR="003C2C79">
        <w:t>:800)</w:t>
      </w:r>
      <w:r w:rsidR="006C07B6">
        <w:t xml:space="preserve"> men också av </w:t>
      </w:r>
      <w:r>
        <w:t xml:space="preserve">andra lagar, t.ex. </w:t>
      </w:r>
      <w:r w:rsidR="006C07B6">
        <w:t>arbets</w:t>
      </w:r>
      <w:r w:rsidR="00E55607">
        <w:softHyphen/>
      </w:r>
      <w:r w:rsidR="006C07B6">
        <w:t xml:space="preserve">miljölagen. </w:t>
      </w:r>
      <w:r w:rsidR="00E55607">
        <w:t xml:space="preserve">Av arbetsmiljölagen framgår att </w:t>
      </w:r>
      <w:r w:rsidR="00E55607" w:rsidRPr="00E55607">
        <w:t>arbetsgivaren sk</w:t>
      </w:r>
      <w:r w:rsidR="00E55607">
        <w:t xml:space="preserve">a </w:t>
      </w:r>
      <w:r w:rsidR="00E55607" w:rsidRPr="00E55607">
        <w:t xml:space="preserve">systematiskt planera, leda och kontrollera verksamheten på ett sätt som leder till att arbetsmiljön uppfyller föreskrivna krav på en god arbetsmiljö. </w:t>
      </w:r>
      <w:r w:rsidR="006C07B6">
        <w:t>Det innebär att huvudmannen bl.a.</w:t>
      </w:r>
      <w:r w:rsidR="001C237B">
        <w:t xml:space="preserve"> ansvar</w:t>
      </w:r>
      <w:r w:rsidR="00E55607">
        <w:t>ar</w:t>
      </w:r>
      <w:r w:rsidR="001C237B">
        <w:t xml:space="preserve"> för elevernas och personalens arbetsmiljö i skolan</w:t>
      </w:r>
      <w:r w:rsidR="00E55607" w:rsidRPr="00E55607">
        <w:t xml:space="preserve"> i enlighet med de bestämmelser som finns</w:t>
      </w:r>
      <w:r w:rsidR="001C237B">
        <w:t>. Elever omfattas i huvudsak av arbetsmiljölagen från och med förskole</w:t>
      </w:r>
      <w:r w:rsidR="00E55607">
        <w:softHyphen/>
      </w:r>
      <w:r w:rsidR="001C237B">
        <w:t>klass</w:t>
      </w:r>
      <w:r w:rsidR="006F2AAF">
        <w:t>en</w:t>
      </w:r>
      <w:r w:rsidR="001C237B">
        <w:t xml:space="preserve">. Från årskurs sju har eleverna även rätt att utse elevskyddsombud som </w:t>
      </w:r>
      <w:r w:rsidR="00E55607">
        <w:t xml:space="preserve">deltar </w:t>
      </w:r>
      <w:r w:rsidR="001C237B">
        <w:t>i skolans arbetsmiljöarbete.</w:t>
      </w:r>
      <w:r w:rsidR="003C2C79">
        <w:t xml:space="preserve"> </w:t>
      </w:r>
      <w:r w:rsidR="00E55607" w:rsidRPr="00E55607">
        <w:t>I den rådande pandemin innebär arbetsgivarens ansvar bl</w:t>
      </w:r>
      <w:r w:rsidR="00C14CBA">
        <w:t>.</w:t>
      </w:r>
      <w:r w:rsidR="00E55607" w:rsidRPr="00E55607">
        <w:t>a</w:t>
      </w:r>
      <w:r w:rsidR="00C14CBA">
        <w:t xml:space="preserve">. </w:t>
      </w:r>
      <w:r w:rsidR="00E55607" w:rsidRPr="00E55607">
        <w:t>att minska riskerna för smittspridning</w:t>
      </w:r>
      <w:r w:rsidR="0057695A">
        <w:t xml:space="preserve"> och vid behov </w:t>
      </w:r>
      <w:r w:rsidR="009222AC">
        <w:t xml:space="preserve">tillhandahålla </w:t>
      </w:r>
      <w:r w:rsidR="00FE3218">
        <w:t>säker</w:t>
      </w:r>
      <w:r w:rsidR="009222AC">
        <w:t xml:space="preserve"> skyddsutrustning. </w:t>
      </w:r>
    </w:p>
    <w:p w14:paraId="71B354ED" w14:textId="5EEF157A" w:rsidR="004209C5" w:rsidRDefault="003C2C79" w:rsidP="003C6EAD">
      <w:pPr>
        <w:pStyle w:val="Brdtext"/>
      </w:pPr>
      <w:r>
        <w:t xml:space="preserve">Arbetsmiljöverket </w:t>
      </w:r>
      <w:r w:rsidR="00053D61">
        <w:t>har tillsyn över</w:t>
      </w:r>
      <w:r w:rsidR="00D3108B">
        <w:t xml:space="preserve"> hur</w:t>
      </w:r>
      <w:r>
        <w:t xml:space="preserve"> huvudmännen följer arbetsmiljölagen och Statens skolinspektion </w:t>
      </w:r>
      <w:r w:rsidR="00053D61">
        <w:t>har tillsyn över hur</w:t>
      </w:r>
      <w:r>
        <w:t xml:space="preserve"> skollagen följs.</w:t>
      </w:r>
      <w:r w:rsidR="00E55607">
        <w:t xml:space="preserve"> </w:t>
      </w:r>
    </w:p>
    <w:p w14:paraId="54287C6D" w14:textId="70C055B3" w:rsidR="00B45862" w:rsidRDefault="00DA550C" w:rsidP="004375B0">
      <w:pPr>
        <w:pStyle w:val="Brdtext"/>
      </w:pPr>
      <w:r>
        <w:t xml:space="preserve">I skolan ska alla, både elever och skolans personal, kunna känna sig trygga. </w:t>
      </w:r>
      <w:r w:rsidR="004375B0" w:rsidRPr="004375B0">
        <w:t xml:space="preserve">Vi ser att huvudmän, rektorer och lärare anpassar verksamheten efter gällande rekommendationer, men om det skulle behövas är regeringen beredd att fatta </w:t>
      </w:r>
      <w:r w:rsidR="004375B0">
        <w:t>ytterligare beslut</w:t>
      </w:r>
      <w:r w:rsidR="004375B0" w:rsidRPr="004375B0">
        <w:t>.</w:t>
      </w:r>
      <w:r w:rsidR="002E563B">
        <w:t xml:space="preserve"> </w:t>
      </w:r>
      <w:r w:rsidR="002E563B">
        <w:tab/>
      </w:r>
      <w:r w:rsidR="002E563B">
        <w:tab/>
      </w:r>
    </w:p>
    <w:p w14:paraId="01EE06FA" w14:textId="77777777" w:rsidR="004375B0" w:rsidRDefault="004375B0" w:rsidP="00B45862">
      <w:pPr>
        <w:pStyle w:val="Brdtext"/>
      </w:pPr>
    </w:p>
    <w:p w14:paraId="2C2CFC16" w14:textId="38560CC1" w:rsidR="00133ECF" w:rsidRDefault="00133ECF" w:rsidP="00B45862">
      <w:pPr>
        <w:pStyle w:val="Brdtext"/>
      </w:pPr>
      <w:r>
        <w:t xml:space="preserve">Stockholm den </w:t>
      </w:r>
      <w:sdt>
        <w:sdtPr>
          <w:id w:val="-1225218591"/>
          <w:placeholder>
            <w:docPart w:val="CDAD084CD21041298A3EFAD8C24DB5EC"/>
          </w:placeholder>
          <w:dataBinding w:prefixMappings="xmlns:ns0='http://lp/documentinfo/RK' " w:xpath="/ns0:DocumentInfo[1]/ns0:BaseInfo[1]/ns0:HeaderDate[1]" w:storeItemID="{AEBD6C45-91A0-4CED-9DC5-8E21D0732030}"/>
          <w:date w:fullDate="2021-03-3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B1276">
            <w:t>31 mars 2021</w:t>
          </w:r>
        </w:sdtContent>
      </w:sdt>
    </w:p>
    <w:p w14:paraId="37EE41F2" w14:textId="77777777" w:rsidR="00E55607" w:rsidRDefault="00E55607" w:rsidP="006C07B6">
      <w:pPr>
        <w:pStyle w:val="Brdtext"/>
      </w:pPr>
    </w:p>
    <w:p w14:paraId="54CFB0C8" w14:textId="7A26A754" w:rsidR="00133ECF" w:rsidRDefault="00133ECF" w:rsidP="006C07B6">
      <w:pPr>
        <w:pStyle w:val="Brdtext"/>
      </w:pPr>
      <w:r>
        <w:t>Anna Ekström</w:t>
      </w:r>
    </w:p>
    <w:p w14:paraId="3EBDCBDD" w14:textId="77777777" w:rsidR="00133ECF" w:rsidRPr="00DB48AB" w:rsidRDefault="00133ECF" w:rsidP="006C07B6">
      <w:pPr>
        <w:pStyle w:val="Brdtext"/>
      </w:pPr>
    </w:p>
    <w:sectPr w:rsidR="00133ECF" w:rsidRPr="00DB48AB" w:rsidSect="00133EC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9A344" w14:textId="77777777" w:rsidR="00790075" w:rsidRDefault="00790075" w:rsidP="00A87A54">
      <w:pPr>
        <w:spacing w:after="0" w:line="240" w:lineRule="auto"/>
      </w:pPr>
      <w:r>
        <w:separator/>
      </w:r>
    </w:p>
  </w:endnote>
  <w:endnote w:type="continuationSeparator" w:id="0">
    <w:p w14:paraId="144DC096" w14:textId="77777777" w:rsidR="00790075" w:rsidRDefault="00790075" w:rsidP="00A87A54">
      <w:pPr>
        <w:spacing w:after="0" w:line="240" w:lineRule="auto"/>
      </w:pPr>
      <w:r>
        <w:continuationSeparator/>
      </w:r>
    </w:p>
  </w:endnote>
  <w:endnote w:type="continuationNotice" w:id="1">
    <w:p w14:paraId="46875F5F" w14:textId="77777777" w:rsidR="00790075" w:rsidRDefault="007900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2E6" w14:textId="77777777" w:rsidR="00661E7F" w:rsidRDefault="00661E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C07B6" w:rsidRPr="00347E11" w14:paraId="7C43D0D0" w14:textId="77777777" w:rsidTr="006C07B6">
      <w:trPr>
        <w:trHeight w:val="227"/>
        <w:jc w:val="right"/>
      </w:trPr>
      <w:tc>
        <w:tcPr>
          <w:tcW w:w="708" w:type="dxa"/>
          <w:vAlign w:val="bottom"/>
        </w:tcPr>
        <w:p w14:paraId="43F3D51F" w14:textId="696B9D6C" w:rsidR="006C07B6" w:rsidRPr="00B62610" w:rsidRDefault="006C07B6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C07B6" w:rsidRPr="00347E11" w14:paraId="58DC51BE" w14:textId="77777777" w:rsidTr="006C07B6">
      <w:trPr>
        <w:trHeight w:val="850"/>
        <w:jc w:val="right"/>
      </w:trPr>
      <w:tc>
        <w:tcPr>
          <w:tcW w:w="708" w:type="dxa"/>
          <w:vAlign w:val="bottom"/>
        </w:tcPr>
        <w:p w14:paraId="50AEB180" w14:textId="77777777" w:rsidR="006C07B6" w:rsidRPr="00347E11" w:rsidRDefault="006C07B6" w:rsidP="005606BC">
          <w:pPr>
            <w:pStyle w:val="Sidfot"/>
            <w:spacing w:line="276" w:lineRule="auto"/>
            <w:jc w:val="right"/>
          </w:pPr>
        </w:p>
      </w:tc>
    </w:tr>
  </w:tbl>
  <w:p w14:paraId="1738C27D" w14:textId="77777777" w:rsidR="006C07B6" w:rsidRPr="005606BC" w:rsidRDefault="006C07B6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6C07B6" w:rsidRPr="00347E11" w14:paraId="4C46ED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CBD7BE6" w14:textId="77777777" w:rsidR="006C07B6" w:rsidRPr="00347E11" w:rsidRDefault="006C07B6" w:rsidP="00347E11">
          <w:pPr>
            <w:pStyle w:val="Sidfot"/>
            <w:rPr>
              <w:sz w:val="8"/>
            </w:rPr>
          </w:pPr>
        </w:p>
      </w:tc>
    </w:tr>
    <w:tr w:rsidR="006C07B6" w:rsidRPr="00EE3C0F" w14:paraId="15669213" w14:textId="77777777" w:rsidTr="00C26068">
      <w:trPr>
        <w:trHeight w:val="227"/>
      </w:trPr>
      <w:tc>
        <w:tcPr>
          <w:tcW w:w="4074" w:type="dxa"/>
        </w:tcPr>
        <w:p w14:paraId="580CD536" w14:textId="77777777" w:rsidR="006C07B6" w:rsidRPr="00F53AEA" w:rsidRDefault="006C07B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5C5CF1" w14:textId="77777777" w:rsidR="006C07B6" w:rsidRPr="00F53AEA" w:rsidRDefault="006C07B6" w:rsidP="00F53AEA">
          <w:pPr>
            <w:pStyle w:val="Sidfot"/>
            <w:spacing w:line="276" w:lineRule="auto"/>
          </w:pPr>
        </w:p>
      </w:tc>
    </w:tr>
  </w:tbl>
  <w:p w14:paraId="1AFE9495" w14:textId="77777777" w:rsidR="006C07B6" w:rsidRPr="00EE3C0F" w:rsidRDefault="006C07B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37D9F" w14:textId="77777777" w:rsidR="00790075" w:rsidRDefault="00790075" w:rsidP="00A87A54">
      <w:pPr>
        <w:spacing w:after="0" w:line="240" w:lineRule="auto"/>
      </w:pPr>
      <w:r>
        <w:separator/>
      </w:r>
    </w:p>
  </w:footnote>
  <w:footnote w:type="continuationSeparator" w:id="0">
    <w:p w14:paraId="26C9D101" w14:textId="77777777" w:rsidR="00790075" w:rsidRDefault="00790075" w:rsidP="00A87A54">
      <w:pPr>
        <w:spacing w:after="0" w:line="240" w:lineRule="auto"/>
      </w:pPr>
      <w:r>
        <w:continuationSeparator/>
      </w:r>
    </w:p>
  </w:footnote>
  <w:footnote w:type="continuationNotice" w:id="1">
    <w:p w14:paraId="3CC565B3" w14:textId="77777777" w:rsidR="00790075" w:rsidRDefault="007900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C88DD" w14:textId="77777777" w:rsidR="00661E7F" w:rsidRDefault="00661E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F433F" w14:textId="77777777" w:rsidR="00661E7F" w:rsidRDefault="00661E7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C07B6" w14:paraId="74FD11D4" w14:textId="77777777" w:rsidTr="00C93EBA">
      <w:trPr>
        <w:trHeight w:val="227"/>
      </w:trPr>
      <w:tc>
        <w:tcPr>
          <w:tcW w:w="5534" w:type="dxa"/>
        </w:tcPr>
        <w:p w14:paraId="018CD492" w14:textId="77777777" w:rsidR="006C07B6" w:rsidRPr="007D73AB" w:rsidRDefault="006C07B6">
          <w:pPr>
            <w:pStyle w:val="Sidhuvud"/>
          </w:pPr>
        </w:p>
      </w:tc>
      <w:tc>
        <w:tcPr>
          <w:tcW w:w="3170" w:type="dxa"/>
          <w:vAlign w:val="bottom"/>
        </w:tcPr>
        <w:p w14:paraId="12C39A04" w14:textId="77777777" w:rsidR="006C07B6" w:rsidRPr="007D73AB" w:rsidRDefault="006C07B6" w:rsidP="00340DE0">
          <w:pPr>
            <w:pStyle w:val="Sidhuvud"/>
          </w:pPr>
        </w:p>
      </w:tc>
      <w:tc>
        <w:tcPr>
          <w:tcW w:w="1134" w:type="dxa"/>
        </w:tcPr>
        <w:p w14:paraId="74F84F09" w14:textId="77777777" w:rsidR="006C07B6" w:rsidRDefault="006C07B6" w:rsidP="006C07B6">
          <w:pPr>
            <w:pStyle w:val="Sidhuvud"/>
          </w:pPr>
        </w:p>
      </w:tc>
    </w:tr>
    <w:tr w:rsidR="006C07B6" w14:paraId="59CD1B94" w14:textId="77777777" w:rsidTr="00C34358">
      <w:trPr>
        <w:trHeight w:val="1928"/>
      </w:trPr>
      <w:tc>
        <w:tcPr>
          <w:tcW w:w="5534" w:type="dxa"/>
        </w:tcPr>
        <w:p w14:paraId="2BA1D67F" w14:textId="77777777" w:rsidR="006C07B6" w:rsidRPr="00340DE0" w:rsidRDefault="006C07B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D4B309" wp14:editId="55E529C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AAE8FF0" w14:textId="77777777" w:rsidR="006C07B6" w:rsidRPr="00710A6C" w:rsidRDefault="006C07B6" w:rsidP="00EE3C0F">
          <w:pPr>
            <w:pStyle w:val="Sidhuvud"/>
            <w:rPr>
              <w:b/>
            </w:rPr>
          </w:pPr>
        </w:p>
        <w:p w14:paraId="15D4E72C" w14:textId="77777777" w:rsidR="006C07B6" w:rsidRDefault="006C07B6" w:rsidP="00EE3C0F">
          <w:pPr>
            <w:pStyle w:val="Sidhuvud"/>
          </w:pPr>
        </w:p>
        <w:p w14:paraId="23B53590" w14:textId="77777777" w:rsidR="006C07B6" w:rsidRDefault="006C07B6" w:rsidP="00EE3C0F">
          <w:pPr>
            <w:pStyle w:val="Sidhuvud"/>
          </w:pPr>
        </w:p>
        <w:p w14:paraId="79D4A016" w14:textId="77777777" w:rsidR="006C07B6" w:rsidRDefault="006C07B6" w:rsidP="00EE3C0F">
          <w:pPr>
            <w:pStyle w:val="Sidhuvud"/>
          </w:pPr>
        </w:p>
        <w:p w14:paraId="7A68068C" w14:textId="7FFDBD63" w:rsidR="006C07B6" w:rsidRDefault="006C07B6" w:rsidP="00D21E7F">
          <w:pPr>
            <w:pStyle w:val="Sidhuvud"/>
          </w:pPr>
          <w:r w:rsidRPr="00D21E7F">
            <w:t>U202</w:t>
          </w:r>
          <w:r>
            <w:t>1</w:t>
          </w:r>
          <w:r w:rsidRPr="00D21E7F">
            <w:t>/</w:t>
          </w:r>
          <w:r>
            <w:t>01762</w:t>
          </w:r>
        </w:p>
      </w:tc>
      <w:tc>
        <w:tcPr>
          <w:tcW w:w="1134" w:type="dxa"/>
        </w:tcPr>
        <w:p w14:paraId="03D02F23" w14:textId="77777777" w:rsidR="006C07B6" w:rsidRDefault="006C07B6" w:rsidP="0094502D">
          <w:pPr>
            <w:pStyle w:val="Sidhuvud"/>
          </w:pPr>
        </w:p>
        <w:p w14:paraId="64ACF202" w14:textId="77777777" w:rsidR="006C07B6" w:rsidRPr="0094502D" w:rsidRDefault="006C07B6" w:rsidP="00EC71A6">
          <w:pPr>
            <w:pStyle w:val="Sidhuvud"/>
          </w:pPr>
        </w:p>
      </w:tc>
    </w:tr>
    <w:tr w:rsidR="006C07B6" w14:paraId="3EA5327D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2A2F857190F64CEA839396D467B0C09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CA7E957" w14:textId="77777777" w:rsidR="006C07B6" w:rsidRPr="00133ECF" w:rsidRDefault="006C07B6" w:rsidP="00C34358">
              <w:pPr>
                <w:pStyle w:val="Sidhuvud"/>
                <w:rPr>
                  <w:b/>
                </w:rPr>
              </w:pPr>
              <w:r w:rsidRPr="00133ECF">
                <w:rPr>
                  <w:b/>
                </w:rPr>
                <w:t>Utbildningsdepartementet</w:t>
              </w:r>
            </w:p>
            <w:p w14:paraId="18F66E0D" w14:textId="7C8DB926" w:rsidR="006C07B6" w:rsidRDefault="006C07B6" w:rsidP="0046463F">
              <w:pPr>
                <w:pStyle w:val="Sidhuvud"/>
              </w:pPr>
              <w:r>
                <w:t>Utbildnings</w:t>
              </w:r>
              <w:r w:rsidRPr="00133ECF">
                <w:t>ministern</w:t>
              </w:r>
            </w:p>
            <w:p w14:paraId="40AF69A6" w14:textId="3B101263" w:rsidR="006C07B6" w:rsidRPr="00340DE0" w:rsidRDefault="006C07B6" w:rsidP="00C34358">
              <w:pPr>
                <w:pStyle w:val="Brdtextmedram"/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pBdr>
                <w:ind w:left="0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5FBFEA8002241B3801BFFBE1CA2F372"/>
          </w:placeholder>
          <w:dataBinding w:prefixMappings="xmlns:ns0='http://lp/documentinfo/RK' " w:xpath="/ns0:DocumentInfo[1]/ns0:BaseInfo[1]/ns0:Recipient[1]" w:storeItemID="{AEBD6C45-91A0-4CED-9DC5-8E21D0732030}"/>
          <w:text w:multiLine="1"/>
        </w:sdtPr>
        <w:sdtEndPr/>
        <w:sdtContent>
          <w:tc>
            <w:tcPr>
              <w:tcW w:w="3170" w:type="dxa"/>
            </w:tcPr>
            <w:p w14:paraId="2474E43E" w14:textId="77777777" w:rsidR="006C07B6" w:rsidRDefault="006C07B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364D752" w14:textId="77777777" w:rsidR="006C07B6" w:rsidRDefault="006C07B6" w:rsidP="003E6020">
          <w:pPr>
            <w:pStyle w:val="Sidhuvud"/>
          </w:pPr>
        </w:p>
      </w:tc>
    </w:tr>
  </w:tbl>
  <w:p w14:paraId="628ECD1C" w14:textId="77777777" w:rsidR="006C07B6" w:rsidRDefault="006C07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hideSpellingErrors/>
  <w:hideGrammaticalErrors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CF"/>
    <w:rsid w:val="00000290"/>
    <w:rsid w:val="0000412C"/>
    <w:rsid w:val="0000429C"/>
    <w:rsid w:val="00004D5C"/>
    <w:rsid w:val="00005F68"/>
    <w:rsid w:val="00006CA7"/>
    <w:rsid w:val="0001199C"/>
    <w:rsid w:val="00012B00"/>
    <w:rsid w:val="00014EF6"/>
    <w:rsid w:val="00016197"/>
    <w:rsid w:val="00016FDD"/>
    <w:rsid w:val="00017197"/>
    <w:rsid w:val="0001725B"/>
    <w:rsid w:val="000203B0"/>
    <w:rsid w:val="00023283"/>
    <w:rsid w:val="000241FA"/>
    <w:rsid w:val="0002468F"/>
    <w:rsid w:val="00024778"/>
    <w:rsid w:val="00025992"/>
    <w:rsid w:val="0002630E"/>
    <w:rsid w:val="00026711"/>
    <w:rsid w:val="0002708E"/>
    <w:rsid w:val="00032930"/>
    <w:rsid w:val="0003679E"/>
    <w:rsid w:val="00041EDC"/>
    <w:rsid w:val="0004352E"/>
    <w:rsid w:val="0004535D"/>
    <w:rsid w:val="00045B84"/>
    <w:rsid w:val="00047ECA"/>
    <w:rsid w:val="00053CAA"/>
    <w:rsid w:val="00053D61"/>
    <w:rsid w:val="00057A1D"/>
    <w:rsid w:val="00057FE0"/>
    <w:rsid w:val="000620FD"/>
    <w:rsid w:val="00063DCB"/>
    <w:rsid w:val="00066BC9"/>
    <w:rsid w:val="0007033C"/>
    <w:rsid w:val="000707E9"/>
    <w:rsid w:val="00072C86"/>
    <w:rsid w:val="00072FFC"/>
    <w:rsid w:val="000734B2"/>
    <w:rsid w:val="00073B75"/>
    <w:rsid w:val="000757FC"/>
    <w:rsid w:val="00076667"/>
    <w:rsid w:val="00080631"/>
    <w:rsid w:val="000815E1"/>
    <w:rsid w:val="000862E0"/>
    <w:rsid w:val="000872E0"/>
    <w:rsid w:val="000873C3"/>
    <w:rsid w:val="00093408"/>
    <w:rsid w:val="00093BBF"/>
    <w:rsid w:val="0009435C"/>
    <w:rsid w:val="00094750"/>
    <w:rsid w:val="000A05F5"/>
    <w:rsid w:val="000A13CA"/>
    <w:rsid w:val="000A2490"/>
    <w:rsid w:val="000A456A"/>
    <w:rsid w:val="000A5E43"/>
    <w:rsid w:val="000B1A81"/>
    <w:rsid w:val="000B56A9"/>
    <w:rsid w:val="000C3E3A"/>
    <w:rsid w:val="000C61D1"/>
    <w:rsid w:val="000C766B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30D2"/>
    <w:rsid w:val="00106F29"/>
    <w:rsid w:val="00113168"/>
    <w:rsid w:val="0011413E"/>
    <w:rsid w:val="0012033A"/>
    <w:rsid w:val="00121002"/>
    <w:rsid w:val="00122D16"/>
    <w:rsid w:val="00125B5E"/>
    <w:rsid w:val="00125D37"/>
    <w:rsid w:val="00126E6B"/>
    <w:rsid w:val="00130EC3"/>
    <w:rsid w:val="001318F5"/>
    <w:rsid w:val="001331B1"/>
    <w:rsid w:val="00133ECF"/>
    <w:rsid w:val="00134837"/>
    <w:rsid w:val="00135111"/>
    <w:rsid w:val="001428E2"/>
    <w:rsid w:val="001461FB"/>
    <w:rsid w:val="001540DF"/>
    <w:rsid w:val="0015736E"/>
    <w:rsid w:val="00157DDB"/>
    <w:rsid w:val="00161336"/>
    <w:rsid w:val="00167FA8"/>
    <w:rsid w:val="00170CE4"/>
    <w:rsid w:val="0017300E"/>
    <w:rsid w:val="00173126"/>
    <w:rsid w:val="00176A26"/>
    <w:rsid w:val="00176F0F"/>
    <w:rsid w:val="001774F8"/>
    <w:rsid w:val="00180BE1"/>
    <w:rsid w:val="001813DF"/>
    <w:rsid w:val="0019051C"/>
    <w:rsid w:val="0019127B"/>
    <w:rsid w:val="00192350"/>
    <w:rsid w:val="00192E34"/>
    <w:rsid w:val="001960D0"/>
    <w:rsid w:val="001960FE"/>
    <w:rsid w:val="00197A8A"/>
    <w:rsid w:val="001A125C"/>
    <w:rsid w:val="001A2A61"/>
    <w:rsid w:val="001B4824"/>
    <w:rsid w:val="001C237B"/>
    <w:rsid w:val="001C4980"/>
    <w:rsid w:val="001C5DC9"/>
    <w:rsid w:val="001C71A9"/>
    <w:rsid w:val="001D12FC"/>
    <w:rsid w:val="001D5B45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1B5"/>
    <w:rsid w:val="001F525B"/>
    <w:rsid w:val="001F532D"/>
    <w:rsid w:val="001F6BBE"/>
    <w:rsid w:val="00200E4E"/>
    <w:rsid w:val="00204079"/>
    <w:rsid w:val="002102FD"/>
    <w:rsid w:val="0021099C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29D4"/>
    <w:rsid w:val="00233D52"/>
    <w:rsid w:val="00235713"/>
    <w:rsid w:val="002357F5"/>
    <w:rsid w:val="00237147"/>
    <w:rsid w:val="00242AD1"/>
    <w:rsid w:val="0024412C"/>
    <w:rsid w:val="00252B0D"/>
    <w:rsid w:val="00253504"/>
    <w:rsid w:val="00260D2D"/>
    <w:rsid w:val="0026143E"/>
    <w:rsid w:val="00264503"/>
    <w:rsid w:val="00271D00"/>
    <w:rsid w:val="002731B6"/>
    <w:rsid w:val="00275872"/>
    <w:rsid w:val="00281106"/>
    <w:rsid w:val="00282263"/>
    <w:rsid w:val="00282417"/>
    <w:rsid w:val="00282D27"/>
    <w:rsid w:val="00287F0D"/>
    <w:rsid w:val="00292420"/>
    <w:rsid w:val="00294B48"/>
    <w:rsid w:val="00296B7A"/>
    <w:rsid w:val="002A07E3"/>
    <w:rsid w:val="002A39EF"/>
    <w:rsid w:val="002A5518"/>
    <w:rsid w:val="002A6820"/>
    <w:rsid w:val="002B1E24"/>
    <w:rsid w:val="002B38C9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2D44"/>
    <w:rsid w:val="002E3609"/>
    <w:rsid w:val="002E4D3F"/>
    <w:rsid w:val="002E563B"/>
    <w:rsid w:val="002E61A5"/>
    <w:rsid w:val="002F3675"/>
    <w:rsid w:val="002F59E0"/>
    <w:rsid w:val="002F66A6"/>
    <w:rsid w:val="002F78CE"/>
    <w:rsid w:val="00300342"/>
    <w:rsid w:val="003050DB"/>
    <w:rsid w:val="003062A4"/>
    <w:rsid w:val="00307937"/>
    <w:rsid w:val="00310561"/>
    <w:rsid w:val="0031104B"/>
    <w:rsid w:val="00311D8C"/>
    <w:rsid w:val="0031273D"/>
    <w:rsid w:val="003128E2"/>
    <w:rsid w:val="003153D9"/>
    <w:rsid w:val="00321621"/>
    <w:rsid w:val="00323EF7"/>
    <w:rsid w:val="003240E1"/>
    <w:rsid w:val="003258E2"/>
    <w:rsid w:val="00326C03"/>
    <w:rsid w:val="00327474"/>
    <w:rsid w:val="003277B5"/>
    <w:rsid w:val="003336D3"/>
    <w:rsid w:val="00334DB2"/>
    <w:rsid w:val="00340DE0"/>
    <w:rsid w:val="00341F47"/>
    <w:rsid w:val="00342327"/>
    <w:rsid w:val="00342725"/>
    <w:rsid w:val="00342E91"/>
    <w:rsid w:val="0034750A"/>
    <w:rsid w:val="00347E11"/>
    <w:rsid w:val="003503DD"/>
    <w:rsid w:val="00350696"/>
    <w:rsid w:val="00350C92"/>
    <w:rsid w:val="003542C5"/>
    <w:rsid w:val="0035460E"/>
    <w:rsid w:val="00365461"/>
    <w:rsid w:val="00370051"/>
    <w:rsid w:val="00370311"/>
    <w:rsid w:val="003705B6"/>
    <w:rsid w:val="00373308"/>
    <w:rsid w:val="00380663"/>
    <w:rsid w:val="00382CB4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7523"/>
    <w:rsid w:val="003B0C81"/>
    <w:rsid w:val="003B0C9F"/>
    <w:rsid w:val="003B2762"/>
    <w:rsid w:val="003C050B"/>
    <w:rsid w:val="003C2C79"/>
    <w:rsid w:val="003C4CCC"/>
    <w:rsid w:val="003C501A"/>
    <w:rsid w:val="003C6EAD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0A64"/>
    <w:rsid w:val="00411621"/>
    <w:rsid w:val="0041223B"/>
    <w:rsid w:val="004137EE"/>
    <w:rsid w:val="00413A4E"/>
    <w:rsid w:val="004146F7"/>
    <w:rsid w:val="00415163"/>
    <w:rsid w:val="004157BE"/>
    <w:rsid w:val="00417FEA"/>
    <w:rsid w:val="0042068E"/>
    <w:rsid w:val="004209C5"/>
    <w:rsid w:val="00422030"/>
    <w:rsid w:val="00422A7F"/>
    <w:rsid w:val="00426213"/>
    <w:rsid w:val="00431A7B"/>
    <w:rsid w:val="00433D4C"/>
    <w:rsid w:val="0043623F"/>
    <w:rsid w:val="00437459"/>
    <w:rsid w:val="004375B0"/>
    <w:rsid w:val="00441D70"/>
    <w:rsid w:val="004425C2"/>
    <w:rsid w:val="00444C8D"/>
    <w:rsid w:val="00445604"/>
    <w:rsid w:val="00451BB0"/>
    <w:rsid w:val="00452D39"/>
    <w:rsid w:val="004534AC"/>
    <w:rsid w:val="004556F2"/>
    <w:rsid w:val="004557F3"/>
    <w:rsid w:val="0045607E"/>
    <w:rsid w:val="0045689B"/>
    <w:rsid w:val="00456DC3"/>
    <w:rsid w:val="0045746D"/>
    <w:rsid w:val="0046337E"/>
    <w:rsid w:val="0046463F"/>
    <w:rsid w:val="00464CA1"/>
    <w:rsid w:val="00464EA0"/>
    <w:rsid w:val="004660C8"/>
    <w:rsid w:val="00467DEF"/>
    <w:rsid w:val="00470011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7F8"/>
    <w:rsid w:val="00497067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7C1"/>
    <w:rsid w:val="004C3A3F"/>
    <w:rsid w:val="004C3A78"/>
    <w:rsid w:val="004C5686"/>
    <w:rsid w:val="004C70EE"/>
    <w:rsid w:val="004C73FD"/>
    <w:rsid w:val="004C781A"/>
    <w:rsid w:val="004D107E"/>
    <w:rsid w:val="004D46CB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5AC4"/>
    <w:rsid w:val="004F6525"/>
    <w:rsid w:val="004F6FE2"/>
    <w:rsid w:val="005049C3"/>
    <w:rsid w:val="00505905"/>
    <w:rsid w:val="00506C77"/>
    <w:rsid w:val="00511A1B"/>
    <w:rsid w:val="00511A68"/>
    <w:rsid w:val="00512ACA"/>
    <w:rsid w:val="00512D67"/>
    <w:rsid w:val="00513E7D"/>
    <w:rsid w:val="00514A67"/>
    <w:rsid w:val="005203B6"/>
    <w:rsid w:val="00520605"/>
    <w:rsid w:val="00520971"/>
    <w:rsid w:val="00521192"/>
    <w:rsid w:val="0052127C"/>
    <w:rsid w:val="00526AEB"/>
    <w:rsid w:val="005302E0"/>
    <w:rsid w:val="005412F2"/>
    <w:rsid w:val="00544738"/>
    <w:rsid w:val="005456E4"/>
    <w:rsid w:val="00547B89"/>
    <w:rsid w:val="005567B2"/>
    <w:rsid w:val="005568AF"/>
    <w:rsid w:val="00556AF5"/>
    <w:rsid w:val="005606BC"/>
    <w:rsid w:val="00563E73"/>
    <w:rsid w:val="00565792"/>
    <w:rsid w:val="00567799"/>
    <w:rsid w:val="00570A8F"/>
    <w:rsid w:val="005710DE"/>
    <w:rsid w:val="00571A0B"/>
    <w:rsid w:val="00573DFD"/>
    <w:rsid w:val="005747D0"/>
    <w:rsid w:val="0057695A"/>
    <w:rsid w:val="00581ED9"/>
    <w:rsid w:val="00582918"/>
    <w:rsid w:val="005850D7"/>
    <w:rsid w:val="0058522F"/>
    <w:rsid w:val="00586266"/>
    <w:rsid w:val="00595EDE"/>
    <w:rsid w:val="00596E2B"/>
    <w:rsid w:val="00597E8A"/>
    <w:rsid w:val="005A01E1"/>
    <w:rsid w:val="005A098B"/>
    <w:rsid w:val="005A0CBA"/>
    <w:rsid w:val="005A2022"/>
    <w:rsid w:val="005A3272"/>
    <w:rsid w:val="005A5193"/>
    <w:rsid w:val="005A5560"/>
    <w:rsid w:val="005A7D7B"/>
    <w:rsid w:val="005B115A"/>
    <w:rsid w:val="005B537F"/>
    <w:rsid w:val="005C120D"/>
    <w:rsid w:val="005C15B3"/>
    <w:rsid w:val="005D07C2"/>
    <w:rsid w:val="005D39C0"/>
    <w:rsid w:val="005D54A9"/>
    <w:rsid w:val="005D6841"/>
    <w:rsid w:val="005D6ABB"/>
    <w:rsid w:val="005E2F29"/>
    <w:rsid w:val="005E400D"/>
    <w:rsid w:val="005E4E79"/>
    <w:rsid w:val="005E574D"/>
    <w:rsid w:val="005E5CE7"/>
    <w:rsid w:val="005E790C"/>
    <w:rsid w:val="005F08C5"/>
    <w:rsid w:val="005F0E8C"/>
    <w:rsid w:val="005F2422"/>
    <w:rsid w:val="005F7F4A"/>
    <w:rsid w:val="00600B0D"/>
    <w:rsid w:val="00602C26"/>
    <w:rsid w:val="00605718"/>
    <w:rsid w:val="00605C66"/>
    <w:rsid w:val="00607814"/>
    <w:rsid w:val="0061479F"/>
    <w:rsid w:val="006175D7"/>
    <w:rsid w:val="006208E5"/>
    <w:rsid w:val="006212A7"/>
    <w:rsid w:val="00625F9B"/>
    <w:rsid w:val="006273E4"/>
    <w:rsid w:val="00631F82"/>
    <w:rsid w:val="00632FB1"/>
    <w:rsid w:val="00633B59"/>
    <w:rsid w:val="00634EF4"/>
    <w:rsid w:val="006358C8"/>
    <w:rsid w:val="00640430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1E7F"/>
    <w:rsid w:val="0066297A"/>
    <w:rsid w:val="0066378C"/>
    <w:rsid w:val="00664054"/>
    <w:rsid w:val="006700F0"/>
    <w:rsid w:val="00670A48"/>
    <w:rsid w:val="00670F97"/>
    <w:rsid w:val="00672981"/>
    <w:rsid w:val="00672F6F"/>
    <w:rsid w:val="00674C2F"/>
    <w:rsid w:val="00674C8B"/>
    <w:rsid w:val="00682518"/>
    <w:rsid w:val="0068448B"/>
    <w:rsid w:val="00685E60"/>
    <w:rsid w:val="006913DC"/>
    <w:rsid w:val="00691AEE"/>
    <w:rsid w:val="0069523C"/>
    <w:rsid w:val="006962CA"/>
    <w:rsid w:val="00696A95"/>
    <w:rsid w:val="006A09B2"/>
    <w:rsid w:val="006A09DA"/>
    <w:rsid w:val="006A0C22"/>
    <w:rsid w:val="006A13F1"/>
    <w:rsid w:val="006A1835"/>
    <w:rsid w:val="006A2625"/>
    <w:rsid w:val="006A3880"/>
    <w:rsid w:val="006A715E"/>
    <w:rsid w:val="006A7A3A"/>
    <w:rsid w:val="006B093A"/>
    <w:rsid w:val="006B39E1"/>
    <w:rsid w:val="006B4A30"/>
    <w:rsid w:val="006B7569"/>
    <w:rsid w:val="006C07B6"/>
    <w:rsid w:val="006C1705"/>
    <w:rsid w:val="006C28EE"/>
    <w:rsid w:val="006D1A7A"/>
    <w:rsid w:val="006D2998"/>
    <w:rsid w:val="006D3188"/>
    <w:rsid w:val="006D378F"/>
    <w:rsid w:val="006D5159"/>
    <w:rsid w:val="006E08FC"/>
    <w:rsid w:val="006E13F4"/>
    <w:rsid w:val="006F2588"/>
    <w:rsid w:val="006F2AAF"/>
    <w:rsid w:val="00703ECD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8DF"/>
    <w:rsid w:val="00732599"/>
    <w:rsid w:val="00735BA5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83905"/>
    <w:rsid w:val="00790075"/>
    <w:rsid w:val="007900CC"/>
    <w:rsid w:val="0079641B"/>
    <w:rsid w:val="00797A90"/>
    <w:rsid w:val="007A129A"/>
    <w:rsid w:val="007A1542"/>
    <w:rsid w:val="007A1856"/>
    <w:rsid w:val="007A1887"/>
    <w:rsid w:val="007A2DEE"/>
    <w:rsid w:val="007A4DE5"/>
    <w:rsid w:val="007A580E"/>
    <w:rsid w:val="007A629C"/>
    <w:rsid w:val="007A6348"/>
    <w:rsid w:val="007B023C"/>
    <w:rsid w:val="007C070F"/>
    <w:rsid w:val="007C44FF"/>
    <w:rsid w:val="007C6456"/>
    <w:rsid w:val="007C74F6"/>
    <w:rsid w:val="007C7BDB"/>
    <w:rsid w:val="007D2FF5"/>
    <w:rsid w:val="007D364B"/>
    <w:rsid w:val="007D3912"/>
    <w:rsid w:val="007D5322"/>
    <w:rsid w:val="007D73AB"/>
    <w:rsid w:val="007D790E"/>
    <w:rsid w:val="007E1477"/>
    <w:rsid w:val="007E2712"/>
    <w:rsid w:val="007E4A9C"/>
    <w:rsid w:val="007E5516"/>
    <w:rsid w:val="007E7EE2"/>
    <w:rsid w:val="007F06CA"/>
    <w:rsid w:val="007F3DA8"/>
    <w:rsid w:val="0080228F"/>
    <w:rsid w:val="00804C1B"/>
    <w:rsid w:val="0080595A"/>
    <w:rsid w:val="00805BA8"/>
    <w:rsid w:val="008150A6"/>
    <w:rsid w:val="00816201"/>
    <w:rsid w:val="008178E6"/>
    <w:rsid w:val="0082249C"/>
    <w:rsid w:val="00824CCE"/>
    <w:rsid w:val="00830B7B"/>
    <w:rsid w:val="00832661"/>
    <w:rsid w:val="0083451D"/>
    <w:rsid w:val="008349AA"/>
    <w:rsid w:val="008375D5"/>
    <w:rsid w:val="008401AC"/>
    <w:rsid w:val="00841486"/>
    <w:rsid w:val="0084224C"/>
    <w:rsid w:val="00842BC9"/>
    <w:rsid w:val="008431AF"/>
    <w:rsid w:val="0084476E"/>
    <w:rsid w:val="00844C67"/>
    <w:rsid w:val="008504F6"/>
    <w:rsid w:val="00853373"/>
    <w:rsid w:val="008573B9"/>
    <w:rsid w:val="0085782D"/>
    <w:rsid w:val="00863BB7"/>
    <w:rsid w:val="00864388"/>
    <w:rsid w:val="008730A1"/>
    <w:rsid w:val="008730FD"/>
    <w:rsid w:val="00873DA1"/>
    <w:rsid w:val="00875DDD"/>
    <w:rsid w:val="00881BC6"/>
    <w:rsid w:val="008848A6"/>
    <w:rsid w:val="00885E04"/>
    <w:rsid w:val="008860CC"/>
    <w:rsid w:val="00890061"/>
    <w:rsid w:val="00890876"/>
    <w:rsid w:val="00890D4E"/>
    <w:rsid w:val="00891929"/>
    <w:rsid w:val="00893029"/>
    <w:rsid w:val="00894348"/>
    <w:rsid w:val="0089514A"/>
    <w:rsid w:val="00895C2A"/>
    <w:rsid w:val="008A0A0D"/>
    <w:rsid w:val="008A16E9"/>
    <w:rsid w:val="008A3961"/>
    <w:rsid w:val="008A4CEA"/>
    <w:rsid w:val="008A7506"/>
    <w:rsid w:val="008B1603"/>
    <w:rsid w:val="008B20ED"/>
    <w:rsid w:val="008B6135"/>
    <w:rsid w:val="008B7520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1D8"/>
    <w:rsid w:val="008F7E15"/>
    <w:rsid w:val="00900CFF"/>
    <w:rsid w:val="00901006"/>
    <w:rsid w:val="009036E7"/>
    <w:rsid w:val="0090381D"/>
    <w:rsid w:val="0091053B"/>
    <w:rsid w:val="00912945"/>
    <w:rsid w:val="00913D4B"/>
    <w:rsid w:val="009144EE"/>
    <w:rsid w:val="00915D4C"/>
    <w:rsid w:val="009222AC"/>
    <w:rsid w:val="009279B2"/>
    <w:rsid w:val="00935814"/>
    <w:rsid w:val="0094502D"/>
    <w:rsid w:val="00946561"/>
    <w:rsid w:val="00946B39"/>
    <w:rsid w:val="00947013"/>
    <w:rsid w:val="00953CE9"/>
    <w:rsid w:val="00956A6E"/>
    <w:rsid w:val="0097189D"/>
    <w:rsid w:val="00971E0D"/>
    <w:rsid w:val="00973084"/>
    <w:rsid w:val="00974B59"/>
    <w:rsid w:val="00984EA2"/>
    <w:rsid w:val="00986CC3"/>
    <w:rsid w:val="0099068E"/>
    <w:rsid w:val="009920AA"/>
    <w:rsid w:val="00992943"/>
    <w:rsid w:val="009931B3"/>
    <w:rsid w:val="009951B2"/>
    <w:rsid w:val="00996279"/>
    <w:rsid w:val="009965F7"/>
    <w:rsid w:val="009A0866"/>
    <w:rsid w:val="009A2546"/>
    <w:rsid w:val="009A4D0A"/>
    <w:rsid w:val="009A500D"/>
    <w:rsid w:val="009B1122"/>
    <w:rsid w:val="009B2F70"/>
    <w:rsid w:val="009B4594"/>
    <w:rsid w:val="009C2459"/>
    <w:rsid w:val="009C255A"/>
    <w:rsid w:val="009C2B46"/>
    <w:rsid w:val="009C4448"/>
    <w:rsid w:val="009C5754"/>
    <w:rsid w:val="009C6011"/>
    <w:rsid w:val="009C610D"/>
    <w:rsid w:val="009D43F3"/>
    <w:rsid w:val="009D440B"/>
    <w:rsid w:val="009D4E9F"/>
    <w:rsid w:val="009D5D40"/>
    <w:rsid w:val="009D6B1B"/>
    <w:rsid w:val="009E107B"/>
    <w:rsid w:val="009E18D6"/>
    <w:rsid w:val="009E5B8E"/>
    <w:rsid w:val="009E7B92"/>
    <w:rsid w:val="009F19C0"/>
    <w:rsid w:val="00A00AE4"/>
    <w:rsid w:val="00A00D24"/>
    <w:rsid w:val="00A01F5C"/>
    <w:rsid w:val="00A2019A"/>
    <w:rsid w:val="00A23493"/>
    <w:rsid w:val="00A2416A"/>
    <w:rsid w:val="00A307D4"/>
    <w:rsid w:val="00A3270B"/>
    <w:rsid w:val="00A379E4"/>
    <w:rsid w:val="00A43125"/>
    <w:rsid w:val="00A43B02"/>
    <w:rsid w:val="00A44946"/>
    <w:rsid w:val="00A46B85"/>
    <w:rsid w:val="00A50585"/>
    <w:rsid w:val="00A506F1"/>
    <w:rsid w:val="00A5156E"/>
    <w:rsid w:val="00A53E57"/>
    <w:rsid w:val="00A54286"/>
    <w:rsid w:val="00A548EA"/>
    <w:rsid w:val="00A56824"/>
    <w:rsid w:val="00A572DA"/>
    <w:rsid w:val="00A60D45"/>
    <w:rsid w:val="00A611CF"/>
    <w:rsid w:val="00A61F6D"/>
    <w:rsid w:val="00A65996"/>
    <w:rsid w:val="00A66EDC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46DC"/>
    <w:rsid w:val="00AA1809"/>
    <w:rsid w:val="00AA4CE2"/>
    <w:rsid w:val="00AB01A6"/>
    <w:rsid w:val="00AB5033"/>
    <w:rsid w:val="00AB5298"/>
    <w:rsid w:val="00AB5519"/>
    <w:rsid w:val="00AB6313"/>
    <w:rsid w:val="00AB71DD"/>
    <w:rsid w:val="00AC0F71"/>
    <w:rsid w:val="00AC11B8"/>
    <w:rsid w:val="00AC15C5"/>
    <w:rsid w:val="00AC433E"/>
    <w:rsid w:val="00AD0E75"/>
    <w:rsid w:val="00AE1A3C"/>
    <w:rsid w:val="00AE458C"/>
    <w:rsid w:val="00AE4680"/>
    <w:rsid w:val="00AE7BD8"/>
    <w:rsid w:val="00AE7D02"/>
    <w:rsid w:val="00AF0BB7"/>
    <w:rsid w:val="00AF0BDE"/>
    <w:rsid w:val="00AF0EDE"/>
    <w:rsid w:val="00AF13BE"/>
    <w:rsid w:val="00AF4853"/>
    <w:rsid w:val="00AF5FD8"/>
    <w:rsid w:val="00B00702"/>
    <w:rsid w:val="00B0110B"/>
    <w:rsid w:val="00B0234E"/>
    <w:rsid w:val="00B05204"/>
    <w:rsid w:val="00B06304"/>
    <w:rsid w:val="00B06751"/>
    <w:rsid w:val="00B149E2"/>
    <w:rsid w:val="00B2169D"/>
    <w:rsid w:val="00B21CBB"/>
    <w:rsid w:val="00B263C0"/>
    <w:rsid w:val="00B3135F"/>
    <w:rsid w:val="00B316CA"/>
    <w:rsid w:val="00B31BFB"/>
    <w:rsid w:val="00B324FC"/>
    <w:rsid w:val="00B3528F"/>
    <w:rsid w:val="00B357AB"/>
    <w:rsid w:val="00B4072E"/>
    <w:rsid w:val="00B41F72"/>
    <w:rsid w:val="00B44E90"/>
    <w:rsid w:val="00B45324"/>
    <w:rsid w:val="00B45862"/>
    <w:rsid w:val="00B47018"/>
    <w:rsid w:val="00B47956"/>
    <w:rsid w:val="00B517E1"/>
    <w:rsid w:val="00B556E8"/>
    <w:rsid w:val="00B55E70"/>
    <w:rsid w:val="00B57E1E"/>
    <w:rsid w:val="00B60238"/>
    <w:rsid w:val="00B640A8"/>
    <w:rsid w:val="00B64962"/>
    <w:rsid w:val="00B66AC0"/>
    <w:rsid w:val="00B71634"/>
    <w:rsid w:val="00B73022"/>
    <w:rsid w:val="00B73091"/>
    <w:rsid w:val="00B75139"/>
    <w:rsid w:val="00B75EE7"/>
    <w:rsid w:val="00B775D1"/>
    <w:rsid w:val="00B80840"/>
    <w:rsid w:val="00B815FC"/>
    <w:rsid w:val="00B82013"/>
    <w:rsid w:val="00B82A05"/>
    <w:rsid w:val="00B84409"/>
    <w:rsid w:val="00B8440D"/>
    <w:rsid w:val="00B84E2D"/>
    <w:rsid w:val="00B86767"/>
    <w:rsid w:val="00B927C9"/>
    <w:rsid w:val="00B93D0D"/>
    <w:rsid w:val="00B96EFA"/>
    <w:rsid w:val="00BA49AB"/>
    <w:rsid w:val="00BA4FAC"/>
    <w:rsid w:val="00BB17B0"/>
    <w:rsid w:val="00BB28BF"/>
    <w:rsid w:val="00BB2F42"/>
    <w:rsid w:val="00BB312A"/>
    <w:rsid w:val="00BB3ED4"/>
    <w:rsid w:val="00BB4AC0"/>
    <w:rsid w:val="00BB5683"/>
    <w:rsid w:val="00BB5808"/>
    <w:rsid w:val="00BB7436"/>
    <w:rsid w:val="00BC112B"/>
    <w:rsid w:val="00BC17DF"/>
    <w:rsid w:val="00BC6832"/>
    <w:rsid w:val="00BC7993"/>
    <w:rsid w:val="00BD0826"/>
    <w:rsid w:val="00BD15AB"/>
    <w:rsid w:val="00BD181D"/>
    <w:rsid w:val="00BD761C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47D"/>
    <w:rsid w:val="00BF4F06"/>
    <w:rsid w:val="00BF534E"/>
    <w:rsid w:val="00BF5717"/>
    <w:rsid w:val="00C01585"/>
    <w:rsid w:val="00C02420"/>
    <w:rsid w:val="00C10D79"/>
    <w:rsid w:val="00C1410E"/>
    <w:rsid w:val="00C141C6"/>
    <w:rsid w:val="00C142DB"/>
    <w:rsid w:val="00C14CBA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2623"/>
    <w:rsid w:val="00C34358"/>
    <w:rsid w:val="00C35A2F"/>
    <w:rsid w:val="00C36E3A"/>
    <w:rsid w:val="00C37A77"/>
    <w:rsid w:val="00C41141"/>
    <w:rsid w:val="00C4582D"/>
    <w:rsid w:val="00C461E6"/>
    <w:rsid w:val="00C50771"/>
    <w:rsid w:val="00C508BE"/>
    <w:rsid w:val="00C60BBC"/>
    <w:rsid w:val="00C62B1B"/>
    <w:rsid w:val="00C63EC4"/>
    <w:rsid w:val="00C64CD9"/>
    <w:rsid w:val="00C670F8"/>
    <w:rsid w:val="00C6780B"/>
    <w:rsid w:val="00C76D49"/>
    <w:rsid w:val="00C80AD4"/>
    <w:rsid w:val="00C80B5E"/>
    <w:rsid w:val="00C85D2B"/>
    <w:rsid w:val="00C9061B"/>
    <w:rsid w:val="00C91834"/>
    <w:rsid w:val="00C93EBA"/>
    <w:rsid w:val="00CA0BD8"/>
    <w:rsid w:val="00CA1F08"/>
    <w:rsid w:val="00CA4DA1"/>
    <w:rsid w:val="00CA6B28"/>
    <w:rsid w:val="00CA72BB"/>
    <w:rsid w:val="00CA7607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3FD0"/>
    <w:rsid w:val="00CC41BA"/>
    <w:rsid w:val="00CD09EF"/>
    <w:rsid w:val="00CD17C1"/>
    <w:rsid w:val="00CD1C6C"/>
    <w:rsid w:val="00CD33BD"/>
    <w:rsid w:val="00CD37F1"/>
    <w:rsid w:val="00CD6169"/>
    <w:rsid w:val="00CD6D76"/>
    <w:rsid w:val="00CE20BC"/>
    <w:rsid w:val="00CE68A4"/>
    <w:rsid w:val="00CF16D8"/>
    <w:rsid w:val="00CF1FD8"/>
    <w:rsid w:val="00CF20D0"/>
    <w:rsid w:val="00CF44A1"/>
    <w:rsid w:val="00CF45F2"/>
    <w:rsid w:val="00CF4FDC"/>
    <w:rsid w:val="00D00E9E"/>
    <w:rsid w:val="00D021D2"/>
    <w:rsid w:val="00D035A0"/>
    <w:rsid w:val="00D05CF6"/>
    <w:rsid w:val="00D061BB"/>
    <w:rsid w:val="00D07BE1"/>
    <w:rsid w:val="00D116C0"/>
    <w:rsid w:val="00D13433"/>
    <w:rsid w:val="00D13D8A"/>
    <w:rsid w:val="00D16E66"/>
    <w:rsid w:val="00D20DA7"/>
    <w:rsid w:val="00D21E7F"/>
    <w:rsid w:val="00D22073"/>
    <w:rsid w:val="00D249A5"/>
    <w:rsid w:val="00D279D8"/>
    <w:rsid w:val="00D27C8E"/>
    <w:rsid w:val="00D3026A"/>
    <w:rsid w:val="00D3108B"/>
    <w:rsid w:val="00D32495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DFA"/>
    <w:rsid w:val="00D60F51"/>
    <w:rsid w:val="00D62B24"/>
    <w:rsid w:val="00D65E43"/>
    <w:rsid w:val="00D6730A"/>
    <w:rsid w:val="00D674A6"/>
    <w:rsid w:val="00D679B9"/>
    <w:rsid w:val="00D7168E"/>
    <w:rsid w:val="00D72719"/>
    <w:rsid w:val="00D74B7C"/>
    <w:rsid w:val="00D76068"/>
    <w:rsid w:val="00D76B01"/>
    <w:rsid w:val="00D804A2"/>
    <w:rsid w:val="00D84704"/>
    <w:rsid w:val="00D90B62"/>
    <w:rsid w:val="00D921FD"/>
    <w:rsid w:val="00D93714"/>
    <w:rsid w:val="00D93F59"/>
    <w:rsid w:val="00D94034"/>
    <w:rsid w:val="00D95424"/>
    <w:rsid w:val="00DA4084"/>
    <w:rsid w:val="00DA550C"/>
    <w:rsid w:val="00DA5A54"/>
    <w:rsid w:val="00DA5C0D"/>
    <w:rsid w:val="00DA7205"/>
    <w:rsid w:val="00DB1276"/>
    <w:rsid w:val="00DB4E26"/>
    <w:rsid w:val="00DB714B"/>
    <w:rsid w:val="00DC1025"/>
    <w:rsid w:val="00DC10F6"/>
    <w:rsid w:val="00DC3DAE"/>
    <w:rsid w:val="00DC3E45"/>
    <w:rsid w:val="00DC4598"/>
    <w:rsid w:val="00DC5B27"/>
    <w:rsid w:val="00DD0722"/>
    <w:rsid w:val="00DD1836"/>
    <w:rsid w:val="00DD2028"/>
    <w:rsid w:val="00DD212F"/>
    <w:rsid w:val="00DE18F5"/>
    <w:rsid w:val="00DF5BFB"/>
    <w:rsid w:val="00DF5CD6"/>
    <w:rsid w:val="00E022DA"/>
    <w:rsid w:val="00E03BCB"/>
    <w:rsid w:val="00E124DC"/>
    <w:rsid w:val="00E13044"/>
    <w:rsid w:val="00E17A76"/>
    <w:rsid w:val="00E258D8"/>
    <w:rsid w:val="00E26DDF"/>
    <w:rsid w:val="00E30167"/>
    <w:rsid w:val="00E33493"/>
    <w:rsid w:val="00E36BA5"/>
    <w:rsid w:val="00E37858"/>
    <w:rsid w:val="00E37922"/>
    <w:rsid w:val="00E406DF"/>
    <w:rsid w:val="00E415D3"/>
    <w:rsid w:val="00E469E4"/>
    <w:rsid w:val="00E475C3"/>
    <w:rsid w:val="00E509B0"/>
    <w:rsid w:val="00E50B11"/>
    <w:rsid w:val="00E54246"/>
    <w:rsid w:val="00E55607"/>
    <w:rsid w:val="00E55D8E"/>
    <w:rsid w:val="00E60D08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0CA"/>
    <w:rsid w:val="00E973A0"/>
    <w:rsid w:val="00EA1688"/>
    <w:rsid w:val="00EA1AFC"/>
    <w:rsid w:val="00EA4C83"/>
    <w:rsid w:val="00EB2C50"/>
    <w:rsid w:val="00EB5457"/>
    <w:rsid w:val="00EB7A98"/>
    <w:rsid w:val="00EC0A92"/>
    <w:rsid w:val="00EC1DA0"/>
    <w:rsid w:val="00EC329B"/>
    <w:rsid w:val="00EC5EB9"/>
    <w:rsid w:val="00EC6006"/>
    <w:rsid w:val="00EC71A6"/>
    <w:rsid w:val="00EC73EB"/>
    <w:rsid w:val="00ED0E39"/>
    <w:rsid w:val="00ED2736"/>
    <w:rsid w:val="00ED592E"/>
    <w:rsid w:val="00ED6ABD"/>
    <w:rsid w:val="00ED72E1"/>
    <w:rsid w:val="00EE3C0F"/>
    <w:rsid w:val="00EE6810"/>
    <w:rsid w:val="00EF1601"/>
    <w:rsid w:val="00EF1675"/>
    <w:rsid w:val="00EF21FE"/>
    <w:rsid w:val="00EF2A7F"/>
    <w:rsid w:val="00EF2D58"/>
    <w:rsid w:val="00EF37C2"/>
    <w:rsid w:val="00EF4803"/>
    <w:rsid w:val="00EF5127"/>
    <w:rsid w:val="00EF5DE7"/>
    <w:rsid w:val="00F0076D"/>
    <w:rsid w:val="00F03EAC"/>
    <w:rsid w:val="00F04347"/>
    <w:rsid w:val="00F04B7C"/>
    <w:rsid w:val="00F06FCC"/>
    <w:rsid w:val="00F078B5"/>
    <w:rsid w:val="00F11470"/>
    <w:rsid w:val="00F13E57"/>
    <w:rsid w:val="00F14024"/>
    <w:rsid w:val="00F15DB1"/>
    <w:rsid w:val="00F20520"/>
    <w:rsid w:val="00F22E4A"/>
    <w:rsid w:val="00F2400B"/>
    <w:rsid w:val="00F24297"/>
    <w:rsid w:val="00F244C6"/>
    <w:rsid w:val="00F25761"/>
    <w:rsid w:val="00F259D7"/>
    <w:rsid w:val="00F31822"/>
    <w:rsid w:val="00F32D05"/>
    <w:rsid w:val="00F35263"/>
    <w:rsid w:val="00F3681D"/>
    <w:rsid w:val="00F403BF"/>
    <w:rsid w:val="00F4342F"/>
    <w:rsid w:val="00F43E2A"/>
    <w:rsid w:val="00F45227"/>
    <w:rsid w:val="00F5045C"/>
    <w:rsid w:val="00F520C7"/>
    <w:rsid w:val="00F53AEA"/>
    <w:rsid w:val="00F55AC7"/>
    <w:rsid w:val="00F55FC9"/>
    <w:rsid w:val="00F5663B"/>
    <w:rsid w:val="00F5674D"/>
    <w:rsid w:val="00F5796E"/>
    <w:rsid w:val="00F62F97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3357"/>
    <w:rsid w:val="00FA41B4"/>
    <w:rsid w:val="00FA5DDD"/>
    <w:rsid w:val="00FA7644"/>
    <w:rsid w:val="00FA7AA8"/>
    <w:rsid w:val="00FB0647"/>
    <w:rsid w:val="00FC069A"/>
    <w:rsid w:val="00FC08A9"/>
    <w:rsid w:val="00FC6BF8"/>
    <w:rsid w:val="00FC7600"/>
    <w:rsid w:val="00FD0B7B"/>
    <w:rsid w:val="00FD4C08"/>
    <w:rsid w:val="00FD7F0B"/>
    <w:rsid w:val="00FE1DCC"/>
    <w:rsid w:val="00FE3218"/>
    <w:rsid w:val="00FF0538"/>
    <w:rsid w:val="00FF553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07209"/>
  <w15:docId w15:val="{F1057A8E-5263-4438-8072-B6E0D143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2F857190F64CEA839396D467B0C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62977-73FA-4FE7-AEC7-B5225608A449}"/>
      </w:docPartPr>
      <w:docPartBody>
        <w:p w:rsidR="000A2FDE" w:rsidRDefault="008501BA" w:rsidP="008501BA">
          <w:pPr>
            <w:pStyle w:val="2A2F857190F64CEA839396D467B0C0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FBFEA8002241B3801BFFBE1CA2F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2E398-EFFD-4C6E-AC2C-95C7715275AF}"/>
      </w:docPartPr>
      <w:docPartBody>
        <w:p w:rsidR="000A2FDE" w:rsidRDefault="008501BA" w:rsidP="008501BA">
          <w:pPr>
            <w:pStyle w:val="B5FBFEA8002241B3801BFFBE1CA2F3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AD084CD21041298A3EFAD8C24DB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1E0F3-7289-49D0-84A9-1BE013242D02}"/>
      </w:docPartPr>
      <w:docPartBody>
        <w:p w:rsidR="000A2FDE" w:rsidRDefault="008501BA" w:rsidP="008501BA">
          <w:pPr>
            <w:pStyle w:val="CDAD084CD21041298A3EFAD8C24DB5E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BA"/>
    <w:rsid w:val="000A2FDE"/>
    <w:rsid w:val="00150AD4"/>
    <w:rsid w:val="001C6B6C"/>
    <w:rsid w:val="001E324A"/>
    <w:rsid w:val="00205330"/>
    <w:rsid w:val="00287F19"/>
    <w:rsid w:val="00612A76"/>
    <w:rsid w:val="006E0B40"/>
    <w:rsid w:val="008279FF"/>
    <w:rsid w:val="008501BA"/>
    <w:rsid w:val="008A1DEA"/>
    <w:rsid w:val="009376AF"/>
    <w:rsid w:val="00D3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D89260F2DB4E75AEE2725AD866D4C3">
    <w:name w:val="7DD89260F2DB4E75AEE2725AD866D4C3"/>
    <w:rsid w:val="008501BA"/>
  </w:style>
  <w:style w:type="character" w:styleId="Platshllartext">
    <w:name w:val="Placeholder Text"/>
    <w:basedOn w:val="Standardstycketeckensnitt"/>
    <w:uiPriority w:val="99"/>
    <w:semiHidden/>
    <w:rsid w:val="008501BA"/>
    <w:rPr>
      <w:noProof w:val="0"/>
      <w:color w:val="808080"/>
    </w:rPr>
  </w:style>
  <w:style w:type="paragraph" w:customStyle="1" w:styleId="5E2121A5EC814461A709BBB3596D33E8">
    <w:name w:val="5E2121A5EC814461A709BBB3596D33E8"/>
    <w:rsid w:val="008501BA"/>
  </w:style>
  <w:style w:type="paragraph" w:customStyle="1" w:styleId="371F7588EF464C92856E05EBE5489807">
    <w:name w:val="371F7588EF464C92856E05EBE5489807"/>
    <w:rsid w:val="008501BA"/>
  </w:style>
  <w:style w:type="paragraph" w:customStyle="1" w:styleId="BBCE22C59AD74328A14A1CB39E70ABD6">
    <w:name w:val="BBCE22C59AD74328A14A1CB39E70ABD6"/>
    <w:rsid w:val="008501BA"/>
  </w:style>
  <w:style w:type="paragraph" w:customStyle="1" w:styleId="C286A463BD7D4618A54F226A773EE575">
    <w:name w:val="C286A463BD7D4618A54F226A773EE575"/>
    <w:rsid w:val="008501BA"/>
  </w:style>
  <w:style w:type="paragraph" w:customStyle="1" w:styleId="7DBB39EBDF2F48EE904712E792AD0C16">
    <w:name w:val="7DBB39EBDF2F48EE904712E792AD0C16"/>
    <w:rsid w:val="008501BA"/>
  </w:style>
  <w:style w:type="paragraph" w:customStyle="1" w:styleId="0F76BFE5263A4C1EBAFB594C9E16957E">
    <w:name w:val="0F76BFE5263A4C1EBAFB594C9E16957E"/>
    <w:rsid w:val="008501BA"/>
  </w:style>
  <w:style w:type="paragraph" w:customStyle="1" w:styleId="E5DA0E2B106E438EB3780F55806135ED">
    <w:name w:val="E5DA0E2B106E438EB3780F55806135ED"/>
    <w:rsid w:val="008501BA"/>
  </w:style>
  <w:style w:type="paragraph" w:customStyle="1" w:styleId="C85A41A89FA34A4EA1BA5F327D78C1B4">
    <w:name w:val="C85A41A89FA34A4EA1BA5F327D78C1B4"/>
    <w:rsid w:val="008501BA"/>
  </w:style>
  <w:style w:type="paragraph" w:customStyle="1" w:styleId="2A2F857190F64CEA839396D467B0C092">
    <w:name w:val="2A2F857190F64CEA839396D467B0C092"/>
    <w:rsid w:val="008501BA"/>
  </w:style>
  <w:style w:type="paragraph" w:customStyle="1" w:styleId="B5FBFEA8002241B3801BFFBE1CA2F372">
    <w:name w:val="B5FBFEA8002241B3801BFFBE1CA2F372"/>
    <w:rsid w:val="008501BA"/>
  </w:style>
  <w:style w:type="paragraph" w:customStyle="1" w:styleId="897F2351CE0C4F8DA68B327A01AF4CF0">
    <w:name w:val="897F2351CE0C4F8DA68B327A01AF4CF0"/>
    <w:rsid w:val="008501BA"/>
  </w:style>
  <w:style w:type="paragraph" w:customStyle="1" w:styleId="3B81CAA2BE7D4CD080722DB3E94011D2">
    <w:name w:val="3B81CAA2BE7D4CD080722DB3E94011D2"/>
    <w:rsid w:val="008501BA"/>
  </w:style>
  <w:style w:type="paragraph" w:customStyle="1" w:styleId="62E48C59F12545B1B5618BDDCCB87B75">
    <w:name w:val="62E48C59F12545B1B5618BDDCCB87B75"/>
    <w:rsid w:val="008501BA"/>
  </w:style>
  <w:style w:type="paragraph" w:customStyle="1" w:styleId="B7AA4B30E990429783969ABD9F94A51F">
    <w:name w:val="B7AA4B30E990429783969ABD9F94A51F"/>
    <w:rsid w:val="008501BA"/>
  </w:style>
  <w:style w:type="paragraph" w:customStyle="1" w:styleId="80A5FA69807A4E8B807C7CF2C86764F5">
    <w:name w:val="80A5FA69807A4E8B807C7CF2C86764F5"/>
    <w:rsid w:val="008501BA"/>
  </w:style>
  <w:style w:type="paragraph" w:customStyle="1" w:styleId="CDAD084CD21041298A3EFAD8C24DB5EC">
    <w:name w:val="CDAD084CD21041298A3EFAD8C24DB5EC"/>
    <w:rsid w:val="008501BA"/>
  </w:style>
  <w:style w:type="paragraph" w:customStyle="1" w:styleId="5FD23F0EE2E74B88888BF5E0C78D11C9">
    <w:name w:val="5FD23F0EE2E74B88888BF5E0C78D11C9"/>
    <w:rsid w:val="00850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Gymnasie- och kunskapslyftsministern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2021-03-31T00:00:00</HeaderDate>
    <Office/>
    <Dnr>2020/04259/S</Dnr>
    <ParagrafNr/>
    <DocumentTitle/>
    <VisitingAddress/>
    <Extra1/>
    <Extra2/>
    <Extra3>Jimmy Loord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ce28019-86c4-43eb-9d2c-17951d3a857e">HUC4WJHRZ2ET-721996182-1459</_dlc_DocId>
    <_dlc_DocIdUrl xmlns="cce28019-86c4-43eb-9d2c-17951d3a857e">
      <Url>https://dhs.sp.regeringskansliet.se/yta/u-S/_layouts/15/DocIdRedir.aspx?ID=HUC4WJHRZ2ET-721996182-1459</Url>
      <Description>HUC4WJHRZ2ET-721996182-1459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1aac1618-ba5a-4317-ba35-2f1e1cea63a7</RD_Svarsid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2695C-7649-4BDB-84A5-9A495C8180E8}"/>
</file>

<file path=customXml/itemProps2.xml><?xml version="1.0" encoding="utf-8"?>
<ds:datastoreItem xmlns:ds="http://schemas.openxmlformats.org/officeDocument/2006/customXml" ds:itemID="{95E12BBE-CA52-494F-AD71-9E6AF3997056}"/>
</file>

<file path=customXml/itemProps3.xml><?xml version="1.0" encoding="utf-8"?>
<ds:datastoreItem xmlns:ds="http://schemas.openxmlformats.org/officeDocument/2006/customXml" ds:itemID="{AEBD6C45-91A0-4CED-9DC5-8E21D0732030}"/>
</file>

<file path=customXml/itemProps4.xml><?xml version="1.0" encoding="utf-8"?>
<ds:datastoreItem xmlns:ds="http://schemas.openxmlformats.org/officeDocument/2006/customXml" ds:itemID="{95E12BBE-CA52-494F-AD71-9E6AF39970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316D67-75DB-4FF5-A40F-032303CEF98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2FC02B6-700C-411D-9E6D-0EC9D24FFCE8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cce28019-86c4-43eb-9d2c-17951d3a857e"/>
  </ds:schemaRefs>
</ds:datastoreItem>
</file>

<file path=customXml/itemProps7.xml><?xml version="1.0" encoding="utf-8"?>
<ds:datastoreItem xmlns:ds="http://schemas.openxmlformats.org/officeDocument/2006/customXml" ds:itemID="{22FC02B6-700C-411D-9E6D-0EC9D24FFCE8}"/>
</file>

<file path=customXml/itemProps8.xml><?xml version="1.0" encoding="utf-8"?>
<ds:datastoreItem xmlns:ds="http://schemas.openxmlformats.org/officeDocument/2006/customXml" ds:itemID="{B9A8008B-2D88-498C-9647-AFE91919051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409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2020-21-2272 Munskydd i skolan slutlig.docx</dc:title>
  <dc:subject/>
  <dc:creator>Anna Lindblom</dc:creator>
  <cp:keywords/>
  <dc:description/>
  <cp:lastModifiedBy>Anna Lindblom</cp:lastModifiedBy>
  <cp:revision>10</cp:revision>
  <cp:lastPrinted>2019-09-19T09:57:00Z</cp:lastPrinted>
  <dcterms:created xsi:type="dcterms:W3CDTF">2021-03-29T14:09:00Z</dcterms:created>
  <dcterms:modified xsi:type="dcterms:W3CDTF">2021-03-30T13:53:00Z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314fbd5c-4854-4f70-9403-30a98927639a</vt:lpwstr>
  </property>
</Properties>
</file>