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B2937" w:rsidP="00DA0661">
      <w:pPr>
        <w:pStyle w:val="Title"/>
      </w:pPr>
      <w:bookmarkStart w:id="0" w:name="Start"/>
      <w:bookmarkEnd w:id="0"/>
      <w:r>
        <w:t xml:space="preserve">Svar på fråga 2023/24:379 av </w:t>
      </w:r>
      <w:r w:rsidRPr="00EB2937">
        <w:t>Niklas Karlsson</w:t>
      </w:r>
      <w:r>
        <w:t xml:space="preserve"> (S)</w:t>
      </w:r>
      <w:r>
        <w:br/>
      </w:r>
      <w:r w:rsidRPr="00EB2937">
        <w:t>Sjöfartsverkets verksamhets- och finansieringsformer</w:t>
      </w:r>
    </w:p>
    <w:p w:rsidR="00EB2937" w:rsidP="00EB2937">
      <w:pPr>
        <w:pStyle w:val="BodyText"/>
      </w:pPr>
      <w:r>
        <w:t>Niklas Karlsson har frågat mig hur jag och regeringen avser att omhänderta slutsatserna i Statskontorets rapport och omsätta de konkreta förändringsförslagen.</w:t>
      </w:r>
    </w:p>
    <w:p w:rsidR="00EB2937" w:rsidP="00EB2937">
      <w:pPr>
        <w:pStyle w:val="BodyText"/>
      </w:pPr>
      <w:r>
        <w:t xml:space="preserve">I Statskontorets granskning av Sjöfartsverkets verksamhets- och finansieringsform föreslogs en mängd åtgärder, dels för att möta Sjöfartsverkets utmaningar specifikt, dels mer generella </w:t>
      </w:r>
      <w:r w:rsidR="008B5CC4">
        <w:t xml:space="preserve">åtgärder </w:t>
      </w:r>
      <w:r>
        <w:t xml:space="preserve">som avser </w:t>
      </w:r>
      <w:r w:rsidR="008B5CC4">
        <w:t xml:space="preserve">utmaningar som delas av </w:t>
      </w:r>
      <w:r>
        <w:t xml:space="preserve">samtliga affärsverk. </w:t>
      </w:r>
    </w:p>
    <w:p w:rsidR="00EB2937" w:rsidP="00EB2937">
      <w:pPr>
        <w:pStyle w:val="BodyText"/>
      </w:pPr>
      <w:r>
        <w:t xml:space="preserve">Inom Regeringskansliet bereds för närvarande förslagen och jag avser att återkomma till om och hur regeringen avser att ta </w:t>
      </w:r>
      <w:r w:rsidR="00700E9C">
        <w:t>förslagen</w:t>
      </w:r>
      <w:r>
        <w:t xml:space="preserve"> vidare</w:t>
      </w:r>
      <w:r w:rsidR="00700E9C">
        <w:t>.</w:t>
      </w:r>
      <w:r>
        <w:t xml:space="preserve"> </w:t>
      </w:r>
    </w:p>
    <w:p w:rsidR="00EB2937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6DB9D5A6A0004548800A10CE7A04B010"/>
          </w:placeholder>
          <w:dataBinding w:xpath="/ns0:DocumentInfo[1]/ns0:BaseInfo[1]/ns0:HeaderDate[1]" w:storeItemID="{B02C3388-BAF4-45E9-9018-B657C6A27575}" w:prefixMappings="xmlns:ns0='http://lp/documentinfo/RK' "/>
          <w:date w:fullDate="2023-12-2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400A3">
            <w:t>20 december 2023</w:t>
          </w:r>
        </w:sdtContent>
      </w:sdt>
    </w:p>
    <w:p w:rsidR="00EB2937" w:rsidP="004E7A8F">
      <w:pPr>
        <w:pStyle w:val="Brdtextutanavstnd"/>
      </w:pPr>
    </w:p>
    <w:p w:rsidR="00EB2937" w:rsidP="004E7A8F">
      <w:pPr>
        <w:pStyle w:val="Brdtextutanavstnd"/>
      </w:pPr>
    </w:p>
    <w:p w:rsidR="00EB2937" w:rsidP="004E7A8F">
      <w:pPr>
        <w:pStyle w:val="Brdtextutanavstnd"/>
      </w:pPr>
    </w:p>
    <w:p w:rsidR="00EB2937" w:rsidP="00422A41">
      <w:pPr>
        <w:pStyle w:val="BodyText"/>
      </w:pPr>
      <w:r>
        <w:t>Andreas Carlson</w:t>
      </w:r>
    </w:p>
    <w:p w:rsidR="00EB2937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B293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B2937" w:rsidRPr="007D73AB" w:rsidP="00340DE0">
          <w:pPr>
            <w:pStyle w:val="Header"/>
          </w:pPr>
        </w:p>
      </w:tc>
      <w:tc>
        <w:tcPr>
          <w:tcW w:w="1134" w:type="dxa"/>
        </w:tcPr>
        <w:p w:rsidR="00EB293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B293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B2937" w:rsidRPr="00710A6C" w:rsidP="00EE3C0F">
          <w:pPr>
            <w:pStyle w:val="Header"/>
            <w:rPr>
              <w:b/>
            </w:rPr>
          </w:pPr>
        </w:p>
        <w:p w:rsidR="00EB2937" w:rsidP="00EE3C0F">
          <w:pPr>
            <w:pStyle w:val="Header"/>
          </w:pPr>
        </w:p>
        <w:p w:rsidR="00EB2937" w:rsidP="00EE3C0F">
          <w:pPr>
            <w:pStyle w:val="Header"/>
          </w:pPr>
        </w:p>
        <w:p w:rsidR="00EB293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487E53774B04EFEA78296775B5D6AFB"/>
            </w:placeholder>
            <w:dataBinding w:xpath="/ns0:DocumentInfo[1]/ns0:BaseInfo[1]/ns0:Dnr[1]" w:storeItemID="{B02C3388-BAF4-45E9-9018-B657C6A27575}" w:prefixMappings="xmlns:ns0='http://lp/documentinfo/RK' "/>
            <w:text/>
          </w:sdtPr>
          <w:sdtContent>
            <w:p w:rsidR="00EB2937" w:rsidP="00EE3C0F">
              <w:pPr>
                <w:pStyle w:val="Header"/>
              </w:pPr>
              <w:r>
                <w:t>LI2023/ 03794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79AB17B0F2F457FB5FD8F434A714757"/>
            </w:placeholder>
            <w:showingPlcHdr/>
            <w:dataBinding w:xpath="/ns0:DocumentInfo[1]/ns0:BaseInfo[1]/ns0:DocNumber[1]" w:storeItemID="{B02C3388-BAF4-45E9-9018-B657C6A27575}" w:prefixMappings="xmlns:ns0='http://lp/documentinfo/RK' "/>
            <w:text/>
          </w:sdtPr>
          <w:sdtContent>
            <w:p w:rsidR="00EB293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B2937" w:rsidP="00EE3C0F">
          <w:pPr>
            <w:pStyle w:val="Header"/>
          </w:pPr>
        </w:p>
      </w:tc>
      <w:tc>
        <w:tcPr>
          <w:tcW w:w="1134" w:type="dxa"/>
        </w:tcPr>
        <w:p w:rsidR="00EB2937" w:rsidP="0094502D">
          <w:pPr>
            <w:pStyle w:val="Header"/>
          </w:pPr>
        </w:p>
        <w:p w:rsidR="00EB293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6646757FEB1459A8B043E3DA4437A6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B03D5" w:rsidRPr="003B03D5" w:rsidP="00340DE0">
              <w:pPr>
                <w:pStyle w:val="Header"/>
                <w:rPr>
                  <w:b/>
                </w:rPr>
              </w:pPr>
              <w:r w:rsidRPr="003B03D5">
                <w:rPr>
                  <w:b/>
                </w:rPr>
                <w:t>Landsbygds- och infrastrukturdepartementet</w:t>
              </w:r>
            </w:p>
            <w:p w:rsidR="00EB2937" w:rsidRPr="00340DE0" w:rsidP="00340DE0">
              <w:pPr>
                <w:pStyle w:val="Header"/>
              </w:pPr>
              <w:r w:rsidRPr="003B03D5">
                <w:t>Infrastruktur- och bostadsministern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6C66E9AC267407CBFBF87A62F778D6A"/>
          </w:placeholder>
          <w:dataBinding w:xpath="/ns0:DocumentInfo[1]/ns0:BaseInfo[1]/ns0:Recipient[1]" w:storeItemID="{B02C3388-BAF4-45E9-9018-B657C6A27575}" w:prefixMappings="xmlns:ns0='http://lp/documentinfo/RK' "/>
          <w:text w:multiLine="1"/>
        </w:sdtPr>
        <w:sdtContent>
          <w:tc>
            <w:tcPr>
              <w:tcW w:w="3170" w:type="dxa"/>
            </w:tcPr>
            <w:p w:rsidR="00EB293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B293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1534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487E53774B04EFEA78296775B5D6A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F56968-9877-4EFC-ADC8-E7DA4D85346A}"/>
      </w:docPartPr>
      <w:docPartBody>
        <w:p w:rsidR="002B7098" w:rsidP="00F030F0">
          <w:pPr>
            <w:pStyle w:val="E487E53774B04EFEA78296775B5D6AF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79AB17B0F2F457FB5FD8F434A7147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B5D880-B0E3-44FF-9044-914627CD998E}"/>
      </w:docPartPr>
      <w:docPartBody>
        <w:p w:rsidR="002B7098" w:rsidP="00F030F0">
          <w:pPr>
            <w:pStyle w:val="979AB17B0F2F457FB5FD8F434A71475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6646757FEB1459A8B043E3DA4437A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D44DD4-1856-4E83-B45A-3CD6D499CA03}"/>
      </w:docPartPr>
      <w:docPartBody>
        <w:p w:rsidR="002B7098" w:rsidP="00F030F0">
          <w:pPr>
            <w:pStyle w:val="B6646757FEB1459A8B043E3DA4437A6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6C66E9AC267407CBFBF87A62F778D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397283-05F3-4180-B8E1-7A2DC2C0F03F}"/>
      </w:docPartPr>
      <w:docPartBody>
        <w:p w:rsidR="002B7098" w:rsidP="00F030F0">
          <w:pPr>
            <w:pStyle w:val="26C66E9AC267407CBFBF87A62F778D6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DB9D5A6A0004548800A10CE7A04B0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C1E146-7F89-41C0-B1B7-183C62A55607}"/>
      </w:docPartPr>
      <w:docPartBody>
        <w:p w:rsidR="002B7098" w:rsidP="00F030F0">
          <w:pPr>
            <w:pStyle w:val="6DB9D5A6A0004548800A10CE7A04B010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0F0"/>
    <w:rPr>
      <w:noProof w:val="0"/>
      <w:color w:val="808080"/>
    </w:rPr>
  </w:style>
  <w:style w:type="paragraph" w:customStyle="1" w:styleId="E487E53774B04EFEA78296775B5D6AFB">
    <w:name w:val="E487E53774B04EFEA78296775B5D6AFB"/>
    <w:rsid w:val="00F030F0"/>
  </w:style>
  <w:style w:type="paragraph" w:customStyle="1" w:styleId="26C66E9AC267407CBFBF87A62F778D6A">
    <w:name w:val="26C66E9AC267407CBFBF87A62F778D6A"/>
    <w:rsid w:val="00F030F0"/>
  </w:style>
  <w:style w:type="paragraph" w:customStyle="1" w:styleId="979AB17B0F2F457FB5FD8F434A7147571">
    <w:name w:val="979AB17B0F2F457FB5FD8F434A7147571"/>
    <w:rsid w:val="00F030F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6646757FEB1459A8B043E3DA4437A661">
    <w:name w:val="B6646757FEB1459A8B043E3DA4437A661"/>
    <w:rsid w:val="00F030F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DB9D5A6A0004548800A10CE7A04B010">
    <w:name w:val="6DB9D5A6A0004548800A10CE7A04B010"/>
    <w:rsid w:val="00F030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4d457c09-d925-47ed-b6ec-470ab2b69dc8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Infrastruktur- och bostadsministern</TopSender>
    <OrganisationInfo>
      <Organisatoriskenhet1>Landsbygds- och infrastrukturdepartementet</Organisatoriskenhet1>
      <Organisatoriskenhet2> </Organisatoriskenhet2>
      <Organisatoriskenhet3> </Organisatoriskenhet3>
      <Organisatoriskenhet1Id>1794</Organisatoriskenhet1Id>
      <Organisatoriskenhet2Id> </Organisatoriskenhet2Id>
      <Organisatoriskenhet3Id> </Organisatoriskenhet3Id>
    </OrganisationInfo>
    <HeaderDate>2023-12-20T00:00:00</HeaderDate>
    <Office/>
    <Dnr>LI2023/ 03794</Dnr>
    <ParagrafNr/>
    <DocumentTitle/>
    <VisitingAddress/>
    <Extra1/>
    <Extra2/>
    <Extra3>Niklas Karlsson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698B2B-78EA-4BBE-A71A-233005C8B0A6}"/>
</file>

<file path=customXml/itemProps3.xml><?xml version="1.0" encoding="utf-8"?>
<ds:datastoreItem xmlns:ds="http://schemas.openxmlformats.org/officeDocument/2006/customXml" ds:itemID="{F0D478FB-5BBF-45C2-99F4-FB4D8B151603}">
  <ds:schemaRefs/>
</ds:datastoreItem>
</file>

<file path=customXml/itemProps4.xml><?xml version="1.0" encoding="utf-8"?>
<ds:datastoreItem xmlns:ds="http://schemas.openxmlformats.org/officeDocument/2006/customXml" ds:itemID="{2F6D6FF1-DEE9-4DF9-B96E-35DB2CB6CF43}">
  <ds:schemaRefs/>
</ds:datastoreItem>
</file>

<file path=customXml/itemProps5.xml><?xml version="1.0" encoding="utf-8"?>
<ds:datastoreItem xmlns:ds="http://schemas.openxmlformats.org/officeDocument/2006/customXml" ds:itemID="{B02C3388-BAF4-45E9-9018-B657C6A27575}">
  <ds:schemaRefs>
    <ds:schemaRef ds:uri="http://lp/documentinfo/RK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112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2023_24 nr 379 Niklas Karlsson (S) Sjöfartsverkets verksamhets- och finansieringsformer.docx</dc:title>
  <cp:revision>2</cp:revision>
  <dcterms:created xsi:type="dcterms:W3CDTF">2023-12-14T12:05:00Z</dcterms:created>
  <dcterms:modified xsi:type="dcterms:W3CDTF">2023-12-14T12:05:00Z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