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DD" w:rsidRDefault="00D259DD" w:rsidP="00DA0661">
      <w:pPr>
        <w:pStyle w:val="Rubrik"/>
      </w:pPr>
      <w:bookmarkStart w:id="0" w:name="Start"/>
      <w:bookmarkEnd w:id="0"/>
      <w:r>
        <w:t xml:space="preserve">Svar på fråga 2018/19:315 av </w:t>
      </w:r>
      <w:sdt>
        <w:sdtPr>
          <w:alias w:val="Frågeställare"/>
          <w:tag w:val="delete"/>
          <w:id w:val="-211816850"/>
          <w:placeholder>
            <w:docPart w:val="9EA2F92322CC4F3B86CE3494E0CB70C7"/>
          </w:placeholder>
          <w:dataBinding w:prefixMappings="xmlns:ns0='http://lp/documentinfo/RK' " w:xpath="/ns0:DocumentInfo[1]/ns0:BaseInfo[1]/ns0:Extra3[1]" w:storeItemID="{4D9420DB-CA69-4C49-966A-FAA6C22AA096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48FADF243454973B6EDDF7FFF7E3CD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Standarden på vinterväghållningen</w:t>
      </w:r>
    </w:p>
    <w:p w:rsidR="00972FE1" w:rsidRDefault="00C31F75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77EFB1AA0DB844469C7509610C6E128B"/>
          </w:placeholder>
          <w:dataBinding w:prefixMappings="xmlns:ns0='http://lp/documentinfo/RK' " w:xpath="/ns0:DocumentInfo[1]/ns0:BaseInfo[1]/ns0:Extra3[1]" w:storeItemID="{4D9420DB-CA69-4C49-966A-FAA6C22AA096}"/>
          <w:text/>
        </w:sdtPr>
        <w:sdtEndPr/>
        <w:sdtContent>
          <w:r w:rsidR="00972FE1" w:rsidRPr="00303A48">
            <w:t>Lars Beckman</w:t>
          </w:r>
        </w:sdtContent>
      </w:sdt>
      <w:r w:rsidR="00972FE1" w:rsidRPr="00303A48">
        <w:t xml:space="preserve"> har frågat mig om jag avser att ge Trafikverket och</w:t>
      </w:r>
      <w:r w:rsidR="00303A48" w:rsidRPr="00303A48">
        <w:t xml:space="preserve"> Statens väg- och transportforskningsinstitut</w:t>
      </w:r>
      <w:r w:rsidR="00972FE1" w:rsidRPr="00303A48">
        <w:t xml:space="preserve"> </w:t>
      </w:r>
      <w:r w:rsidR="00303A48">
        <w:t>(</w:t>
      </w:r>
      <w:r w:rsidR="00972FE1">
        <w:t>VTI</w:t>
      </w:r>
      <w:r w:rsidR="00303A48">
        <w:t>)</w:t>
      </w:r>
      <w:r w:rsidR="00972FE1">
        <w:t xml:space="preserve"> i uppdrag att utreda samhällslönsamhet av höjd standard för vinterväghållningen.</w:t>
      </w:r>
    </w:p>
    <w:p w:rsidR="00972FE1" w:rsidRPr="00F6142B" w:rsidRDefault="00CE1988" w:rsidP="00F6142B">
      <w:pPr>
        <w:pStyle w:val="Brdtext"/>
      </w:pPr>
      <w:r>
        <w:t>D</w:t>
      </w:r>
      <w:r w:rsidR="00B95601">
        <w:t xml:space="preserve">et är av stor betydelse att vinterväghållningen av våra vägar håller en hög kvalitet. Det har betydelse för såväl framkomligheten som trafiksäkerheten. </w:t>
      </w:r>
      <w:r w:rsidR="007C79B0" w:rsidRPr="00F6142B">
        <w:t>Det är Trafikverket som har regeringens uppdrag att</w:t>
      </w:r>
      <w:r w:rsidR="00B95601" w:rsidRPr="00F6142B">
        <w:t xml:space="preserve"> </w:t>
      </w:r>
      <w:r w:rsidR="007C79B0" w:rsidRPr="00F6142B">
        <w:t>säkerställa att de statliga vägarna är framkomliga året runt.</w:t>
      </w:r>
    </w:p>
    <w:p w:rsidR="00266D6C" w:rsidRDefault="00F6142B" w:rsidP="00F6142B">
      <w:pPr>
        <w:pStyle w:val="Brdtext"/>
      </w:pPr>
      <w:r w:rsidRPr="00F6142B">
        <w:t xml:space="preserve">För att </w:t>
      </w:r>
      <w:r>
        <w:t>bestämma standarden på vinterväghållningen använder Trafikverket en modell som är uppbyggd av olika</w:t>
      </w:r>
      <w:r w:rsidRPr="00F6142B">
        <w:t xml:space="preserve"> verktyg</w:t>
      </w:r>
      <w:r>
        <w:t xml:space="preserve">. Modellen har utvecklats i samarbete </w:t>
      </w:r>
      <w:r w:rsidRPr="00266D6C">
        <w:t>med VTI. Modellen beräknar och värderar samhällsekonomiska kostnader för olika strategier och åtgärder inom vinterväghållning samt tar hänsyn till kostnader för trafikanter och samhället i stort.</w:t>
      </w:r>
    </w:p>
    <w:p w:rsidR="007C79B0" w:rsidRPr="00F6142B" w:rsidRDefault="00266D6C" w:rsidP="00F6142B">
      <w:pPr>
        <w:pStyle w:val="Brdtext"/>
      </w:pPr>
      <w:r>
        <w:t xml:space="preserve">Jag kan därmed konstatera att Trafikverket i samarbete med VTI redan har utvecklat modeller </w:t>
      </w:r>
      <w:r w:rsidR="00303A48">
        <w:t xml:space="preserve">baserade på samhällsekonomiska bedömningar </w:t>
      </w:r>
      <w:r w:rsidR="00C02F15">
        <w:t>och ser därför inget skäl att ge något nytt uppdrag till myndigheterna</w:t>
      </w:r>
      <w:r w:rsidR="00390868">
        <w:t>.</w:t>
      </w:r>
    </w:p>
    <w:p w:rsidR="00972FE1" w:rsidRDefault="00972FE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2C75B3712A8456892D3E7410B3E2264"/>
          </w:placeholder>
          <w:dataBinding w:prefixMappings="xmlns:ns0='http://lp/documentinfo/RK' " w:xpath="/ns0:DocumentInfo[1]/ns0:BaseInfo[1]/ns0:HeaderDate[1]" w:storeItemID="{4D9420DB-CA69-4C49-966A-FAA6C22AA096}"/>
          <w:date w:fullDate="2019-03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5 mars 2019</w:t>
          </w:r>
        </w:sdtContent>
      </w:sdt>
    </w:p>
    <w:p w:rsidR="007A4D2F" w:rsidRDefault="007A4D2F" w:rsidP="004E7A8F">
      <w:pPr>
        <w:pStyle w:val="Brdtextutanavstnd"/>
      </w:pPr>
    </w:p>
    <w:p w:rsidR="00390868" w:rsidRDefault="00390868" w:rsidP="004E7A8F">
      <w:pPr>
        <w:pStyle w:val="Brdtextutanavstnd"/>
      </w:pPr>
    </w:p>
    <w:p w:rsidR="00972FE1" w:rsidRDefault="00972FE1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A2D8691BE4674044A111B8EDDE7F8134"/>
        </w:placeholder>
        <w:dataBinding w:prefixMappings="xmlns:ns0='http://lp/documentinfo/RK' " w:xpath="/ns0:DocumentInfo[1]/ns0:BaseInfo[1]/ns0:TopSender[1]" w:storeItemID="{4D9420DB-CA69-4C49-966A-FAA6C22AA096}"/>
        <w:comboBox w:lastValue="Tomas Eneroth"/>
      </w:sdtPr>
      <w:sdtEndPr/>
      <w:sdtContent>
        <w:p w:rsidR="00D259DD" w:rsidRDefault="00972FE1" w:rsidP="00E96532">
          <w:pPr>
            <w:pStyle w:val="Brdtext"/>
          </w:pPr>
          <w:r>
            <w:t>Tomas Eneroth</w:t>
          </w:r>
        </w:p>
      </w:sdtContent>
    </w:sdt>
    <w:sectPr w:rsidR="00D259DD" w:rsidSect="00D259DD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F75" w:rsidRDefault="00C31F75" w:rsidP="00A87A54">
      <w:pPr>
        <w:spacing w:after="0" w:line="240" w:lineRule="auto"/>
      </w:pPr>
      <w:r>
        <w:separator/>
      </w:r>
    </w:p>
  </w:endnote>
  <w:endnote w:type="continuationSeparator" w:id="0">
    <w:p w:rsidR="00C31F75" w:rsidRDefault="00C31F7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9086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9086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F75" w:rsidRDefault="00C31F75" w:rsidP="00A87A54">
      <w:pPr>
        <w:spacing w:after="0" w:line="240" w:lineRule="auto"/>
      </w:pPr>
      <w:r>
        <w:separator/>
      </w:r>
    </w:p>
  </w:footnote>
  <w:footnote w:type="continuationSeparator" w:id="0">
    <w:p w:rsidR="00C31F75" w:rsidRDefault="00C31F7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259DD" w:rsidTr="00C93EBA">
      <w:trPr>
        <w:trHeight w:val="227"/>
      </w:trPr>
      <w:tc>
        <w:tcPr>
          <w:tcW w:w="5534" w:type="dxa"/>
        </w:tcPr>
        <w:p w:rsidR="00D259DD" w:rsidRPr="007D73AB" w:rsidRDefault="00D259DD">
          <w:pPr>
            <w:pStyle w:val="Sidhuvud"/>
          </w:pPr>
        </w:p>
      </w:tc>
      <w:tc>
        <w:tcPr>
          <w:tcW w:w="3170" w:type="dxa"/>
          <w:vAlign w:val="bottom"/>
        </w:tcPr>
        <w:p w:rsidR="00D259DD" w:rsidRPr="007D73AB" w:rsidRDefault="00D259DD" w:rsidP="00340DE0">
          <w:pPr>
            <w:pStyle w:val="Sidhuvud"/>
          </w:pPr>
        </w:p>
      </w:tc>
      <w:tc>
        <w:tcPr>
          <w:tcW w:w="1134" w:type="dxa"/>
        </w:tcPr>
        <w:p w:rsidR="00D259DD" w:rsidRDefault="00D259DD" w:rsidP="005A703A">
          <w:pPr>
            <w:pStyle w:val="Sidhuvud"/>
          </w:pPr>
        </w:p>
      </w:tc>
    </w:tr>
    <w:tr w:rsidR="00D259DD" w:rsidTr="00C93EBA">
      <w:trPr>
        <w:trHeight w:val="1928"/>
      </w:trPr>
      <w:tc>
        <w:tcPr>
          <w:tcW w:w="5534" w:type="dxa"/>
        </w:tcPr>
        <w:p w:rsidR="00D259DD" w:rsidRPr="00340DE0" w:rsidRDefault="00D259D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AF8569C" wp14:editId="541F9C4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259DD" w:rsidRPr="00710A6C" w:rsidRDefault="00D259DD" w:rsidP="00EE3C0F">
          <w:pPr>
            <w:pStyle w:val="Sidhuvud"/>
            <w:rPr>
              <w:b/>
            </w:rPr>
          </w:pPr>
        </w:p>
        <w:p w:rsidR="00D259DD" w:rsidRDefault="00D259DD" w:rsidP="00EE3C0F">
          <w:pPr>
            <w:pStyle w:val="Sidhuvud"/>
          </w:pPr>
        </w:p>
        <w:p w:rsidR="00D259DD" w:rsidRDefault="00D259DD" w:rsidP="00EE3C0F">
          <w:pPr>
            <w:pStyle w:val="Sidhuvud"/>
          </w:pPr>
        </w:p>
        <w:p w:rsidR="00D259DD" w:rsidRDefault="00D259D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F55511C53094F40B1F38AF2D4873903"/>
            </w:placeholder>
            <w:dataBinding w:prefixMappings="xmlns:ns0='http://lp/documentinfo/RK' " w:xpath="/ns0:DocumentInfo[1]/ns0:BaseInfo[1]/ns0:Dnr[1]" w:storeItemID="{4D9420DB-CA69-4C49-966A-FAA6C22AA096}"/>
            <w:text/>
          </w:sdtPr>
          <w:sdtEndPr/>
          <w:sdtContent>
            <w:p w:rsidR="00D259DD" w:rsidRDefault="00D259DD" w:rsidP="00EE3C0F">
              <w:pPr>
                <w:pStyle w:val="Sidhuvud"/>
              </w:pPr>
              <w:r>
                <w:t>N2019/00923/TIF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0C16B7E254F4AE1AB919018AE05AEAC"/>
            </w:placeholder>
            <w:showingPlcHdr/>
            <w:dataBinding w:prefixMappings="xmlns:ns0='http://lp/documentinfo/RK' " w:xpath="/ns0:DocumentInfo[1]/ns0:BaseInfo[1]/ns0:DocNumber[1]" w:storeItemID="{4D9420DB-CA69-4C49-966A-FAA6C22AA096}"/>
            <w:text/>
          </w:sdtPr>
          <w:sdtEndPr/>
          <w:sdtContent>
            <w:p w:rsidR="00D259DD" w:rsidRDefault="00D259D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259DD" w:rsidRDefault="00D259DD" w:rsidP="00EE3C0F">
          <w:pPr>
            <w:pStyle w:val="Sidhuvud"/>
          </w:pPr>
        </w:p>
      </w:tc>
      <w:tc>
        <w:tcPr>
          <w:tcW w:w="1134" w:type="dxa"/>
        </w:tcPr>
        <w:p w:rsidR="00D259DD" w:rsidRDefault="00D259DD" w:rsidP="0094502D">
          <w:pPr>
            <w:pStyle w:val="Sidhuvud"/>
          </w:pPr>
        </w:p>
        <w:p w:rsidR="00D259DD" w:rsidRPr="0094502D" w:rsidRDefault="00D259DD" w:rsidP="00EC71A6">
          <w:pPr>
            <w:pStyle w:val="Sidhuvud"/>
          </w:pPr>
        </w:p>
      </w:tc>
    </w:tr>
    <w:tr w:rsidR="00D259DD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0B63F6ECE2B4AC1B4CB85E9F65BC5F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259DD" w:rsidRPr="00D259DD" w:rsidRDefault="00D259DD" w:rsidP="00340DE0">
              <w:pPr>
                <w:pStyle w:val="Sidhuvud"/>
                <w:rPr>
                  <w:b/>
                </w:rPr>
              </w:pPr>
              <w:r w:rsidRPr="00D259DD">
                <w:rPr>
                  <w:b/>
                </w:rPr>
                <w:t>Näringsdepartementet</w:t>
              </w:r>
            </w:p>
            <w:p w:rsidR="00D259DD" w:rsidRDefault="00D259DD" w:rsidP="00340DE0">
              <w:pPr>
                <w:pStyle w:val="Sidhuvud"/>
              </w:pPr>
              <w:r w:rsidRPr="00D259DD">
                <w:t>Infrastrukturministern</w:t>
              </w: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D259DD" w:rsidTr="00AA4158">
                <w:trPr>
                  <w:trHeight w:val="199"/>
                </w:trPr>
                <w:tc>
                  <w:tcPr>
                    <w:tcW w:w="4504" w:type="dxa"/>
                  </w:tcPr>
                  <w:p w:rsidR="00D259DD" w:rsidRDefault="00D259DD" w:rsidP="00D259DD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  <w:tr w:rsidR="00D259DD" w:rsidTr="00AA4158">
                <w:trPr>
                  <w:trHeight w:val="199"/>
                </w:trPr>
                <w:tc>
                  <w:tcPr>
                    <w:tcW w:w="4504" w:type="dxa"/>
                  </w:tcPr>
                  <w:p w:rsidR="00D259DD" w:rsidRDefault="00D259DD" w:rsidP="00D259DD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:rsidR="00D259DD" w:rsidRPr="00340DE0" w:rsidRDefault="00D259D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E254BB299954B5E9F0970E3BE8EBF16"/>
          </w:placeholder>
          <w:dataBinding w:prefixMappings="xmlns:ns0='http://lp/documentinfo/RK' " w:xpath="/ns0:DocumentInfo[1]/ns0:BaseInfo[1]/ns0:Recipient[1]" w:storeItemID="{4D9420DB-CA69-4C49-966A-FAA6C22AA096}"/>
          <w:text w:multiLine="1"/>
        </w:sdtPr>
        <w:sdtEndPr/>
        <w:sdtContent>
          <w:tc>
            <w:tcPr>
              <w:tcW w:w="3170" w:type="dxa"/>
            </w:tcPr>
            <w:p w:rsidR="00D259DD" w:rsidRDefault="00D259D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259DD" w:rsidRDefault="00D259DD" w:rsidP="003E6020">
          <w:pPr>
            <w:pStyle w:val="Sidhuvud"/>
          </w:pPr>
        </w:p>
      </w:tc>
    </w:tr>
  </w:tbl>
  <w:p w:rsidR="008D4508" w:rsidRDefault="008D4508" w:rsidP="000E57F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DD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3DF2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7F7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297B"/>
    <w:rsid w:val="001331B1"/>
    <w:rsid w:val="00134837"/>
    <w:rsid w:val="00135111"/>
    <w:rsid w:val="001428E2"/>
    <w:rsid w:val="00157A4F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6D6C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3A48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0868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F5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4D2F"/>
    <w:rsid w:val="007A629C"/>
    <w:rsid w:val="007A6348"/>
    <w:rsid w:val="007B023C"/>
    <w:rsid w:val="007C44FF"/>
    <w:rsid w:val="007C6456"/>
    <w:rsid w:val="007C79B0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2BF5"/>
    <w:rsid w:val="009144EE"/>
    <w:rsid w:val="009148B2"/>
    <w:rsid w:val="00915D4C"/>
    <w:rsid w:val="00922D27"/>
    <w:rsid w:val="009279B2"/>
    <w:rsid w:val="0093444B"/>
    <w:rsid w:val="00935814"/>
    <w:rsid w:val="0094502D"/>
    <w:rsid w:val="00946561"/>
    <w:rsid w:val="00946B39"/>
    <w:rsid w:val="00947013"/>
    <w:rsid w:val="00972FE1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0346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5601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2F1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1F75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1988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9DD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63C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407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142B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029F"/>
    <w:rsid w:val="00FA1564"/>
    <w:rsid w:val="00FA41B4"/>
    <w:rsid w:val="00FA5DDD"/>
    <w:rsid w:val="00FA7644"/>
    <w:rsid w:val="00FB0647"/>
    <w:rsid w:val="00FC069A"/>
    <w:rsid w:val="00FC08A9"/>
    <w:rsid w:val="00FC5A33"/>
    <w:rsid w:val="00FC7600"/>
    <w:rsid w:val="00FD0B7B"/>
    <w:rsid w:val="00FD2A97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A9AA4-3FC9-40A0-AF59-08987E87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D259DD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55511C53094F40B1F38AF2D4873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D5C9C-3820-4085-BD28-3398B055C766}"/>
      </w:docPartPr>
      <w:docPartBody>
        <w:p w:rsidR="00111A3A" w:rsidRDefault="0098309E" w:rsidP="0098309E">
          <w:pPr>
            <w:pStyle w:val="4F55511C53094F40B1F38AF2D48739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C16B7E254F4AE1AB919018AE05A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F9B7B-E834-411D-9405-3F45EDC0D746}"/>
      </w:docPartPr>
      <w:docPartBody>
        <w:p w:rsidR="00111A3A" w:rsidRDefault="0098309E" w:rsidP="0098309E">
          <w:pPr>
            <w:pStyle w:val="90C16B7E254F4AE1AB919018AE05AE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B63F6ECE2B4AC1B4CB85E9F65BC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1A0D0-7595-4E03-9466-8DD05F7A351F}"/>
      </w:docPartPr>
      <w:docPartBody>
        <w:p w:rsidR="00111A3A" w:rsidRDefault="0098309E" w:rsidP="0098309E">
          <w:pPr>
            <w:pStyle w:val="80B63F6ECE2B4AC1B4CB85E9F65BC5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254BB299954B5E9F0970E3BE8EB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7B91A-76FC-41BF-9883-FE224253AF09}"/>
      </w:docPartPr>
      <w:docPartBody>
        <w:p w:rsidR="00111A3A" w:rsidRDefault="0098309E" w:rsidP="0098309E">
          <w:pPr>
            <w:pStyle w:val="DE254BB299954B5E9F0970E3BE8EBF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A2F92322CC4F3B86CE3494E0CB7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F465B-1A7C-4CC3-B42B-0BA07C1B4370}"/>
      </w:docPartPr>
      <w:docPartBody>
        <w:p w:rsidR="00111A3A" w:rsidRDefault="0098309E" w:rsidP="0098309E">
          <w:pPr>
            <w:pStyle w:val="9EA2F92322CC4F3B86CE3494E0CB70C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48FADF243454973B6EDDF7FFF7E3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5FDCF-70BA-4D5E-A19E-02822AED53D7}"/>
      </w:docPartPr>
      <w:docPartBody>
        <w:p w:rsidR="00111A3A" w:rsidRDefault="0098309E" w:rsidP="0098309E">
          <w:pPr>
            <w:pStyle w:val="A48FADF243454973B6EDDF7FFF7E3CD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7EFB1AA0DB844469C7509610C6E12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6EF2F-AE88-4A7F-A225-DB34356E67D0}"/>
      </w:docPartPr>
      <w:docPartBody>
        <w:p w:rsidR="000827C4" w:rsidRDefault="00111A3A" w:rsidP="00111A3A">
          <w:pPr>
            <w:pStyle w:val="77EFB1AA0DB844469C7509610C6E128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2C75B3712A8456892D3E7410B3E2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4501B-7672-4CCB-9762-A964AC150FFB}"/>
      </w:docPartPr>
      <w:docPartBody>
        <w:p w:rsidR="000827C4" w:rsidRDefault="00111A3A" w:rsidP="00111A3A">
          <w:pPr>
            <w:pStyle w:val="C2C75B3712A8456892D3E7410B3E226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2D8691BE4674044A111B8EDDE7F81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92767-E614-416B-9CE5-C6516C71163C}"/>
      </w:docPartPr>
      <w:docPartBody>
        <w:p w:rsidR="000827C4" w:rsidRDefault="00111A3A" w:rsidP="00111A3A">
          <w:pPr>
            <w:pStyle w:val="A2D8691BE4674044A111B8EDDE7F813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9E"/>
    <w:rsid w:val="000827C4"/>
    <w:rsid w:val="00111A3A"/>
    <w:rsid w:val="0055144B"/>
    <w:rsid w:val="0098309E"/>
    <w:rsid w:val="00F4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69A2A1FE444A5A92BA756A67A1FE76">
    <w:name w:val="C269A2A1FE444A5A92BA756A67A1FE76"/>
    <w:rsid w:val="0098309E"/>
  </w:style>
  <w:style w:type="character" w:styleId="Platshllartext">
    <w:name w:val="Placeholder Text"/>
    <w:basedOn w:val="Standardstycketeckensnitt"/>
    <w:uiPriority w:val="99"/>
    <w:semiHidden/>
    <w:rsid w:val="00111A3A"/>
    <w:rPr>
      <w:noProof w:val="0"/>
      <w:color w:val="808080"/>
    </w:rPr>
  </w:style>
  <w:style w:type="paragraph" w:customStyle="1" w:styleId="9BBF1128FB0347C6B19D1BCF02146FDC">
    <w:name w:val="9BBF1128FB0347C6B19D1BCF02146FDC"/>
    <w:rsid w:val="0098309E"/>
  </w:style>
  <w:style w:type="paragraph" w:customStyle="1" w:styleId="6E9747FF352A4B09BE284EE1ED0317A0">
    <w:name w:val="6E9747FF352A4B09BE284EE1ED0317A0"/>
    <w:rsid w:val="0098309E"/>
  </w:style>
  <w:style w:type="paragraph" w:customStyle="1" w:styleId="B77CE569449E471EBE34B8FCEE81A81A">
    <w:name w:val="B77CE569449E471EBE34B8FCEE81A81A"/>
    <w:rsid w:val="0098309E"/>
  </w:style>
  <w:style w:type="paragraph" w:customStyle="1" w:styleId="4F55511C53094F40B1F38AF2D4873903">
    <w:name w:val="4F55511C53094F40B1F38AF2D4873903"/>
    <w:rsid w:val="0098309E"/>
  </w:style>
  <w:style w:type="paragraph" w:customStyle="1" w:styleId="90C16B7E254F4AE1AB919018AE05AEAC">
    <w:name w:val="90C16B7E254F4AE1AB919018AE05AEAC"/>
    <w:rsid w:val="0098309E"/>
  </w:style>
  <w:style w:type="paragraph" w:customStyle="1" w:styleId="1E49D77228ED41B5BBF3727B45D2EF25">
    <w:name w:val="1E49D77228ED41B5BBF3727B45D2EF25"/>
    <w:rsid w:val="0098309E"/>
  </w:style>
  <w:style w:type="paragraph" w:customStyle="1" w:styleId="BBEA29C3A84C4183B2547CE8D8036D32">
    <w:name w:val="BBEA29C3A84C4183B2547CE8D8036D32"/>
    <w:rsid w:val="0098309E"/>
  </w:style>
  <w:style w:type="paragraph" w:customStyle="1" w:styleId="55E1607A49E749AE9DCBE81C9C1E0D96">
    <w:name w:val="55E1607A49E749AE9DCBE81C9C1E0D96"/>
    <w:rsid w:val="0098309E"/>
  </w:style>
  <w:style w:type="paragraph" w:customStyle="1" w:styleId="80B63F6ECE2B4AC1B4CB85E9F65BC5F3">
    <w:name w:val="80B63F6ECE2B4AC1B4CB85E9F65BC5F3"/>
    <w:rsid w:val="0098309E"/>
  </w:style>
  <w:style w:type="paragraph" w:customStyle="1" w:styleId="DE254BB299954B5E9F0970E3BE8EBF16">
    <w:name w:val="DE254BB299954B5E9F0970E3BE8EBF16"/>
    <w:rsid w:val="0098309E"/>
  </w:style>
  <w:style w:type="paragraph" w:customStyle="1" w:styleId="9EA2F92322CC4F3B86CE3494E0CB70C7">
    <w:name w:val="9EA2F92322CC4F3B86CE3494E0CB70C7"/>
    <w:rsid w:val="0098309E"/>
  </w:style>
  <w:style w:type="paragraph" w:customStyle="1" w:styleId="A48FADF243454973B6EDDF7FFF7E3CD8">
    <w:name w:val="A48FADF243454973B6EDDF7FFF7E3CD8"/>
    <w:rsid w:val="0098309E"/>
  </w:style>
  <w:style w:type="paragraph" w:customStyle="1" w:styleId="89037C317CA241B1A0930917B0EB457D">
    <w:name w:val="89037C317CA241B1A0930917B0EB457D"/>
    <w:rsid w:val="0098309E"/>
  </w:style>
  <w:style w:type="paragraph" w:customStyle="1" w:styleId="CC54960AE4944B20B5CBB1BBF55ADD2F">
    <w:name w:val="CC54960AE4944B20B5CBB1BBF55ADD2F"/>
    <w:rsid w:val="0098309E"/>
  </w:style>
  <w:style w:type="paragraph" w:customStyle="1" w:styleId="77EFB1AA0DB844469C7509610C6E128B">
    <w:name w:val="77EFB1AA0DB844469C7509610C6E128B"/>
    <w:rsid w:val="00111A3A"/>
  </w:style>
  <w:style w:type="paragraph" w:customStyle="1" w:styleId="C2C75B3712A8456892D3E7410B3E2264">
    <w:name w:val="C2C75B3712A8456892D3E7410B3E2264"/>
    <w:rsid w:val="00111A3A"/>
  </w:style>
  <w:style w:type="paragraph" w:customStyle="1" w:styleId="A2D8691BE4674044A111B8EDDE7F8134">
    <w:name w:val="A2D8691BE4674044A111B8EDDE7F8134"/>
    <w:rsid w:val="00111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Tomas Eneroth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2019-03-05T00:00:00</HeaderDate>
    <Office/>
    <Dnr>N2019/00923/TIF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6bba4051-bb17-4ffc-aeb5-a932686ec781</RD_Svarsid>
  </documentManagement>
</p:properties>
</file>

<file path=customXml/itemProps1.xml><?xml version="1.0" encoding="utf-8"?>
<ds:datastoreItem xmlns:ds="http://schemas.openxmlformats.org/officeDocument/2006/customXml" ds:itemID="{F87AF4CB-D712-43B7-8AC7-2AECEC16ACCB}"/>
</file>

<file path=customXml/itemProps2.xml><?xml version="1.0" encoding="utf-8"?>
<ds:datastoreItem xmlns:ds="http://schemas.openxmlformats.org/officeDocument/2006/customXml" ds:itemID="{B0E9834A-43C8-41A7-AD35-3FC3E900105E}"/>
</file>

<file path=customXml/itemProps3.xml><?xml version="1.0" encoding="utf-8"?>
<ds:datastoreItem xmlns:ds="http://schemas.openxmlformats.org/officeDocument/2006/customXml" ds:itemID="{CA5420F4-54C5-4A54-90EE-34690AE26B2A}"/>
</file>

<file path=customXml/itemProps4.xml><?xml version="1.0" encoding="utf-8"?>
<ds:datastoreItem xmlns:ds="http://schemas.openxmlformats.org/officeDocument/2006/customXml" ds:itemID="{4D9420DB-CA69-4C49-966A-FAA6C22AA096}"/>
</file>

<file path=customXml/itemProps5.xml><?xml version="1.0" encoding="utf-8"?>
<ds:datastoreItem xmlns:ds="http://schemas.openxmlformats.org/officeDocument/2006/customXml" ds:itemID="{C5078028-F8D0-4D53-9E82-10AE95A0C1F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Peter Kalliopuro</cp:lastModifiedBy>
  <cp:revision>2</cp:revision>
  <cp:lastPrinted>2019-02-27T15:24:00Z</cp:lastPrinted>
  <dcterms:created xsi:type="dcterms:W3CDTF">2019-03-04T09:13:00Z</dcterms:created>
  <dcterms:modified xsi:type="dcterms:W3CDTF">2019-03-04T09:13:00Z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