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01219" w14:textId="16E1BD54" w:rsidR="00240EF3" w:rsidRDefault="00240EF3" w:rsidP="00DA0661">
      <w:pPr>
        <w:pStyle w:val="Rubrik"/>
      </w:pPr>
      <w:bookmarkStart w:id="0" w:name="Start"/>
      <w:bookmarkStart w:id="1" w:name="_GoBack"/>
      <w:bookmarkEnd w:id="0"/>
      <w:bookmarkEnd w:id="1"/>
      <w:r>
        <w:t xml:space="preserve">Svar på fråga 2019/20:1978 av </w:t>
      </w:r>
      <w:proofErr w:type="spellStart"/>
      <w:r w:rsidRPr="00240EF3">
        <w:t>Marléne</w:t>
      </w:r>
      <w:proofErr w:type="spellEnd"/>
      <w:r w:rsidRPr="00240EF3">
        <w:t xml:space="preserve"> Lund Kopparklint </w:t>
      </w:r>
      <w:r>
        <w:t xml:space="preserve"> (M)</w:t>
      </w:r>
      <w:r>
        <w:br/>
      </w:r>
      <w:r w:rsidRPr="00240EF3">
        <w:t>Korttidspermitteringar</w:t>
      </w:r>
    </w:p>
    <w:p w14:paraId="76732265" w14:textId="30277232" w:rsidR="00240EF3" w:rsidRDefault="00240EF3" w:rsidP="006A12F1">
      <w:pPr>
        <w:pStyle w:val="Brdtext"/>
      </w:pPr>
      <w:proofErr w:type="spellStart"/>
      <w:r>
        <w:t>Marléne</w:t>
      </w:r>
      <w:proofErr w:type="spellEnd"/>
      <w:r>
        <w:t xml:space="preserve"> Lund Kopparklint  har frågat näringsministern</w:t>
      </w:r>
      <w:r w:rsidRPr="00240EF3">
        <w:t xml:space="preserve"> </w:t>
      </w:r>
      <w:r>
        <w:t>om han av</w:t>
      </w:r>
      <w:r w:rsidRPr="00240EF3">
        <w:t>ser att vidta nya åtgärder efter att den begränsade perioden av korttids</w:t>
      </w:r>
      <w:r>
        <w:softHyphen/>
      </w:r>
      <w:r w:rsidRPr="00240EF3">
        <w:t>permitteringar upp till 80 procent gått ut</w:t>
      </w:r>
      <w:r>
        <w:t>. Arbetet inom regeringen är så fördelat att det är jag som ska svara på frågan.</w:t>
      </w:r>
    </w:p>
    <w:p w14:paraId="39FB6A50" w14:textId="54D58573" w:rsidR="00240EF3" w:rsidRDefault="00240EF3" w:rsidP="00240EF3">
      <w:pPr>
        <w:pStyle w:val="Brdtext"/>
      </w:pPr>
      <w:r>
        <w:t xml:space="preserve">Spridningen av </w:t>
      </w:r>
      <w:r w:rsidR="00B721C3">
        <w:t xml:space="preserve">det nya </w:t>
      </w:r>
      <w:r>
        <w:t xml:space="preserve">coronaviruset har påverkat svenska företag drastiskt. Sedan utbrottet har regeringen, Centerpartiet och Liberalerna presenterat </w:t>
      </w:r>
      <w:r w:rsidR="00B721C3">
        <w:t xml:space="preserve">historiskt stora </w:t>
      </w:r>
      <w:r>
        <w:t xml:space="preserve">åtgärder för att bland annat begränsa smittspridningen och för att lindra effekterna för jobb och företag. Åtgärderna spänner brett och omfattar en rad områden. En av dessa åtgärder är stödet vid korttidspermitteringar. Stödet vid korttidspermitteringar är en viktig åtgärd för att förhindra att personal blir uppsagd och för att möjliggöra att företag snabbt kan komma igång igen när läget vänder. Stödet har också kommit att användas i stor utsträckning. </w:t>
      </w:r>
    </w:p>
    <w:p w14:paraId="7D2A4F02" w14:textId="77777777" w:rsidR="00240EF3" w:rsidRDefault="00240EF3" w:rsidP="00240EF3">
      <w:pPr>
        <w:pStyle w:val="Brdtext"/>
      </w:pPr>
      <w:r>
        <w:t>Regeringen följer utvecklingen noga och avser att fortsätta fatta de beslut som krävs för att begränsa smittspridningen och att motverka krisens negativa effekter på samhället.</w:t>
      </w:r>
    </w:p>
    <w:p w14:paraId="5B25F8A9" w14:textId="7D000804" w:rsidR="00240EF3" w:rsidRDefault="00240EF3" w:rsidP="006A12F1">
      <w:pPr>
        <w:pStyle w:val="Brdtext"/>
      </w:pPr>
      <w:r>
        <w:t xml:space="preserve">Stockholm den </w:t>
      </w:r>
      <w:sdt>
        <w:sdtPr>
          <w:id w:val="2032990546"/>
          <w:placeholder>
            <w:docPart w:val="D93EDD0F894842A7B5C0428E6323F4B1"/>
          </w:placeholder>
          <w:dataBinding w:prefixMappings="xmlns:ns0='http://lp/documentinfo/RK' " w:xpath="/ns0:DocumentInfo[1]/ns0:BaseInfo[1]/ns0:HeaderDate[1]" w:storeItemID="{83E3EB0B-4301-4690-8D58-DA0AAE3BC89D}"/>
          <w:date w:fullDate="2020-09-02T00:00:00Z">
            <w:dateFormat w:val="d MMMM yyyy"/>
            <w:lid w:val="sv-SE"/>
            <w:storeMappedDataAs w:val="dateTime"/>
            <w:calendar w:val="gregorian"/>
          </w:date>
        </w:sdtPr>
        <w:sdtEndPr/>
        <w:sdtContent>
          <w:r w:rsidR="00E71794">
            <w:t>2 september 2020</w:t>
          </w:r>
        </w:sdtContent>
      </w:sdt>
    </w:p>
    <w:p w14:paraId="5AC14BD3" w14:textId="77777777" w:rsidR="00240EF3" w:rsidRDefault="00240EF3" w:rsidP="00471B06">
      <w:pPr>
        <w:pStyle w:val="Brdtextutanavstnd"/>
      </w:pPr>
    </w:p>
    <w:p w14:paraId="4486D517" w14:textId="77777777" w:rsidR="00240EF3" w:rsidRDefault="00240EF3" w:rsidP="00471B06">
      <w:pPr>
        <w:pStyle w:val="Brdtextutanavstnd"/>
      </w:pPr>
    </w:p>
    <w:sdt>
      <w:sdtPr>
        <w:alias w:val="Klicka på listpilen"/>
        <w:tag w:val="run-loadAllMinistersFromDep"/>
        <w:id w:val="908118230"/>
        <w:placeholder>
          <w:docPart w:val="BF9B9960AD384272A9647D543BC9ACF2"/>
        </w:placeholder>
        <w:dataBinding w:prefixMappings="xmlns:ns0='http://lp/documentinfo/RK' " w:xpath="/ns0:DocumentInfo[1]/ns0:BaseInfo[1]/ns0:TopSender[1]" w:storeItemID="{83E3EB0B-4301-4690-8D58-DA0AAE3BC89D}"/>
        <w:comboBox w:lastValue="Finansministern">
          <w:listItem w:displayText="Magdalena Andersson" w:value="Finansministern"/>
          <w:listItem w:displayText="Per Bolund" w:value="Finansmarknads- och bostadsministern, biträdande finansministern "/>
          <w:listItem w:displayText="Lena Micko" w:value="Civilministern"/>
        </w:comboBox>
      </w:sdtPr>
      <w:sdtEndPr/>
      <w:sdtContent>
        <w:p w14:paraId="03A99B5E" w14:textId="4215FF28" w:rsidR="00240EF3" w:rsidRDefault="00051B26" w:rsidP="00422A41">
          <w:pPr>
            <w:pStyle w:val="Brdtext"/>
          </w:pPr>
          <w:r>
            <w:t>Magdalena Andersson</w:t>
          </w:r>
        </w:p>
      </w:sdtContent>
    </w:sdt>
    <w:p w14:paraId="1CBA079E" w14:textId="77777777" w:rsidR="00240EF3" w:rsidRPr="00DB48AB" w:rsidRDefault="00240EF3" w:rsidP="00DB48AB">
      <w:pPr>
        <w:pStyle w:val="Brdtext"/>
      </w:pPr>
    </w:p>
    <w:sectPr w:rsidR="00240EF3"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51515" w14:textId="77777777" w:rsidR="00240EF3" w:rsidRDefault="00240EF3" w:rsidP="00A87A54">
      <w:pPr>
        <w:spacing w:after="0" w:line="240" w:lineRule="auto"/>
      </w:pPr>
      <w:r>
        <w:separator/>
      </w:r>
    </w:p>
  </w:endnote>
  <w:endnote w:type="continuationSeparator" w:id="0">
    <w:p w14:paraId="1DC230B0" w14:textId="77777777" w:rsidR="00240EF3" w:rsidRDefault="00240EF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E278538" w14:textId="77777777" w:rsidTr="006A26EC">
      <w:trPr>
        <w:trHeight w:val="227"/>
        <w:jc w:val="right"/>
      </w:trPr>
      <w:tc>
        <w:tcPr>
          <w:tcW w:w="708" w:type="dxa"/>
          <w:vAlign w:val="bottom"/>
        </w:tcPr>
        <w:p w14:paraId="51755AC1"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81C161A" w14:textId="77777777" w:rsidTr="006A26EC">
      <w:trPr>
        <w:trHeight w:val="850"/>
        <w:jc w:val="right"/>
      </w:trPr>
      <w:tc>
        <w:tcPr>
          <w:tcW w:w="708" w:type="dxa"/>
          <w:vAlign w:val="bottom"/>
        </w:tcPr>
        <w:p w14:paraId="6D2E666B" w14:textId="77777777" w:rsidR="005606BC" w:rsidRPr="00347E11" w:rsidRDefault="005606BC" w:rsidP="005606BC">
          <w:pPr>
            <w:pStyle w:val="Sidfot"/>
            <w:spacing w:line="276" w:lineRule="auto"/>
            <w:jc w:val="right"/>
          </w:pPr>
        </w:p>
      </w:tc>
    </w:tr>
  </w:tbl>
  <w:p w14:paraId="5888A767"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5B1EA9B" w14:textId="77777777" w:rsidTr="001F4302">
      <w:trPr>
        <w:trHeight w:val="510"/>
      </w:trPr>
      <w:tc>
        <w:tcPr>
          <w:tcW w:w="8525" w:type="dxa"/>
          <w:gridSpan w:val="2"/>
          <w:vAlign w:val="bottom"/>
        </w:tcPr>
        <w:p w14:paraId="1B0DA64F" w14:textId="77777777" w:rsidR="00347E11" w:rsidRPr="00347E11" w:rsidRDefault="00347E11" w:rsidP="00347E11">
          <w:pPr>
            <w:pStyle w:val="Sidfot"/>
            <w:rPr>
              <w:sz w:val="8"/>
            </w:rPr>
          </w:pPr>
        </w:p>
      </w:tc>
    </w:tr>
    <w:tr w:rsidR="00093408" w:rsidRPr="00EE3C0F" w14:paraId="07F5AE5D" w14:textId="77777777" w:rsidTr="00C26068">
      <w:trPr>
        <w:trHeight w:val="227"/>
      </w:trPr>
      <w:tc>
        <w:tcPr>
          <w:tcW w:w="4074" w:type="dxa"/>
        </w:tcPr>
        <w:p w14:paraId="45822835" w14:textId="77777777" w:rsidR="00347E11" w:rsidRPr="00F53AEA" w:rsidRDefault="00347E11" w:rsidP="00C26068">
          <w:pPr>
            <w:pStyle w:val="Sidfot"/>
            <w:spacing w:line="276" w:lineRule="auto"/>
          </w:pPr>
        </w:p>
      </w:tc>
      <w:tc>
        <w:tcPr>
          <w:tcW w:w="4451" w:type="dxa"/>
        </w:tcPr>
        <w:p w14:paraId="2D4D424F" w14:textId="77777777" w:rsidR="00093408" w:rsidRPr="00F53AEA" w:rsidRDefault="00093408" w:rsidP="00F53AEA">
          <w:pPr>
            <w:pStyle w:val="Sidfot"/>
            <w:spacing w:line="276" w:lineRule="auto"/>
          </w:pPr>
        </w:p>
      </w:tc>
    </w:tr>
  </w:tbl>
  <w:p w14:paraId="772EDB3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ABA45" w14:textId="77777777" w:rsidR="00240EF3" w:rsidRDefault="00240EF3" w:rsidP="00A87A54">
      <w:pPr>
        <w:spacing w:after="0" w:line="240" w:lineRule="auto"/>
      </w:pPr>
      <w:r>
        <w:separator/>
      </w:r>
    </w:p>
  </w:footnote>
  <w:footnote w:type="continuationSeparator" w:id="0">
    <w:p w14:paraId="251B02B6" w14:textId="77777777" w:rsidR="00240EF3" w:rsidRDefault="00240EF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40EF3" w14:paraId="5AEE7CE8" w14:textId="77777777" w:rsidTr="00C93EBA">
      <w:trPr>
        <w:trHeight w:val="227"/>
      </w:trPr>
      <w:tc>
        <w:tcPr>
          <w:tcW w:w="5534" w:type="dxa"/>
        </w:tcPr>
        <w:p w14:paraId="2B16481E" w14:textId="77777777" w:rsidR="00240EF3" w:rsidRPr="007D73AB" w:rsidRDefault="00240EF3">
          <w:pPr>
            <w:pStyle w:val="Sidhuvud"/>
          </w:pPr>
        </w:p>
      </w:tc>
      <w:tc>
        <w:tcPr>
          <w:tcW w:w="3170" w:type="dxa"/>
          <w:vAlign w:val="bottom"/>
        </w:tcPr>
        <w:p w14:paraId="10D97AD2" w14:textId="77777777" w:rsidR="00240EF3" w:rsidRPr="007D73AB" w:rsidRDefault="00240EF3" w:rsidP="00340DE0">
          <w:pPr>
            <w:pStyle w:val="Sidhuvud"/>
          </w:pPr>
        </w:p>
      </w:tc>
      <w:tc>
        <w:tcPr>
          <w:tcW w:w="1134" w:type="dxa"/>
        </w:tcPr>
        <w:p w14:paraId="02498E8E" w14:textId="77777777" w:rsidR="00240EF3" w:rsidRDefault="00240EF3" w:rsidP="005A703A">
          <w:pPr>
            <w:pStyle w:val="Sidhuvud"/>
          </w:pPr>
        </w:p>
      </w:tc>
    </w:tr>
    <w:tr w:rsidR="00240EF3" w14:paraId="06D3E82A" w14:textId="77777777" w:rsidTr="00C93EBA">
      <w:trPr>
        <w:trHeight w:val="1928"/>
      </w:trPr>
      <w:tc>
        <w:tcPr>
          <w:tcW w:w="5534" w:type="dxa"/>
        </w:tcPr>
        <w:p w14:paraId="0A3AA747" w14:textId="77777777" w:rsidR="00240EF3" w:rsidRPr="00340DE0" w:rsidRDefault="00240EF3" w:rsidP="00340DE0">
          <w:pPr>
            <w:pStyle w:val="Sidhuvud"/>
          </w:pPr>
          <w:r>
            <w:rPr>
              <w:noProof/>
            </w:rPr>
            <w:drawing>
              <wp:inline distT="0" distB="0" distL="0" distR="0" wp14:anchorId="2479A779" wp14:editId="6A1A82D4">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73014DB" w14:textId="77777777" w:rsidR="00240EF3" w:rsidRPr="00710A6C" w:rsidRDefault="00240EF3" w:rsidP="00EE3C0F">
          <w:pPr>
            <w:pStyle w:val="Sidhuvud"/>
            <w:rPr>
              <w:b/>
            </w:rPr>
          </w:pPr>
        </w:p>
        <w:p w14:paraId="5A9CC2AA" w14:textId="77777777" w:rsidR="00240EF3" w:rsidRDefault="00240EF3" w:rsidP="00EE3C0F">
          <w:pPr>
            <w:pStyle w:val="Sidhuvud"/>
          </w:pPr>
        </w:p>
        <w:p w14:paraId="4AE4DAEF" w14:textId="77777777" w:rsidR="00240EF3" w:rsidRDefault="00240EF3" w:rsidP="00EE3C0F">
          <w:pPr>
            <w:pStyle w:val="Sidhuvud"/>
          </w:pPr>
        </w:p>
        <w:p w14:paraId="48AFE13C" w14:textId="77777777" w:rsidR="00240EF3" w:rsidRDefault="00240EF3" w:rsidP="00EE3C0F">
          <w:pPr>
            <w:pStyle w:val="Sidhuvud"/>
          </w:pPr>
        </w:p>
        <w:sdt>
          <w:sdtPr>
            <w:alias w:val="Dnr"/>
            <w:tag w:val="ccRKShow_Dnr"/>
            <w:id w:val="-829283628"/>
            <w:placeholder>
              <w:docPart w:val="9F28DD0508AF4863B0E7805CDEB2B965"/>
            </w:placeholder>
            <w:dataBinding w:prefixMappings="xmlns:ns0='http://lp/documentinfo/RK' " w:xpath="/ns0:DocumentInfo[1]/ns0:BaseInfo[1]/ns0:Dnr[1]" w:storeItemID="{83E3EB0B-4301-4690-8D58-DA0AAE3BC89D}"/>
            <w:text/>
          </w:sdtPr>
          <w:sdtEndPr/>
          <w:sdtContent>
            <w:p w14:paraId="1E608F8B" w14:textId="65BA5E21" w:rsidR="00240EF3" w:rsidRDefault="00EC2565" w:rsidP="00EE3C0F">
              <w:pPr>
                <w:pStyle w:val="Sidhuvud"/>
              </w:pPr>
              <w:r w:rsidRPr="00EC2565">
                <w:t>Fi2020/03407/S1</w:t>
              </w:r>
            </w:p>
          </w:sdtContent>
        </w:sdt>
        <w:sdt>
          <w:sdtPr>
            <w:alias w:val="DocNumber"/>
            <w:tag w:val="DocNumber"/>
            <w:id w:val="1726028884"/>
            <w:placeholder>
              <w:docPart w:val="A50980B8F3E34FD388183A742EE4A29F"/>
            </w:placeholder>
            <w:showingPlcHdr/>
            <w:dataBinding w:prefixMappings="xmlns:ns0='http://lp/documentinfo/RK' " w:xpath="/ns0:DocumentInfo[1]/ns0:BaseInfo[1]/ns0:DocNumber[1]" w:storeItemID="{83E3EB0B-4301-4690-8D58-DA0AAE3BC89D}"/>
            <w:text/>
          </w:sdtPr>
          <w:sdtEndPr/>
          <w:sdtContent>
            <w:p w14:paraId="796F8BAD" w14:textId="77777777" w:rsidR="00240EF3" w:rsidRDefault="00240EF3" w:rsidP="00EE3C0F">
              <w:pPr>
                <w:pStyle w:val="Sidhuvud"/>
              </w:pPr>
              <w:r>
                <w:rPr>
                  <w:rStyle w:val="Platshllartext"/>
                </w:rPr>
                <w:t xml:space="preserve"> </w:t>
              </w:r>
            </w:p>
          </w:sdtContent>
        </w:sdt>
        <w:p w14:paraId="474E774A" w14:textId="77777777" w:rsidR="00240EF3" w:rsidRDefault="00240EF3" w:rsidP="00EE3C0F">
          <w:pPr>
            <w:pStyle w:val="Sidhuvud"/>
          </w:pPr>
        </w:p>
      </w:tc>
      <w:tc>
        <w:tcPr>
          <w:tcW w:w="1134" w:type="dxa"/>
        </w:tcPr>
        <w:p w14:paraId="28432D13" w14:textId="77777777" w:rsidR="00240EF3" w:rsidRDefault="00240EF3" w:rsidP="0094502D">
          <w:pPr>
            <w:pStyle w:val="Sidhuvud"/>
          </w:pPr>
        </w:p>
        <w:p w14:paraId="3424E78D" w14:textId="77777777" w:rsidR="00240EF3" w:rsidRPr="0094502D" w:rsidRDefault="00240EF3" w:rsidP="00EC71A6">
          <w:pPr>
            <w:pStyle w:val="Sidhuvud"/>
          </w:pPr>
        </w:p>
      </w:tc>
    </w:tr>
    <w:tr w:rsidR="00240EF3" w14:paraId="787B2017" w14:textId="77777777" w:rsidTr="00C93EBA">
      <w:trPr>
        <w:trHeight w:val="2268"/>
      </w:trPr>
      <w:sdt>
        <w:sdtPr>
          <w:rPr>
            <w:b/>
          </w:rPr>
          <w:alias w:val="SenderText"/>
          <w:tag w:val="ccRKShow_SenderText"/>
          <w:id w:val="1374046025"/>
          <w:placeholder>
            <w:docPart w:val="FE78490243B34960980358D205D84F80"/>
          </w:placeholder>
        </w:sdtPr>
        <w:sdtEndPr>
          <w:rPr>
            <w:b w:val="0"/>
          </w:rPr>
        </w:sdtEndPr>
        <w:sdtContent>
          <w:tc>
            <w:tcPr>
              <w:tcW w:w="5534" w:type="dxa"/>
              <w:tcMar>
                <w:right w:w="1134" w:type="dxa"/>
              </w:tcMar>
            </w:tcPr>
            <w:p w14:paraId="644E12F6" w14:textId="77777777" w:rsidR="00EC2565" w:rsidRPr="00EC2565" w:rsidRDefault="00EC2565" w:rsidP="00340DE0">
              <w:pPr>
                <w:pStyle w:val="Sidhuvud"/>
                <w:rPr>
                  <w:b/>
                </w:rPr>
              </w:pPr>
              <w:r w:rsidRPr="00EC2565">
                <w:rPr>
                  <w:b/>
                </w:rPr>
                <w:t>Finansdepartementet</w:t>
              </w:r>
            </w:p>
            <w:p w14:paraId="04C8F4A1" w14:textId="77777777" w:rsidR="00726AD8" w:rsidRDefault="00EC2565" w:rsidP="00340DE0">
              <w:pPr>
                <w:pStyle w:val="Sidhuvud"/>
              </w:pPr>
              <w:r w:rsidRPr="00EC2565">
                <w:t>Finansministern</w:t>
              </w:r>
            </w:p>
            <w:p w14:paraId="08235DDD" w14:textId="77777777" w:rsidR="00726AD8" w:rsidRDefault="00726AD8" w:rsidP="00340DE0">
              <w:pPr>
                <w:pStyle w:val="Sidhuvud"/>
              </w:pPr>
            </w:p>
            <w:p w14:paraId="0A7E41DE" w14:textId="0023EABF" w:rsidR="00240EF3" w:rsidRPr="00340DE0" w:rsidRDefault="00240EF3" w:rsidP="00340DE0">
              <w:pPr>
                <w:pStyle w:val="Sidhuvud"/>
              </w:pPr>
            </w:p>
          </w:tc>
        </w:sdtContent>
      </w:sdt>
      <w:sdt>
        <w:sdtPr>
          <w:alias w:val="Recipient"/>
          <w:tag w:val="ccRKShow_Recipient"/>
          <w:id w:val="-28344517"/>
          <w:placeholder>
            <w:docPart w:val="463D753F453545D29776474529FFE5C5"/>
          </w:placeholder>
          <w:dataBinding w:prefixMappings="xmlns:ns0='http://lp/documentinfo/RK' " w:xpath="/ns0:DocumentInfo[1]/ns0:BaseInfo[1]/ns0:Recipient[1]" w:storeItemID="{83E3EB0B-4301-4690-8D58-DA0AAE3BC89D}"/>
          <w:text w:multiLine="1"/>
        </w:sdtPr>
        <w:sdtEndPr/>
        <w:sdtContent>
          <w:tc>
            <w:tcPr>
              <w:tcW w:w="3170" w:type="dxa"/>
            </w:tcPr>
            <w:p w14:paraId="28B19460" w14:textId="11B8EE2B" w:rsidR="007059B6" w:rsidRPr="007059B6" w:rsidRDefault="00051B26" w:rsidP="007059B6">
              <w:r>
                <w:t>Till riksdagen</w:t>
              </w:r>
            </w:p>
          </w:tc>
        </w:sdtContent>
      </w:sdt>
      <w:tc>
        <w:tcPr>
          <w:tcW w:w="1134" w:type="dxa"/>
        </w:tcPr>
        <w:p w14:paraId="3F95FF97" w14:textId="77777777" w:rsidR="00240EF3" w:rsidRDefault="00240EF3" w:rsidP="003E6020">
          <w:pPr>
            <w:pStyle w:val="Sidhuvud"/>
          </w:pPr>
        </w:p>
      </w:tc>
    </w:tr>
  </w:tbl>
  <w:p w14:paraId="268B033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EF3"/>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1B26"/>
    <w:rsid w:val="00053CAA"/>
    <w:rsid w:val="00054DC1"/>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0EF3"/>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0734F"/>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3414"/>
    <w:rsid w:val="006C4FF1"/>
    <w:rsid w:val="006D2998"/>
    <w:rsid w:val="006D3188"/>
    <w:rsid w:val="006D5159"/>
    <w:rsid w:val="006D6779"/>
    <w:rsid w:val="006E08FC"/>
    <w:rsid w:val="006F2588"/>
    <w:rsid w:val="007059B6"/>
    <w:rsid w:val="00710A6C"/>
    <w:rsid w:val="00710D98"/>
    <w:rsid w:val="00711CE9"/>
    <w:rsid w:val="00712266"/>
    <w:rsid w:val="00712593"/>
    <w:rsid w:val="00712D82"/>
    <w:rsid w:val="00716E22"/>
    <w:rsid w:val="007171AB"/>
    <w:rsid w:val="007213D0"/>
    <w:rsid w:val="007219C0"/>
    <w:rsid w:val="00726AD8"/>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0EC8"/>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6FFD"/>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0999"/>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21C3"/>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1794"/>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2565"/>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619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28DD0508AF4863B0E7805CDEB2B965"/>
        <w:category>
          <w:name w:val="Allmänt"/>
          <w:gallery w:val="placeholder"/>
        </w:category>
        <w:types>
          <w:type w:val="bbPlcHdr"/>
        </w:types>
        <w:behaviors>
          <w:behavior w:val="content"/>
        </w:behaviors>
        <w:guid w:val="{F441920D-14A7-49A0-A1CC-D1DAE452EAFE}"/>
      </w:docPartPr>
      <w:docPartBody>
        <w:p w:rsidR="00FB66D0" w:rsidRDefault="00A15BAC" w:rsidP="00A15BAC">
          <w:pPr>
            <w:pStyle w:val="9F28DD0508AF4863B0E7805CDEB2B965"/>
          </w:pPr>
          <w:r>
            <w:rPr>
              <w:rStyle w:val="Platshllartext"/>
            </w:rPr>
            <w:t xml:space="preserve"> </w:t>
          </w:r>
        </w:p>
      </w:docPartBody>
    </w:docPart>
    <w:docPart>
      <w:docPartPr>
        <w:name w:val="A50980B8F3E34FD388183A742EE4A29F"/>
        <w:category>
          <w:name w:val="Allmänt"/>
          <w:gallery w:val="placeholder"/>
        </w:category>
        <w:types>
          <w:type w:val="bbPlcHdr"/>
        </w:types>
        <w:behaviors>
          <w:behavior w:val="content"/>
        </w:behaviors>
        <w:guid w:val="{EA53C6A6-2397-4709-A6B4-E73A8D63568F}"/>
      </w:docPartPr>
      <w:docPartBody>
        <w:p w:rsidR="00FB66D0" w:rsidRDefault="00A15BAC" w:rsidP="00A15BAC">
          <w:pPr>
            <w:pStyle w:val="A50980B8F3E34FD388183A742EE4A29F1"/>
          </w:pPr>
          <w:r>
            <w:rPr>
              <w:rStyle w:val="Platshllartext"/>
            </w:rPr>
            <w:t xml:space="preserve"> </w:t>
          </w:r>
        </w:p>
      </w:docPartBody>
    </w:docPart>
    <w:docPart>
      <w:docPartPr>
        <w:name w:val="FE78490243B34960980358D205D84F80"/>
        <w:category>
          <w:name w:val="Allmänt"/>
          <w:gallery w:val="placeholder"/>
        </w:category>
        <w:types>
          <w:type w:val="bbPlcHdr"/>
        </w:types>
        <w:behaviors>
          <w:behavior w:val="content"/>
        </w:behaviors>
        <w:guid w:val="{35D81009-5F70-4F8F-A3A3-C9EFD799716B}"/>
      </w:docPartPr>
      <w:docPartBody>
        <w:p w:rsidR="00FB66D0" w:rsidRDefault="00A15BAC" w:rsidP="00A15BAC">
          <w:pPr>
            <w:pStyle w:val="FE78490243B34960980358D205D84F801"/>
          </w:pPr>
          <w:r>
            <w:rPr>
              <w:rStyle w:val="Platshllartext"/>
            </w:rPr>
            <w:t xml:space="preserve"> </w:t>
          </w:r>
        </w:p>
      </w:docPartBody>
    </w:docPart>
    <w:docPart>
      <w:docPartPr>
        <w:name w:val="463D753F453545D29776474529FFE5C5"/>
        <w:category>
          <w:name w:val="Allmänt"/>
          <w:gallery w:val="placeholder"/>
        </w:category>
        <w:types>
          <w:type w:val="bbPlcHdr"/>
        </w:types>
        <w:behaviors>
          <w:behavior w:val="content"/>
        </w:behaviors>
        <w:guid w:val="{A5E11892-9843-4074-B2BA-9B971B727674}"/>
      </w:docPartPr>
      <w:docPartBody>
        <w:p w:rsidR="00FB66D0" w:rsidRDefault="00A15BAC" w:rsidP="00A15BAC">
          <w:pPr>
            <w:pStyle w:val="463D753F453545D29776474529FFE5C5"/>
          </w:pPr>
          <w:r>
            <w:rPr>
              <w:rStyle w:val="Platshllartext"/>
            </w:rPr>
            <w:t xml:space="preserve"> </w:t>
          </w:r>
        </w:p>
      </w:docPartBody>
    </w:docPart>
    <w:docPart>
      <w:docPartPr>
        <w:name w:val="D93EDD0F894842A7B5C0428E6323F4B1"/>
        <w:category>
          <w:name w:val="Allmänt"/>
          <w:gallery w:val="placeholder"/>
        </w:category>
        <w:types>
          <w:type w:val="bbPlcHdr"/>
        </w:types>
        <w:behaviors>
          <w:behavior w:val="content"/>
        </w:behaviors>
        <w:guid w:val="{685356DD-C017-4433-AE7A-B49F613E174D}"/>
      </w:docPartPr>
      <w:docPartBody>
        <w:p w:rsidR="00FB66D0" w:rsidRDefault="00A15BAC" w:rsidP="00A15BAC">
          <w:pPr>
            <w:pStyle w:val="D93EDD0F894842A7B5C0428E6323F4B1"/>
          </w:pPr>
          <w:r>
            <w:rPr>
              <w:rStyle w:val="Platshllartext"/>
            </w:rPr>
            <w:t>Klicka här för att ange datum.</w:t>
          </w:r>
        </w:p>
      </w:docPartBody>
    </w:docPart>
    <w:docPart>
      <w:docPartPr>
        <w:name w:val="BF9B9960AD384272A9647D543BC9ACF2"/>
        <w:category>
          <w:name w:val="Allmänt"/>
          <w:gallery w:val="placeholder"/>
        </w:category>
        <w:types>
          <w:type w:val="bbPlcHdr"/>
        </w:types>
        <w:behaviors>
          <w:behavior w:val="content"/>
        </w:behaviors>
        <w:guid w:val="{2E0E04AB-8B5F-4ECA-B261-DB97E69A2067}"/>
      </w:docPartPr>
      <w:docPartBody>
        <w:p w:rsidR="00FB66D0" w:rsidRDefault="00A15BAC" w:rsidP="00A15BAC">
          <w:pPr>
            <w:pStyle w:val="BF9B9960AD384272A9647D543BC9ACF2"/>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AC"/>
    <w:rsid w:val="00A15BAC"/>
    <w:rsid w:val="00FB66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3FC2DDA9EFF430488F39F4B4F64A6B7">
    <w:name w:val="23FC2DDA9EFF430488F39F4B4F64A6B7"/>
    <w:rsid w:val="00A15BAC"/>
  </w:style>
  <w:style w:type="character" w:styleId="Platshllartext">
    <w:name w:val="Placeholder Text"/>
    <w:basedOn w:val="Standardstycketeckensnitt"/>
    <w:uiPriority w:val="99"/>
    <w:semiHidden/>
    <w:rsid w:val="00A15BAC"/>
    <w:rPr>
      <w:noProof w:val="0"/>
      <w:color w:val="808080"/>
    </w:rPr>
  </w:style>
  <w:style w:type="paragraph" w:customStyle="1" w:styleId="461BF34E951A4C1D80165CE0E3A6EBEF">
    <w:name w:val="461BF34E951A4C1D80165CE0E3A6EBEF"/>
    <w:rsid w:val="00A15BAC"/>
  </w:style>
  <w:style w:type="paragraph" w:customStyle="1" w:styleId="1CC5892664DA4B208F30F37D5D69E4DB">
    <w:name w:val="1CC5892664DA4B208F30F37D5D69E4DB"/>
    <w:rsid w:val="00A15BAC"/>
  </w:style>
  <w:style w:type="paragraph" w:customStyle="1" w:styleId="3E7C96C0113943EF961479243C6C03C5">
    <w:name w:val="3E7C96C0113943EF961479243C6C03C5"/>
    <w:rsid w:val="00A15BAC"/>
  </w:style>
  <w:style w:type="paragraph" w:customStyle="1" w:styleId="9F28DD0508AF4863B0E7805CDEB2B965">
    <w:name w:val="9F28DD0508AF4863B0E7805CDEB2B965"/>
    <w:rsid w:val="00A15BAC"/>
  </w:style>
  <w:style w:type="paragraph" w:customStyle="1" w:styleId="A50980B8F3E34FD388183A742EE4A29F">
    <w:name w:val="A50980B8F3E34FD388183A742EE4A29F"/>
    <w:rsid w:val="00A15BAC"/>
  </w:style>
  <w:style w:type="paragraph" w:customStyle="1" w:styleId="183B443BE2F645D5BBADB8ED3C324AE8">
    <w:name w:val="183B443BE2F645D5BBADB8ED3C324AE8"/>
    <w:rsid w:val="00A15BAC"/>
  </w:style>
  <w:style w:type="paragraph" w:customStyle="1" w:styleId="D9ADD590DE794E27A6588D0B3011D994">
    <w:name w:val="D9ADD590DE794E27A6588D0B3011D994"/>
    <w:rsid w:val="00A15BAC"/>
  </w:style>
  <w:style w:type="paragraph" w:customStyle="1" w:styleId="B9F1B94C00B0474A843A824CADDB68E8">
    <w:name w:val="B9F1B94C00B0474A843A824CADDB68E8"/>
    <w:rsid w:val="00A15BAC"/>
  </w:style>
  <w:style w:type="paragraph" w:customStyle="1" w:styleId="FE78490243B34960980358D205D84F80">
    <w:name w:val="FE78490243B34960980358D205D84F80"/>
    <w:rsid w:val="00A15BAC"/>
  </w:style>
  <w:style w:type="paragraph" w:customStyle="1" w:styleId="463D753F453545D29776474529FFE5C5">
    <w:name w:val="463D753F453545D29776474529FFE5C5"/>
    <w:rsid w:val="00A15BAC"/>
  </w:style>
  <w:style w:type="paragraph" w:customStyle="1" w:styleId="A50980B8F3E34FD388183A742EE4A29F1">
    <w:name w:val="A50980B8F3E34FD388183A742EE4A29F1"/>
    <w:rsid w:val="00A15BA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E78490243B34960980358D205D84F801">
    <w:name w:val="FE78490243B34960980358D205D84F801"/>
    <w:rsid w:val="00A15BA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F8327241CF14B498658397DFCFE646F">
    <w:name w:val="CF8327241CF14B498658397DFCFE646F"/>
    <w:rsid w:val="00A15BAC"/>
  </w:style>
  <w:style w:type="paragraph" w:customStyle="1" w:styleId="DA936EE1A7464CB8BBCABC718EEBF733">
    <w:name w:val="DA936EE1A7464CB8BBCABC718EEBF733"/>
    <w:rsid w:val="00A15BAC"/>
  </w:style>
  <w:style w:type="paragraph" w:customStyle="1" w:styleId="086E427211DC43C6AC943556B4F50382">
    <w:name w:val="086E427211DC43C6AC943556B4F50382"/>
    <w:rsid w:val="00A15BAC"/>
  </w:style>
  <w:style w:type="paragraph" w:customStyle="1" w:styleId="9C058761D81A4EB0B06D97BAC501A635">
    <w:name w:val="9C058761D81A4EB0B06D97BAC501A635"/>
    <w:rsid w:val="00A15BAC"/>
  </w:style>
  <w:style w:type="paragraph" w:customStyle="1" w:styleId="2A2CE7543F6948A5B4DBEBCE342C4793">
    <w:name w:val="2A2CE7543F6948A5B4DBEBCE342C4793"/>
    <w:rsid w:val="00A15BAC"/>
  </w:style>
  <w:style w:type="paragraph" w:customStyle="1" w:styleId="6FDA7A66D3064325B382ACC3C9F31D24">
    <w:name w:val="6FDA7A66D3064325B382ACC3C9F31D24"/>
    <w:rsid w:val="00A15BAC"/>
  </w:style>
  <w:style w:type="paragraph" w:customStyle="1" w:styleId="C0CB41BFDBD148438ECBA4B048233018">
    <w:name w:val="C0CB41BFDBD148438ECBA4B048233018"/>
    <w:rsid w:val="00A15BAC"/>
  </w:style>
  <w:style w:type="paragraph" w:customStyle="1" w:styleId="D93EDD0F894842A7B5C0428E6323F4B1">
    <w:name w:val="D93EDD0F894842A7B5C0428E6323F4B1"/>
    <w:rsid w:val="00A15BAC"/>
  </w:style>
  <w:style w:type="paragraph" w:customStyle="1" w:styleId="BF9B9960AD384272A9647D543BC9ACF2">
    <w:name w:val="BF9B9960AD384272A9647D543BC9ACF2"/>
    <w:rsid w:val="00A15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472c119b-31cf-48cd-b687-510ac279c3d1</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07acfae-4dfa-4949-99a8-259efd31a6ae" ContentTypeId="0x010100BBA312BF02777149882D207184EC35C0" PreviousValue="false"/>
</file>

<file path=customXml/item5.xml><?xml version="1.0" encoding="utf-8"?>
<p:properties xmlns:p="http://schemas.microsoft.com/office/2006/metadata/properties" xmlns:xsi="http://www.w3.org/2001/XMLSchema-instance" xmlns:pc="http://schemas.microsoft.com/office/infopath/2007/PartnerControls">
  <documentManagement>
    <RecordNumber xmlns="4e9c2f0c-7bf8-49af-8356-cbf363fc78a7" xsi:nil="true"/>
    <k46d94c0acf84ab9a79866a9d8b1905f xmlns="cc625d36-bb37-4650-91b9-0c96159295ba">
      <Terms xmlns="http://schemas.microsoft.com/office/infopath/2007/PartnerControls"/>
    </k46d94c0acf84ab9a79866a9d8b1905f>
    <_dlc_DocId xmlns="84a146bb-e433-4be7-93e4-049a36845c6a">P2XF6VT2D3NN-1568736191-4805</_dlc_DocId>
    <TaxCatchAll xmlns="cc625d36-bb37-4650-91b9-0c96159295ba"/>
    <_dlc_DocIdUrl xmlns="84a146bb-e433-4be7-93e4-049a36845c6a">
      <Url>https://dhs.sp.regeringskansliet.se/yta/fi-ska/_layouts/15/DocIdRedir.aspx?ID=P2XF6VT2D3NN-1568736191-4805</Url>
      <Description>P2XF6VT2D3NN-1568736191-4805</Description>
    </_dlc_DocIdUrl>
    <DirtyMigration xmlns="4e9c2f0c-7bf8-49af-8356-cbf363fc78a7">false</DirtyMigration>
    <RKNyckelord xmlns="18f3d968-6251-40b0-9f11-012b293496c2" xsi:nil="true"/>
    <edbe0b5c82304c8e847ab7b8c02a77c3 xmlns="cc625d36-bb37-4650-91b9-0c96159295ba">
      <Terms xmlns="http://schemas.microsoft.com/office/infopath/2007/PartnerControls"/>
    </edbe0b5c82304c8e847ab7b8c02a77c3>
  </documentManagement>
</p:properties>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2020-09-02T00:00:00</HeaderDate>
    <Office/>
    <Dnr>Fi2020/03407/S1</Dnr>
    <ParagrafNr/>
    <DocumentTitle/>
    <VisitingAddress/>
    <Extra1/>
    <Extra2/>
    <Extra3>Marléne Lund Kopparklint </Extra3>
    <Number/>
    <Recipient>Till riksdagen</Recipient>
    <SenderText/>
    <DocNumber/>
    <Doclanguage>1053</Doclanguage>
    <Appendix/>
    <LogotypeName>RK_LOGO_SV_BW.emf</LogotypeName>
  </BaseInfo>
</DocumentInfo>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2020-09-02T00:00:00</HeaderDate>
    <Office/>
    <Dnr>Fi2020/03407/S1</Dnr>
    <ParagrafNr/>
    <DocumentTitle/>
    <VisitingAddress/>
    <Extra1/>
    <Extra2/>
    <Extra3>Marléne Lund Kopparklint </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3D212-1653-4BF9-9040-D70B67F02C36}"/>
</file>

<file path=customXml/itemProps2.xml><?xml version="1.0" encoding="utf-8"?>
<ds:datastoreItem xmlns:ds="http://schemas.openxmlformats.org/officeDocument/2006/customXml" ds:itemID="{0187BAF7-55CE-4905-8DD5-F8E7E256CA9B}"/>
</file>

<file path=customXml/itemProps3.xml><?xml version="1.0" encoding="utf-8"?>
<ds:datastoreItem xmlns:ds="http://schemas.openxmlformats.org/officeDocument/2006/customXml" ds:itemID="{0724A74D-49A2-4E3B-9D8B-8EED64135590}"/>
</file>

<file path=customXml/itemProps4.xml><?xml version="1.0" encoding="utf-8"?>
<ds:datastoreItem xmlns:ds="http://schemas.openxmlformats.org/officeDocument/2006/customXml" ds:itemID="{BD4AE901-811B-4680-B973-9ED278E18150}">
  <ds:schemaRefs>
    <ds:schemaRef ds:uri="Microsoft.SharePoint.Taxonomy.ContentTypeSync"/>
  </ds:schemaRefs>
</ds:datastoreItem>
</file>

<file path=customXml/itemProps5.xml><?xml version="1.0" encoding="utf-8"?>
<ds:datastoreItem xmlns:ds="http://schemas.openxmlformats.org/officeDocument/2006/customXml" ds:itemID="{0187BAF7-55CE-4905-8DD5-F8E7E256CA9B}">
  <ds:schemaRefs>
    <ds:schemaRef ds:uri="http://purl.org/dc/terms/"/>
    <ds:schemaRef ds:uri="http://schemas.microsoft.com/office/infopath/2007/PartnerControls"/>
    <ds:schemaRef ds:uri="http://schemas.microsoft.com/office/2006/documentManagement/types"/>
    <ds:schemaRef ds:uri="4e9c2f0c-7bf8-49af-8356-cbf363fc78a7"/>
    <ds:schemaRef ds:uri="http://schemas.microsoft.com/office/2006/metadata/properties"/>
    <ds:schemaRef ds:uri="http://purl.org/dc/elements/1.1/"/>
    <ds:schemaRef ds:uri="http://schemas.openxmlformats.org/package/2006/metadata/core-properties"/>
    <ds:schemaRef ds:uri="18f3d968-6251-40b0-9f11-012b293496c2"/>
    <ds:schemaRef ds:uri="cc625d36-bb37-4650-91b9-0c96159295ba"/>
    <ds:schemaRef ds:uri="84a146bb-e433-4be7-93e4-049a36845c6a"/>
    <ds:schemaRef ds:uri="http://www.w3.org/XML/1998/namespace"/>
    <ds:schemaRef ds:uri="http://purl.org/dc/dcmitype/"/>
  </ds:schemaRefs>
</ds:datastoreItem>
</file>

<file path=customXml/itemProps6.xml><?xml version="1.0" encoding="utf-8"?>
<ds:datastoreItem xmlns:ds="http://schemas.openxmlformats.org/officeDocument/2006/customXml" ds:itemID="{83E3EB0B-4301-4690-8D58-DA0AAE3BC89D}">
  <ds:schemaRefs>
    <ds:schemaRef ds:uri="http://lp/documentinfo/RK"/>
  </ds:schemaRefs>
</ds:datastoreItem>
</file>

<file path=customXml/itemProps7.xml><?xml version="1.0" encoding="utf-8"?>
<ds:datastoreItem xmlns:ds="http://schemas.openxmlformats.org/officeDocument/2006/customXml" ds:itemID="{83E3EB0B-4301-4690-8D58-DA0AAE3BC89D}"/>
</file>

<file path=customXml/itemProps8.xml><?xml version="1.0" encoding="utf-8"?>
<ds:datastoreItem xmlns:ds="http://schemas.openxmlformats.org/officeDocument/2006/customXml" ds:itemID="{005681CF-AA81-4FA8-A379-91E47BFE6CFB}"/>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1013</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1978.docx</dc:title>
  <dc:subject/>
  <dc:creator/>
  <cp:keywords/>
  <dc:description/>
  <cp:lastModifiedBy/>
  <cp:revision>1</cp:revision>
  <dcterms:created xsi:type="dcterms:W3CDTF">2020-09-02T09:32:00Z</dcterms:created>
  <dcterms:modified xsi:type="dcterms:W3CDTF">2020-09-02T09:32:00Z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
  </property>
  <property fmtid="{D5CDD505-2E9C-101B-9397-08002B2CF9AE}" pid="3" name="ContentTypeId">
    <vt:lpwstr>0x0101007DCF975C04D44161A4E6A1E30BEAF3560093B6C30A1794704D9AEDAE4402691088</vt:lpwstr>
  </property>
  <property fmtid="{D5CDD505-2E9C-101B-9397-08002B2CF9AE}" pid="4" name="ActivityCategory">
    <vt:lpwstr/>
  </property>
  <property fmtid="{D5CDD505-2E9C-101B-9397-08002B2CF9AE}" pid="5" name="ShowStyleSet">
    <vt:lpwstr>RKStyleSet</vt:lpwstr>
  </property>
  <property fmtid="{D5CDD505-2E9C-101B-9397-08002B2CF9AE}" pid="6" name="_dlc_DocIdItemGuid">
    <vt:lpwstr>cbe254f0-98d2-4870-932a-54c2e2549cd1</vt:lpwstr>
  </property>
</Properties>
</file>