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96DB7" w:rsidP="00DA0661">
      <w:pPr>
        <w:pStyle w:val="Title"/>
      </w:pPr>
      <w:bookmarkStart w:id="0" w:name="Start"/>
      <w:bookmarkEnd w:id="0"/>
      <w:r>
        <w:t xml:space="preserve">Svar på fråga 2023/24:326 av </w:t>
      </w:r>
      <w:sdt>
        <w:sdtPr>
          <w:alias w:val="Frågeställare"/>
          <w:tag w:val="delete"/>
          <w:id w:val="-211816850"/>
          <w:placeholder>
            <w:docPart w:val="AEF7612795CB4BFFBB41A1539EADB635"/>
          </w:placeholder>
          <w:dataBinding w:xpath="/ns0:DocumentInfo[1]/ns0:BaseInfo[1]/ns0:Extra3[1]" w:storeItemID="{DDA340E2-6A63-4445-8AB1-9BF808B3DDEF}" w:prefixMappings="xmlns:ns0='http://lp/documentinfo/RK' "/>
          <w:text/>
        </w:sdtPr>
        <w:sdtContent>
          <w:r w:rsidRPr="00596DB7">
            <w:t>Heléne Björklund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84AF3F596F24A35B07A2B8634486594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596DB7">
        <w:t>Politisk asyl för fackligt aktiva i Belarus</w:t>
      </w:r>
    </w:p>
    <w:p w:rsidR="00596DB7" w:rsidP="00596D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sdt>
        <w:sdtPr>
          <w:alias w:val="Frågeställare"/>
          <w:tag w:val="delete"/>
          <w:id w:val="-1635256365"/>
          <w:placeholder>
            <w:docPart w:val="1CA2AF4C99C5463195ACFFF89ED6BFB7"/>
          </w:placeholder>
          <w:dataBinding w:xpath="/ns0:DocumentInfo[1]/ns0:BaseInfo[1]/ns0:Extra3[1]" w:storeItemID="{DDA340E2-6A63-4445-8AB1-9BF808B3DDEF}" w:prefixMappings="xmlns:ns0='http://lp/documentinfo/RK' "/>
          <w:text/>
        </w:sdtPr>
        <w:sdtContent>
          <w:r>
            <w:t>Heléne Björklund</w:t>
          </w:r>
        </w:sdtContent>
      </w:sdt>
      <w:r>
        <w:t xml:space="preserve"> har frågat mig</w:t>
      </w:r>
      <w:r w:rsidRPr="00596DB7">
        <w:t xml:space="preserve"> vilka åtgärder jag tänker vidta för att Sverige ska följa ILO-resolutionen när det gäller att inte utvisa fackligt aktiva till Belarus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596DB7" w:rsidP="00596DB7">
      <w:pPr>
        <w:autoSpaceDE w:val="0"/>
        <w:autoSpaceDN w:val="0"/>
        <w:adjustRightInd w:val="0"/>
        <w:spacing w:after="0" w:line="240" w:lineRule="auto"/>
      </w:pPr>
    </w:p>
    <w:p w:rsidR="00596DB7" w:rsidP="00596DB7">
      <w:pPr>
        <w:autoSpaceDE w:val="0"/>
        <w:autoSpaceDN w:val="0"/>
        <w:adjustRightInd w:val="0"/>
        <w:spacing w:after="0" w:line="240" w:lineRule="auto"/>
      </w:pPr>
      <w:r w:rsidRPr="00596DB7">
        <w:t xml:space="preserve">Den svenska regeringen ser, i likhet med frågeställaren, med stor oro på de senaste årens utvecklingen i Belarus. Regeringen är tydlig i sitt fördömande av regimens kränkningar av mänskliga rättigheter och angrepp på oppositionen. </w:t>
      </w:r>
      <w:r w:rsidR="009B5E2E">
        <w:t xml:space="preserve">Sverige stödjer den resolution som beslutades om vid ILO:s Internationella arbetskonferens i juni 2023, </w:t>
      </w:r>
      <w:r w:rsidRPr="00665F20" w:rsidR="009B5E2E">
        <w:t>i enlighet med artikel 33 i ILO:s stadga, om åtgärder mot Belarus.</w:t>
      </w:r>
      <w:r w:rsidR="009B5E2E">
        <w:t xml:space="preserve"> </w:t>
      </w:r>
      <w:r w:rsidRPr="00596DB7">
        <w:t>Sverige har också varit pådrivande för de EU-gemensamma sanktioner som riktats mot landet. Sverige behåller samtidigt sitt långsiktiga engagemang för att främja demokrati och respekt för mänskliga rättigheter i Belarus.</w:t>
      </w:r>
    </w:p>
    <w:p w:rsidR="00596DB7" w:rsidRPr="00596DB7" w:rsidP="00596DB7">
      <w:pPr>
        <w:autoSpaceDE w:val="0"/>
        <w:autoSpaceDN w:val="0"/>
        <w:adjustRightInd w:val="0"/>
        <w:spacing w:after="0" w:line="240" w:lineRule="auto"/>
      </w:pPr>
    </w:p>
    <w:p w:rsidR="00A900E5" w:rsidRPr="00596DB7" w:rsidP="00A900E5">
      <w:pPr>
        <w:autoSpaceDE w:val="0"/>
        <w:autoSpaceDN w:val="0"/>
        <w:adjustRightInd w:val="0"/>
        <w:spacing w:after="0" w:line="240" w:lineRule="auto"/>
      </w:pPr>
      <w:r w:rsidRPr="00596DB7">
        <w:t>Skyddsbehov i asylärenden prövas individuellt av Migrationsverket</w:t>
      </w:r>
      <w:r>
        <w:t xml:space="preserve"> och </w:t>
      </w:r>
      <w:r w:rsidRPr="00596DB7">
        <w:t>den som bedöms ha behov av internationellt skydd beviljas uppehållstillstånd i enlighet med utlänningslage</w:t>
      </w:r>
      <w:r>
        <w:t>n</w:t>
      </w:r>
      <w:r w:rsidRPr="00596DB7">
        <w:t>. Ett beslut som går den enskilde emot kan överklagas till migrationsdomstol.</w:t>
      </w:r>
      <w:r>
        <w:t xml:space="preserve"> </w:t>
      </w:r>
      <w:r w:rsidRPr="00596DB7">
        <w:t>Som statsråd kan jag inte uttala mig om hur en myndighet eller domstol handlägger och beslutar i enskilda ärenden.</w:t>
      </w:r>
      <w:r w:rsidRPr="009E4399">
        <w:t xml:space="preserve"> </w:t>
      </w:r>
    </w:p>
    <w:p w:rsidR="00596DB7" w:rsidP="00135439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t>För att ytterligare säkerställa att</w:t>
      </w:r>
      <w:r w:rsidRPr="00596DB7">
        <w:t xml:space="preserve"> asylprocessen är rättssäker och har en hög legitimitet </w:t>
      </w:r>
      <w:r>
        <w:t xml:space="preserve">avser regeringen, i </w:t>
      </w:r>
      <w:r w:rsidRPr="00596DB7">
        <w:t>enlighet med Tidöavtalet</w:t>
      </w:r>
      <w:r>
        <w:t xml:space="preserve">, att besluta om </w:t>
      </w:r>
      <w:r w:rsidRPr="00596DB7">
        <w:t>en översyn av asylprocessen i syfte att stärka kvalitet, enhetlighet och rättssäkerhet.</w:t>
      </w:r>
      <w:r>
        <w:tab/>
      </w:r>
    </w:p>
    <w:p w:rsidR="00596DB7" w:rsidP="00135439">
      <w:pPr>
        <w:pStyle w:val="BodyText"/>
      </w:pPr>
      <w:r>
        <w:t xml:space="preserve">Stockholm den </w:t>
      </w:r>
      <w:sdt>
        <w:sdtPr>
          <w:id w:val="-1225218591"/>
          <w:placeholder>
            <w:docPart w:val="60F3EC8DE80341CCA855377DD550BF29"/>
          </w:placeholder>
          <w:dataBinding w:xpath="/ns0:DocumentInfo[1]/ns0:BaseInfo[1]/ns0:HeaderDate[1]" w:storeItemID="{DDA340E2-6A63-4445-8AB1-9BF808B3DDEF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december 2023</w:t>
          </w:r>
        </w:sdtContent>
      </w:sdt>
    </w:p>
    <w:p w:rsidR="00596DB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6B438BD10DC4989B882B295DF445953"/>
        </w:placeholder>
        <w:dataBinding w:xpath="/ns0:DocumentInfo[1]/ns0:BaseInfo[1]/ns0:TopSender[1]" w:storeItemID="{DDA340E2-6A63-4445-8AB1-9BF808B3DDEF}" w:prefixMappings="xmlns:ns0='http://lp/documentinfo/RK' "/>
        <w:comboBox w:lastValue="Migrationsministern">
          <w:listItem w:value="Justitieministern" w:displayText="Gunnar Strömmer"/>
          <w:listItem w:value="Migrationsministern" w:displayText="Maria Malmer Stenergard"/>
        </w:comboBox>
      </w:sdtPr>
      <w:sdtContent>
        <w:p w:rsidR="00596DB7" w:rsidRPr="00DB48AB" w:rsidP="00DB48AB">
          <w:pPr>
            <w:pStyle w:val="BodyText"/>
          </w:pPr>
          <w:r>
            <w:rPr>
              <w:rStyle w:val="DefaultParagraphFont"/>
            </w:rPr>
            <w:t>Maria Malmer Stenergard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96DB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96DB7" w:rsidRPr="007D73AB" w:rsidP="00340DE0">
          <w:pPr>
            <w:pStyle w:val="Header"/>
          </w:pPr>
        </w:p>
      </w:tc>
      <w:tc>
        <w:tcPr>
          <w:tcW w:w="1134" w:type="dxa"/>
        </w:tcPr>
        <w:p w:rsidR="00596DB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96D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96DB7" w:rsidRPr="00710A6C" w:rsidP="00EE3C0F">
          <w:pPr>
            <w:pStyle w:val="Header"/>
            <w:rPr>
              <w:b/>
            </w:rPr>
          </w:pPr>
        </w:p>
        <w:p w:rsidR="00596DB7" w:rsidP="00EE3C0F">
          <w:pPr>
            <w:pStyle w:val="Header"/>
          </w:pPr>
        </w:p>
        <w:p w:rsidR="00596DB7" w:rsidP="00EE3C0F">
          <w:pPr>
            <w:pStyle w:val="Header"/>
          </w:pPr>
        </w:p>
        <w:p w:rsidR="00596DB7" w:rsidP="00EE3C0F">
          <w:pPr>
            <w:pStyle w:val="Header"/>
          </w:pPr>
        </w:p>
        <w:p w:rsidR="00596DB7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16A664FECE3046C9B26E3A48572B43DC"/>
              </w:placeholder>
              <w:dataBinding w:xpath="/ns0:DocumentInfo[1]/ns0:BaseInfo[1]/ns0:Dnr[1]" w:storeItemID="{DDA340E2-6A63-4445-8AB1-9BF808B3DDEF}" w:prefixMappings="xmlns:ns0='http://lp/documentinfo/RK' "/>
              <w:text/>
            </w:sdtPr>
            <w:sdtContent>
              <w:r w:rsidR="00CF1D41">
                <w:t>Ju2023/</w:t>
              </w:r>
            </w:sdtContent>
          </w:sdt>
          <w:r w:rsidR="00CF1D41">
            <w:t>02687</w:t>
          </w:r>
        </w:p>
        <w:sdt>
          <w:sdtPr>
            <w:alias w:val="DocNumber"/>
            <w:tag w:val="DocNumber"/>
            <w:id w:val="1726028884"/>
            <w:placeholder>
              <w:docPart w:val="1F728E2764B54C0DBAC2F58626C2215F"/>
            </w:placeholder>
            <w:showingPlcHdr/>
            <w:dataBinding w:xpath="/ns0:DocumentInfo[1]/ns0:BaseInfo[1]/ns0:DocNumber[1]" w:storeItemID="{DDA340E2-6A63-4445-8AB1-9BF808B3DDEF}" w:prefixMappings="xmlns:ns0='http://lp/documentinfo/RK' "/>
            <w:text/>
          </w:sdtPr>
          <w:sdtContent>
            <w:p w:rsidR="00596DB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96DB7" w:rsidP="00EE3C0F">
          <w:pPr>
            <w:pStyle w:val="Header"/>
          </w:pPr>
        </w:p>
      </w:tc>
      <w:tc>
        <w:tcPr>
          <w:tcW w:w="1134" w:type="dxa"/>
        </w:tcPr>
        <w:p w:rsidR="00596DB7" w:rsidP="0094502D">
          <w:pPr>
            <w:pStyle w:val="Header"/>
          </w:pPr>
        </w:p>
        <w:p w:rsidR="00596DB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2DC9B2AEF3D4B5A91F8B777D1AA76A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96DB7" w:rsidRPr="00596DB7" w:rsidP="00340DE0">
              <w:pPr>
                <w:pStyle w:val="Header"/>
                <w:rPr>
                  <w:b/>
                </w:rPr>
              </w:pPr>
              <w:r w:rsidRPr="00596DB7">
                <w:rPr>
                  <w:b/>
                </w:rPr>
                <w:t>Justitiedepartementet</w:t>
              </w:r>
            </w:p>
            <w:p w:rsidR="00596DB7" w:rsidRPr="00340DE0" w:rsidP="00CF1D41">
              <w:pPr>
                <w:pStyle w:val="Header"/>
              </w:pPr>
              <w:r w:rsidRPr="00596DB7">
                <w:t>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A9B1CFF22724B3F951349B43BD28413"/>
          </w:placeholder>
          <w:dataBinding w:xpath="/ns0:DocumentInfo[1]/ns0:BaseInfo[1]/ns0:Recipient[1]" w:storeItemID="{DDA340E2-6A63-4445-8AB1-9BF808B3DDEF}" w:prefixMappings="xmlns:ns0='http://lp/documentinfo/RK' "/>
          <w:text w:multiLine="1"/>
        </w:sdtPr>
        <w:sdtContent>
          <w:tc>
            <w:tcPr>
              <w:tcW w:w="3170" w:type="dxa"/>
            </w:tcPr>
            <w:p w:rsidR="00596DB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96D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B5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A664FECE3046C9B26E3A48572B4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6C8C6-2A48-47F1-A97C-676AD2EEB5F2}"/>
      </w:docPartPr>
      <w:docPartBody>
        <w:p w:rsidR="00F31404" w:rsidP="000F4644">
          <w:pPr>
            <w:pStyle w:val="16A664FECE3046C9B26E3A48572B43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728E2764B54C0DBAC2F58626C22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96B19-C243-4051-858D-B80B150E2723}"/>
      </w:docPartPr>
      <w:docPartBody>
        <w:p w:rsidR="00F31404" w:rsidP="000F4644">
          <w:pPr>
            <w:pStyle w:val="1F728E2764B54C0DBAC2F58626C221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DC9B2AEF3D4B5A91F8B777D1AA76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F5930-90DE-4E4A-8A8C-B7B904528F15}"/>
      </w:docPartPr>
      <w:docPartBody>
        <w:p w:rsidR="00F31404" w:rsidP="000F4644">
          <w:pPr>
            <w:pStyle w:val="B2DC9B2AEF3D4B5A91F8B777D1AA76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9B1CFF22724B3F951349B43BD28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B0B7D-64FE-4B94-BD2A-E3F0C75908FF}"/>
      </w:docPartPr>
      <w:docPartBody>
        <w:p w:rsidR="00F31404" w:rsidP="000F4644">
          <w:pPr>
            <w:pStyle w:val="5A9B1CFF22724B3F951349B43BD284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F7612795CB4BFFBB41A1539EADB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A1529-C986-4158-8DF5-2C95DFE18F4B}"/>
      </w:docPartPr>
      <w:docPartBody>
        <w:p w:rsidR="00F31404" w:rsidP="000F4644">
          <w:pPr>
            <w:pStyle w:val="AEF7612795CB4BFFBB41A1539EADB63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84AF3F596F24A35B07A2B8634486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39E1E-45A8-40DC-8D41-4F2FA175ABFF}"/>
      </w:docPartPr>
      <w:docPartBody>
        <w:p w:rsidR="00F31404" w:rsidP="000F4644">
          <w:pPr>
            <w:pStyle w:val="D84AF3F596F24A35B07A2B863448659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CA2AF4C99C5463195ACFFF89ED6B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30CDE-D6A2-4498-966E-DC870B650A4A}"/>
      </w:docPartPr>
      <w:docPartBody>
        <w:p w:rsidR="00F31404" w:rsidP="000F4644">
          <w:pPr>
            <w:pStyle w:val="1CA2AF4C99C5463195ACFFF89ED6BFB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0F3EC8DE80341CCA855377DD550B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D8E03-C0DF-47F5-92E1-7DD4A2717668}"/>
      </w:docPartPr>
      <w:docPartBody>
        <w:p w:rsidR="00F31404" w:rsidP="000F4644">
          <w:pPr>
            <w:pStyle w:val="60F3EC8DE80341CCA855377DD550BF2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6B438BD10DC4989B882B295DF445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AABB2-A151-4229-BFF4-4517042ECC4C}"/>
      </w:docPartPr>
      <w:docPartBody>
        <w:p w:rsidR="00F31404" w:rsidP="000F4644">
          <w:pPr>
            <w:pStyle w:val="C6B438BD10DC4989B882B295DF44595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644"/>
    <w:rPr>
      <w:noProof w:val="0"/>
      <w:color w:val="808080"/>
    </w:rPr>
  </w:style>
  <w:style w:type="paragraph" w:customStyle="1" w:styleId="16A664FECE3046C9B26E3A48572B43DC">
    <w:name w:val="16A664FECE3046C9B26E3A48572B43DC"/>
    <w:rsid w:val="000F4644"/>
  </w:style>
  <w:style w:type="paragraph" w:customStyle="1" w:styleId="5A9B1CFF22724B3F951349B43BD28413">
    <w:name w:val="5A9B1CFF22724B3F951349B43BD28413"/>
    <w:rsid w:val="000F4644"/>
  </w:style>
  <w:style w:type="paragraph" w:customStyle="1" w:styleId="1F728E2764B54C0DBAC2F58626C2215F1">
    <w:name w:val="1F728E2764B54C0DBAC2F58626C2215F1"/>
    <w:rsid w:val="000F46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DC9B2AEF3D4B5A91F8B777D1AA76AF1">
    <w:name w:val="B2DC9B2AEF3D4B5A91F8B777D1AA76AF1"/>
    <w:rsid w:val="000F46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F7612795CB4BFFBB41A1539EADB635">
    <w:name w:val="AEF7612795CB4BFFBB41A1539EADB635"/>
    <w:rsid w:val="000F4644"/>
  </w:style>
  <w:style w:type="paragraph" w:customStyle="1" w:styleId="D84AF3F596F24A35B07A2B8634486594">
    <w:name w:val="D84AF3F596F24A35B07A2B8634486594"/>
    <w:rsid w:val="000F4644"/>
  </w:style>
  <w:style w:type="paragraph" w:customStyle="1" w:styleId="1CA2AF4C99C5463195ACFFF89ED6BFB7">
    <w:name w:val="1CA2AF4C99C5463195ACFFF89ED6BFB7"/>
    <w:rsid w:val="000F4644"/>
  </w:style>
  <w:style w:type="paragraph" w:customStyle="1" w:styleId="60F3EC8DE80341CCA855377DD550BF29">
    <w:name w:val="60F3EC8DE80341CCA855377DD550BF29"/>
    <w:rsid w:val="000F4644"/>
  </w:style>
  <w:style w:type="paragraph" w:customStyle="1" w:styleId="C6B438BD10DC4989B882B295DF445953">
    <w:name w:val="C6B438BD10DC4989B882B295DF445953"/>
    <w:rsid w:val="000F46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2023-12-06T00:00:00</HeaderDate>
    <Office/>
    <Dnr>Ju2023/</Dnr>
    <ParagrafNr/>
    <DocumentTitle/>
    <VisitingAddress/>
    <Extra1/>
    <Extra2/>
    <Extra3>Heléne Björklund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279ff9d2-2229-429e-87f0-1cd060475087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40E2-6A63-4445-8AB1-9BF808B3DDEF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3817992A-7001-4A36-A484-EE1D9D5B3B9F}"/>
</file>

<file path=customXml/itemProps3.xml><?xml version="1.0" encoding="utf-8"?>
<ds:datastoreItem xmlns:ds="http://schemas.openxmlformats.org/officeDocument/2006/customXml" ds:itemID="{F975BAF5-F5DA-4DD8-AF35-91CB17D4D8A6}">
  <ds:schemaRefs/>
</ds:datastoreItem>
</file>

<file path=customXml/itemProps4.xml><?xml version="1.0" encoding="utf-8"?>
<ds:datastoreItem xmlns:ds="http://schemas.openxmlformats.org/officeDocument/2006/customXml" ds:itemID="{59492DF2-805B-48A9-94D8-B226790CD892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326.docx</dc:title>
  <cp:revision>2</cp:revision>
  <dcterms:created xsi:type="dcterms:W3CDTF">2023-12-06T08:17:00Z</dcterms:created>
  <dcterms:modified xsi:type="dcterms:W3CDTF">2023-12-06T08:17:00Z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