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6CD95" w14:textId="77777777" w:rsidR="006523EC" w:rsidRDefault="006523EC" w:rsidP="00DA0661">
      <w:pPr>
        <w:pStyle w:val="Rubrik"/>
      </w:pPr>
      <w:bookmarkStart w:id="0" w:name="Start"/>
      <w:bookmarkEnd w:id="0"/>
      <w:r>
        <w:t>Svar på fråga 2018/19:713 av Saila Quicklund (M)</w:t>
      </w:r>
      <w:r>
        <w:br/>
        <w:t>Företagshälsovårdens kompetensförsörjning</w:t>
      </w:r>
    </w:p>
    <w:p w14:paraId="39599C2E" w14:textId="77777777" w:rsidR="006523EC" w:rsidRDefault="006523EC" w:rsidP="002579F0">
      <w:pPr>
        <w:pStyle w:val="Brdtext"/>
      </w:pPr>
      <w:r>
        <w:t>Saila Quicklund har frågat mig vilken instans jag anser bär ansvaret för företagshälsovårdens kompetensförsörjning.</w:t>
      </w:r>
    </w:p>
    <w:p w14:paraId="70EA2D56" w14:textId="756CA481" w:rsidR="002579F0" w:rsidRDefault="006523EC" w:rsidP="00C10376">
      <w:pPr>
        <w:pStyle w:val="Punktlista"/>
        <w:numPr>
          <w:ilvl w:val="0"/>
          <w:numId w:val="0"/>
        </w:numPr>
      </w:pPr>
      <w:r w:rsidRPr="00C94EFE">
        <w:t>D</w:t>
      </w:r>
      <w:r w:rsidR="00D85660">
        <w:t xml:space="preserve">et finns inte någon instans som ensam bär ansvaret för företagshälsovårdens kompetensförsörjning. </w:t>
      </w:r>
      <w:r w:rsidR="00D85660" w:rsidRPr="00D85660">
        <w:t xml:space="preserve"> </w:t>
      </w:r>
      <w:r w:rsidR="00C10376">
        <w:t xml:space="preserve">T.ex. meddelar </w:t>
      </w:r>
      <w:r w:rsidRPr="00C94EFE">
        <w:t>S</w:t>
      </w:r>
      <w:r w:rsidR="007E3444">
        <w:t>ocialstyrelsen</w:t>
      </w:r>
      <w:r w:rsidRPr="00C94EFE">
        <w:t xml:space="preserve"> föreskri</w:t>
      </w:r>
      <w:r w:rsidR="00CF1918">
        <w:t>fter och allmänna råd om läkare</w:t>
      </w:r>
      <w:r w:rsidRPr="00C94EFE">
        <w:t xml:space="preserve">s specialisttjänstgöring och hanterar specialistkompetensbevis. </w:t>
      </w:r>
      <w:r>
        <w:t>För att bli specialist i arbetsmedicin</w:t>
      </w:r>
      <w:r w:rsidR="002579F0">
        <w:t xml:space="preserve"> och bli s.k. ”företagsläkare”</w:t>
      </w:r>
      <w:r>
        <w:t xml:space="preserve"> </w:t>
      </w:r>
      <w:r w:rsidR="002579F0">
        <w:t xml:space="preserve">ska en </w:t>
      </w:r>
      <w:r>
        <w:t xml:space="preserve">läkare genomgå en utbildning enligt föreskrifterna. </w:t>
      </w:r>
      <w:r w:rsidR="000A3CC4">
        <w:t>Det är de vårdgivare som tar emot läkare för specialisttjänstgöring som ansvarar för att det finns förutsättningar för en hög och jämn kvalitet på tjänstgöringen.</w:t>
      </w:r>
    </w:p>
    <w:p w14:paraId="63EFE385" w14:textId="77777777" w:rsidR="00C10376" w:rsidRDefault="00C10376" w:rsidP="00C10376">
      <w:pPr>
        <w:pStyle w:val="Punktlista"/>
        <w:numPr>
          <w:ilvl w:val="0"/>
          <w:numId w:val="0"/>
        </w:numPr>
      </w:pPr>
    </w:p>
    <w:p w14:paraId="0444C382" w14:textId="6656B574" w:rsidR="006523EC" w:rsidRDefault="000A3CC4" w:rsidP="000A3CC4">
      <w:pPr>
        <w:pStyle w:val="Punktlista"/>
        <w:numPr>
          <w:ilvl w:val="0"/>
          <w:numId w:val="0"/>
        </w:numPr>
      </w:pPr>
      <w:bookmarkStart w:id="1" w:name="_GoBack"/>
      <w:bookmarkEnd w:id="1"/>
      <w:r>
        <w:t xml:space="preserve">Myndigheten för arbetsmiljökunskap </w:t>
      </w:r>
      <w:r w:rsidR="00D85660">
        <w:t xml:space="preserve">har fått medel för att främja företagshälsovårdens kompetensförsörjning och en uppgift i sin instruktion att följa och främja företagshälsovården. </w:t>
      </w:r>
      <w:r>
        <w:t xml:space="preserve">I regleringsbrevet för 2018 fick myndigheten i uppdrag att sammanställa underlag om och analysera behovet av utbildningar av relevans för olika yrkesgrupper inom företagshälsovården. </w:t>
      </w:r>
      <w:r w:rsidR="00D85660">
        <w:t>Regeringen har mottagit rapport</w:t>
      </w:r>
      <w:r>
        <w:t>en</w:t>
      </w:r>
      <w:r w:rsidR="00D85660">
        <w:t xml:space="preserve"> och </w:t>
      </w:r>
      <w:r>
        <w:t>frågan bereds</w:t>
      </w:r>
      <w:r w:rsidR="00D85660">
        <w:t xml:space="preserve"> nu i regeringskansliet.</w:t>
      </w:r>
    </w:p>
    <w:p w14:paraId="1FB3F832" w14:textId="77777777" w:rsidR="000A3CC4" w:rsidRDefault="000A3CC4" w:rsidP="000A3CC4">
      <w:pPr>
        <w:pStyle w:val="Punktlista"/>
        <w:numPr>
          <w:ilvl w:val="0"/>
          <w:numId w:val="0"/>
        </w:numPr>
      </w:pPr>
    </w:p>
    <w:p w14:paraId="5D0D174F" w14:textId="77777777" w:rsidR="006523EC" w:rsidRDefault="006523E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5A6124BA0A04352A10E06AA69BE43AE"/>
          </w:placeholder>
          <w:dataBinding w:prefixMappings="xmlns:ns0='http://lp/documentinfo/RK' " w:xpath="/ns0:DocumentInfo[1]/ns0:BaseInfo[1]/ns0:HeaderDate[1]" w:storeItemID="{7F4D87EE-9F65-4724-AD76-54F70E46726E}"/>
          <w:date w:fullDate="2019-06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12 juni 2019</w:t>
          </w:r>
        </w:sdtContent>
      </w:sdt>
    </w:p>
    <w:p w14:paraId="5A441DAB" w14:textId="77777777" w:rsidR="006523EC" w:rsidRDefault="006523EC" w:rsidP="004E7A8F">
      <w:pPr>
        <w:pStyle w:val="Brdtextutanavstnd"/>
      </w:pPr>
    </w:p>
    <w:p w14:paraId="02331F83" w14:textId="77777777" w:rsidR="006523EC" w:rsidRDefault="006523EC" w:rsidP="004E7A8F">
      <w:pPr>
        <w:pStyle w:val="Brdtextutanavstnd"/>
      </w:pPr>
    </w:p>
    <w:p w14:paraId="7E4C97C3" w14:textId="77777777" w:rsidR="006523EC" w:rsidRDefault="006523EC" w:rsidP="004E7A8F">
      <w:pPr>
        <w:pStyle w:val="Brdtextutanavstnd"/>
      </w:pPr>
    </w:p>
    <w:p w14:paraId="5B67165E" w14:textId="77777777" w:rsidR="006523EC" w:rsidRDefault="006523EC" w:rsidP="00422A41">
      <w:pPr>
        <w:pStyle w:val="Brdtext"/>
      </w:pPr>
      <w:r>
        <w:t>Ylva Johansson</w:t>
      </w:r>
    </w:p>
    <w:p w14:paraId="1CD1EEBD" w14:textId="77777777" w:rsidR="006523EC" w:rsidRPr="00DB48AB" w:rsidRDefault="006523EC" w:rsidP="00DB48AB">
      <w:pPr>
        <w:pStyle w:val="Brdtext"/>
      </w:pPr>
    </w:p>
    <w:sectPr w:rsidR="006523EC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DDADA" w14:textId="77777777" w:rsidR="006523EC" w:rsidRDefault="006523EC" w:rsidP="00A87A54">
      <w:pPr>
        <w:spacing w:after="0" w:line="240" w:lineRule="auto"/>
      </w:pPr>
      <w:r>
        <w:separator/>
      </w:r>
    </w:p>
  </w:endnote>
  <w:endnote w:type="continuationSeparator" w:id="0">
    <w:p w14:paraId="72F35B55" w14:textId="77777777" w:rsidR="006523EC" w:rsidRDefault="006523E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776B7F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BD78E30" w14:textId="62C6C09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1370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1370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360AD3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07CEB6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EE29B3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4B540E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3A1E40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BE496D5" w14:textId="77777777" w:rsidTr="00C26068">
      <w:trPr>
        <w:trHeight w:val="227"/>
      </w:trPr>
      <w:tc>
        <w:tcPr>
          <w:tcW w:w="4074" w:type="dxa"/>
        </w:tcPr>
        <w:p w14:paraId="088884E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85FBD0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B7B2DA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DF2B6" w14:textId="77777777" w:rsidR="006523EC" w:rsidRDefault="006523EC" w:rsidP="00A87A54">
      <w:pPr>
        <w:spacing w:after="0" w:line="240" w:lineRule="auto"/>
      </w:pPr>
      <w:r>
        <w:separator/>
      </w:r>
    </w:p>
  </w:footnote>
  <w:footnote w:type="continuationSeparator" w:id="0">
    <w:p w14:paraId="3B02BC2A" w14:textId="77777777" w:rsidR="006523EC" w:rsidRDefault="006523E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523EC" w14:paraId="0E7C70AB" w14:textId="77777777" w:rsidTr="00C93EBA">
      <w:trPr>
        <w:trHeight w:val="227"/>
      </w:trPr>
      <w:tc>
        <w:tcPr>
          <w:tcW w:w="5534" w:type="dxa"/>
        </w:tcPr>
        <w:p w14:paraId="082C4721" w14:textId="77777777" w:rsidR="006523EC" w:rsidRPr="007D73AB" w:rsidRDefault="006523EC">
          <w:pPr>
            <w:pStyle w:val="Sidhuvud"/>
          </w:pPr>
        </w:p>
      </w:tc>
      <w:tc>
        <w:tcPr>
          <w:tcW w:w="3170" w:type="dxa"/>
          <w:vAlign w:val="bottom"/>
        </w:tcPr>
        <w:p w14:paraId="25B16CCB" w14:textId="77777777" w:rsidR="006523EC" w:rsidRPr="007D73AB" w:rsidRDefault="006523EC" w:rsidP="00340DE0">
          <w:pPr>
            <w:pStyle w:val="Sidhuvud"/>
          </w:pPr>
        </w:p>
      </w:tc>
      <w:tc>
        <w:tcPr>
          <w:tcW w:w="1134" w:type="dxa"/>
        </w:tcPr>
        <w:p w14:paraId="22A77D3E" w14:textId="77777777" w:rsidR="006523EC" w:rsidRDefault="006523EC" w:rsidP="005A703A">
          <w:pPr>
            <w:pStyle w:val="Sidhuvud"/>
          </w:pPr>
        </w:p>
      </w:tc>
    </w:tr>
    <w:tr w:rsidR="006523EC" w14:paraId="41609D34" w14:textId="77777777" w:rsidTr="00C93EBA">
      <w:trPr>
        <w:trHeight w:val="1928"/>
      </w:trPr>
      <w:tc>
        <w:tcPr>
          <w:tcW w:w="5534" w:type="dxa"/>
        </w:tcPr>
        <w:p w14:paraId="56FB0BFD" w14:textId="77777777" w:rsidR="006523EC" w:rsidRPr="00340DE0" w:rsidRDefault="006523E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9A58759" wp14:editId="5E4669D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807C7C4" w14:textId="77777777" w:rsidR="006523EC" w:rsidRPr="00710A6C" w:rsidRDefault="006523EC" w:rsidP="00EE3C0F">
          <w:pPr>
            <w:pStyle w:val="Sidhuvud"/>
            <w:rPr>
              <w:b/>
            </w:rPr>
          </w:pPr>
        </w:p>
        <w:p w14:paraId="5D87A8C1" w14:textId="77777777" w:rsidR="006523EC" w:rsidRDefault="006523EC" w:rsidP="00EE3C0F">
          <w:pPr>
            <w:pStyle w:val="Sidhuvud"/>
          </w:pPr>
        </w:p>
        <w:p w14:paraId="3861EC60" w14:textId="77777777" w:rsidR="006523EC" w:rsidRDefault="006523EC" w:rsidP="00EE3C0F">
          <w:pPr>
            <w:pStyle w:val="Sidhuvud"/>
          </w:pPr>
        </w:p>
        <w:p w14:paraId="1FB5E6CF" w14:textId="77777777" w:rsidR="006523EC" w:rsidRDefault="006523E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80B820F670E4E6692CC2E52A69635B4"/>
            </w:placeholder>
            <w:dataBinding w:prefixMappings="xmlns:ns0='http://lp/documentinfo/RK' " w:xpath="/ns0:DocumentInfo[1]/ns0:BaseInfo[1]/ns0:Dnr[1]" w:storeItemID="{7F4D87EE-9F65-4724-AD76-54F70E46726E}"/>
            <w:text/>
          </w:sdtPr>
          <w:sdtEndPr/>
          <w:sdtContent>
            <w:p w14:paraId="20645510" w14:textId="77777777" w:rsidR="006523EC" w:rsidRDefault="006523EC" w:rsidP="00EE3C0F">
              <w:pPr>
                <w:pStyle w:val="Sidhuvud"/>
              </w:pPr>
              <w:r>
                <w:t>A2019/01128/ARM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D22384F3C5E45F28E4588EC63A6C23A"/>
            </w:placeholder>
            <w:showingPlcHdr/>
            <w:dataBinding w:prefixMappings="xmlns:ns0='http://lp/documentinfo/RK' " w:xpath="/ns0:DocumentInfo[1]/ns0:BaseInfo[1]/ns0:DocNumber[1]" w:storeItemID="{7F4D87EE-9F65-4724-AD76-54F70E46726E}"/>
            <w:text/>
          </w:sdtPr>
          <w:sdtEndPr/>
          <w:sdtContent>
            <w:p w14:paraId="442013B0" w14:textId="77777777" w:rsidR="006523EC" w:rsidRDefault="006523E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DA02EB7" w14:textId="77777777" w:rsidR="006523EC" w:rsidRDefault="006523EC" w:rsidP="00EE3C0F">
          <w:pPr>
            <w:pStyle w:val="Sidhuvud"/>
          </w:pPr>
        </w:p>
      </w:tc>
      <w:tc>
        <w:tcPr>
          <w:tcW w:w="1134" w:type="dxa"/>
        </w:tcPr>
        <w:p w14:paraId="252CEBEA" w14:textId="77777777" w:rsidR="006523EC" w:rsidRDefault="006523EC" w:rsidP="0094502D">
          <w:pPr>
            <w:pStyle w:val="Sidhuvud"/>
          </w:pPr>
        </w:p>
        <w:p w14:paraId="476323C8" w14:textId="77777777" w:rsidR="006523EC" w:rsidRPr="0094502D" w:rsidRDefault="006523EC" w:rsidP="00EC71A6">
          <w:pPr>
            <w:pStyle w:val="Sidhuvud"/>
          </w:pPr>
        </w:p>
      </w:tc>
    </w:tr>
    <w:tr w:rsidR="006523EC" w14:paraId="5D153FF9" w14:textId="77777777" w:rsidTr="00C10376">
      <w:trPr>
        <w:trHeight w:val="1954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8F04D58ADD24BC39B39B5015080BF5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27B9CCC" w14:textId="77777777" w:rsidR="006523EC" w:rsidRPr="006523EC" w:rsidRDefault="006523EC" w:rsidP="00340DE0">
              <w:pPr>
                <w:pStyle w:val="Sidhuvud"/>
                <w:rPr>
                  <w:b/>
                </w:rPr>
              </w:pPr>
              <w:r w:rsidRPr="006523EC">
                <w:rPr>
                  <w:b/>
                </w:rPr>
                <w:t>Arbetsmarknadsdepartementet</w:t>
              </w:r>
            </w:p>
            <w:p w14:paraId="4B3B0DD5" w14:textId="77777777" w:rsidR="006523EC" w:rsidRPr="00340DE0" w:rsidRDefault="006523EC" w:rsidP="00340DE0">
              <w:pPr>
                <w:pStyle w:val="Sidhuvud"/>
              </w:pPr>
              <w:r w:rsidRPr="006523EC">
                <w:t>Arbetsmarknadsministern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4CD4B50D47249B7853CF750AF1C3BAE"/>
          </w:placeholder>
          <w:dataBinding w:prefixMappings="xmlns:ns0='http://lp/documentinfo/RK' " w:xpath="/ns0:DocumentInfo[1]/ns0:BaseInfo[1]/ns0:Recipient[1]" w:storeItemID="{7F4D87EE-9F65-4724-AD76-54F70E46726E}"/>
          <w:text w:multiLine="1"/>
        </w:sdtPr>
        <w:sdtEndPr/>
        <w:sdtContent>
          <w:tc>
            <w:tcPr>
              <w:tcW w:w="3170" w:type="dxa"/>
            </w:tcPr>
            <w:p w14:paraId="338E8869" w14:textId="77777777" w:rsidR="006523EC" w:rsidRDefault="006523E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E13EA6C" w14:textId="77777777" w:rsidR="006523EC" w:rsidRDefault="006523EC" w:rsidP="003E6020">
          <w:pPr>
            <w:pStyle w:val="Sidhuvud"/>
          </w:pPr>
        </w:p>
      </w:tc>
    </w:tr>
  </w:tbl>
  <w:p w14:paraId="13440E5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EC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3CC4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79F0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23EC"/>
    <w:rsid w:val="0065382D"/>
    <w:rsid w:val="00654B4D"/>
    <w:rsid w:val="0065559D"/>
    <w:rsid w:val="00655A40"/>
    <w:rsid w:val="00660D84"/>
    <w:rsid w:val="0066133A"/>
    <w:rsid w:val="00663196"/>
    <w:rsid w:val="0066378C"/>
    <w:rsid w:val="006666D0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370C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3444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0565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0376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91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5660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0544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57A83C"/>
  <w15:docId w15:val="{20919260-935F-42FA-ADEF-56E54CCA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0B820F670E4E6692CC2E52A69635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93661E-E933-4A2A-A8CE-90B90C3A66FE}"/>
      </w:docPartPr>
      <w:docPartBody>
        <w:p w:rsidR="00120949" w:rsidRDefault="00130CB0" w:rsidP="00130CB0">
          <w:pPr>
            <w:pStyle w:val="C80B820F670E4E6692CC2E52A69635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22384F3C5E45F28E4588EC63A6C2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2D0D22-D914-4614-AE68-EF978D419857}"/>
      </w:docPartPr>
      <w:docPartBody>
        <w:p w:rsidR="00120949" w:rsidRDefault="00130CB0" w:rsidP="00130CB0">
          <w:pPr>
            <w:pStyle w:val="1D22384F3C5E45F28E4588EC63A6C2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F04D58ADD24BC39B39B5015080BF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C33B5-7C86-4C9A-BC43-6952E4CFE280}"/>
      </w:docPartPr>
      <w:docPartBody>
        <w:p w:rsidR="00120949" w:rsidRDefault="00130CB0" w:rsidP="00130CB0">
          <w:pPr>
            <w:pStyle w:val="88F04D58ADD24BC39B39B5015080BF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CD4B50D47249B7853CF750AF1C3B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A1899-5064-4716-8156-2A15B6D24DD1}"/>
      </w:docPartPr>
      <w:docPartBody>
        <w:p w:rsidR="00120949" w:rsidRDefault="00130CB0" w:rsidP="00130CB0">
          <w:pPr>
            <w:pStyle w:val="F4CD4B50D47249B7853CF750AF1C3B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A6124BA0A04352A10E06AA69BE43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9AAD7-A74B-4648-8108-1B9BC7D30F12}"/>
      </w:docPartPr>
      <w:docPartBody>
        <w:p w:rsidR="00120949" w:rsidRDefault="00130CB0" w:rsidP="00130CB0">
          <w:pPr>
            <w:pStyle w:val="C5A6124BA0A04352A10E06AA69BE43A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0"/>
    <w:rsid w:val="00120949"/>
    <w:rsid w:val="0013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AC5B5DBCD3C473FBB6D642D1645D106">
    <w:name w:val="DAC5B5DBCD3C473FBB6D642D1645D106"/>
    <w:rsid w:val="00130CB0"/>
  </w:style>
  <w:style w:type="character" w:styleId="Platshllartext">
    <w:name w:val="Placeholder Text"/>
    <w:basedOn w:val="Standardstycketeckensnitt"/>
    <w:uiPriority w:val="99"/>
    <w:semiHidden/>
    <w:rsid w:val="00130CB0"/>
    <w:rPr>
      <w:noProof w:val="0"/>
      <w:color w:val="808080"/>
    </w:rPr>
  </w:style>
  <w:style w:type="paragraph" w:customStyle="1" w:styleId="7BF27F1CEDEA42509DDC25E1CFE143D5">
    <w:name w:val="7BF27F1CEDEA42509DDC25E1CFE143D5"/>
    <w:rsid w:val="00130CB0"/>
  </w:style>
  <w:style w:type="paragraph" w:customStyle="1" w:styleId="30AEB0F378DA4F55B1E49D4A9B413FC5">
    <w:name w:val="30AEB0F378DA4F55B1E49D4A9B413FC5"/>
    <w:rsid w:val="00130CB0"/>
  </w:style>
  <w:style w:type="paragraph" w:customStyle="1" w:styleId="7DD35738A14B4EBFA4CD57DE88007A14">
    <w:name w:val="7DD35738A14B4EBFA4CD57DE88007A14"/>
    <w:rsid w:val="00130CB0"/>
  </w:style>
  <w:style w:type="paragraph" w:customStyle="1" w:styleId="C80B820F670E4E6692CC2E52A69635B4">
    <w:name w:val="C80B820F670E4E6692CC2E52A69635B4"/>
    <w:rsid w:val="00130CB0"/>
  </w:style>
  <w:style w:type="paragraph" w:customStyle="1" w:styleId="1D22384F3C5E45F28E4588EC63A6C23A">
    <w:name w:val="1D22384F3C5E45F28E4588EC63A6C23A"/>
    <w:rsid w:val="00130CB0"/>
  </w:style>
  <w:style w:type="paragraph" w:customStyle="1" w:styleId="37C1CA0F70D14F618D5A8A4E7EB15415">
    <w:name w:val="37C1CA0F70D14F618D5A8A4E7EB15415"/>
    <w:rsid w:val="00130CB0"/>
  </w:style>
  <w:style w:type="paragraph" w:customStyle="1" w:styleId="4A56747C7D8C4F28A21828F42E5BC214">
    <w:name w:val="4A56747C7D8C4F28A21828F42E5BC214"/>
    <w:rsid w:val="00130CB0"/>
  </w:style>
  <w:style w:type="paragraph" w:customStyle="1" w:styleId="FA59671892D145A293F3971C2C382A6F">
    <w:name w:val="FA59671892D145A293F3971C2C382A6F"/>
    <w:rsid w:val="00130CB0"/>
  </w:style>
  <w:style w:type="paragraph" w:customStyle="1" w:styleId="88F04D58ADD24BC39B39B5015080BF53">
    <w:name w:val="88F04D58ADD24BC39B39B5015080BF53"/>
    <w:rsid w:val="00130CB0"/>
  </w:style>
  <w:style w:type="paragraph" w:customStyle="1" w:styleId="F4CD4B50D47249B7853CF750AF1C3BAE">
    <w:name w:val="F4CD4B50D47249B7853CF750AF1C3BAE"/>
    <w:rsid w:val="00130CB0"/>
  </w:style>
  <w:style w:type="paragraph" w:customStyle="1" w:styleId="92DFA15EA2FA454FBC9F49CBD3CE06AE">
    <w:name w:val="92DFA15EA2FA454FBC9F49CBD3CE06AE"/>
    <w:rsid w:val="00130CB0"/>
  </w:style>
  <w:style w:type="paragraph" w:customStyle="1" w:styleId="2B210AF3E65E4DA7A09ED7FA0CED2C54">
    <w:name w:val="2B210AF3E65E4DA7A09ED7FA0CED2C54"/>
    <w:rsid w:val="00130CB0"/>
  </w:style>
  <w:style w:type="paragraph" w:customStyle="1" w:styleId="6169F1D9955E41CBBB82694AB2291FEA">
    <w:name w:val="6169F1D9955E41CBBB82694AB2291FEA"/>
    <w:rsid w:val="00130CB0"/>
  </w:style>
  <w:style w:type="paragraph" w:customStyle="1" w:styleId="2CAC107EC5324A44BADB6D6396045AEA">
    <w:name w:val="2CAC107EC5324A44BADB6D6396045AEA"/>
    <w:rsid w:val="00130CB0"/>
  </w:style>
  <w:style w:type="paragraph" w:customStyle="1" w:styleId="A40929505E0F48A5AECE8C86230E6D3D">
    <w:name w:val="A40929505E0F48A5AECE8C86230E6D3D"/>
    <w:rsid w:val="00130CB0"/>
  </w:style>
  <w:style w:type="paragraph" w:customStyle="1" w:styleId="C5A6124BA0A04352A10E06AA69BE43AE">
    <w:name w:val="C5A6124BA0A04352A10E06AA69BE43AE"/>
    <w:rsid w:val="00130CB0"/>
  </w:style>
  <w:style w:type="paragraph" w:customStyle="1" w:styleId="D6E2523FB9F04DDAA9E0CDFE3B3D5593">
    <w:name w:val="D6E2523FB9F04DDAA9E0CDFE3B3D5593"/>
    <w:rsid w:val="00130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d4fbe334-1301-4082-9e07-c63f530021f0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2019-06-12T00:00:00</HeaderDate>
    <Office/>
    <Dnr>A2019/01128/ARM</Dnr>
    <ParagrafNr/>
    <DocumentTitle/>
    <VisitingAddress/>
    <Extra1/>
    <Extra2/>
    <Extra3>Saila Quicklund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0d84be90-394b-471d-a817-212aa87a77c1">HYFJKNM7FPQ4-687054131-4628</_dlc_DocId>
    <_dlc_DocIdUrl xmlns="0d84be90-394b-471d-a817-212aa87a77c1">
      <Url>https://dhs.sp.regeringskansliet.se/dep/a/arenden/_layouts/15/DocIdRedir.aspx?ID=HYFJKNM7FPQ4-687054131-4628</Url>
      <Description>HYFJKNM7FPQ4-687054131-4628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D069A-9C07-4E13-96E5-E2E7245A263A}"/>
</file>

<file path=customXml/itemProps2.xml><?xml version="1.0" encoding="utf-8"?>
<ds:datastoreItem xmlns:ds="http://schemas.openxmlformats.org/officeDocument/2006/customXml" ds:itemID="{1E2C58ED-4F59-4126-9B5B-29F0711B3F08}"/>
</file>

<file path=customXml/itemProps3.xml><?xml version="1.0" encoding="utf-8"?>
<ds:datastoreItem xmlns:ds="http://schemas.openxmlformats.org/officeDocument/2006/customXml" ds:itemID="{7F4D87EE-9F65-4724-AD76-54F70E46726E}"/>
</file>

<file path=customXml/itemProps4.xml><?xml version="1.0" encoding="utf-8"?>
<ds:datastoreItem xmlns:ds="http://schemas.openxmlformats.org/officeDocument/2006/customXml" ds:itemID="{E4AD069A-9C07-4E13-96E5-E2E7245A263A}">
  <ds:schemaRefs>
    <ds:schemaRef ds:uri="http://purl.org/dc/dcmitype/"/>
    <ds:schemaRef ds:uri="http://schemas.microsoft.com/office/infopath/2007/PartnerControls"/>
    <ds:schemaRef ds:uri="860e4c83-59ce-4420-a61e-371951efc959"/>
    <ds:schemaRef ds:uri="4e9c2f0c-7bf8-49af-8356-cbf363fc78a7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d84be90-394b-471d-a817-212aa87a77c1"/>
    <ds:schemaRef ds:uri="cc625d36-bb37-4650-91b9-0c96159295b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E2C58ED-4F59-4126-9B5B-29F0711B3F0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72F811D-A027-411F-89E1-97D18E3CC81D}"/>
</file>

<file path=customXml/itemProps7.xml><?xml version="1.0" encoding="utf-8"?>
<ds:datastoreItem xmlns:ds="http://schemas.openxmlformats.org/officeDocument/2006/customXml" ds:itemID="{D052859B-828E-40CC-A757-C22A35389DD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Bergström</dc:creator>
  <cp:keywords/>
  <dc:description/>
  <cp:lastModifiedBy>Viktoria Bergström</cp:lastModifiedBy>
  <cp:revision>5</cp:revision>
  <cp:lastPrinted>2019-06-07T08:51:00Z</cp:lastPrinted>
  <dcterms:created xsi:type="dcterms:W3CDTF">2019-06-07T07:25:00Z</dcterms:created>
  <dcterms:modified xsi:type="dcterms:W3CDTF">2019-06-07T09:27:00Z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340ffac5-4b51-4f8e-99ff-cb6a0553082e</vt:lpwstr>
  </property>
</Properties>
</file>