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0D9D3" w14:textId="2FC4766C" w:rsidR="000E3259" w:rsidRDefault="000E3259" w:rsidP="00DA0661">
      <w:pPr>
        <w:pStyle w:val="Rubrik"/>
      </w:pPr>
      <w:bookmarkStart w:id="0" w:name="Start"/>
      <w:bookmarkEnd w:id="0"/>
      <w:r>
        <w:t>Svar på fråga 20</w:t>
      </w:r>
      <w:r w:rsidR="002B6DDF">
        <w:t>17</w:t>
      </w:r>
      <w:r>
        <w:t>/</w:t>
      </w:r>
      <w:r w:rsidR="002B6DDF">
        <w:t>18</w:t>
      </w:r>
      <w:r>
        <w:t>:</w:t>
      </w:r>
      <w:r w:rsidR="002B6DDF">
        <w:t>997</w:t>
      </w:r>
      <w:r>
        <w:t xml:space="preserve"> av Katarina Brännström (M)</w:t>
      </w:r>
      <w:r>
        <w:br/>
        <w:t>Otrygga kvinnor i Kronoberg</w:t>
      </w:r>
    </w:p>
    <w:p w14:paraId="69212EFE" w14:textId="69E12A66" w:rsidR="000E3259" w:rsidRDefault="000E3259" w:rsidP="000E3259">
      <w:pPr>
        <w:pStyle w:val="Brdtext"/>
      </w:pPr>
      <w:r>
        <w:t>Katarina Brännström har frågat mig vad jag avser att göra för att öka tryggheten och minska brottsligheten, som framför allt oroar kvinnor.</w:t>
      </w:r>
    </w:p>
    <w:p w14:paraId="3914C115" w14:textId="5114DE7C" w:rsidR="000E3259" w:rsidRDefault="000E3259" w:rsidP="000E3259">
      <w:pPr>
        <w:pStyle w:val="Brdtext"/>
      </w:pPr>
      <w:r w:rsidRPr="000863C5">
        <w:t xml:space="preserve">Regeringen har </w:t>
      </w:r>
      <w:r w:rsidRPr="00FC426E">
        <w:t xml:space="preserve">under mandatperioden </w:t>
      </w:r>
      <w:r>
        <w:t>vidtagit många å</w:t>
      </w:r>
      <w:r w:rsidRPr="000863C5">
        <w:t>tgärder för</w:t>
      </w:r>
      <w:r>
        <w:t xml:space="preserve"> att</w:t>
      </w:r>
      <w:r w:rsidRPr="000863C5">
        <w:t xml:space="preserve"> öka trygghet</w:t>
      </w:r>
      <w:r>
        <w:t xml:space="preserve">en </w:t>
      </w:r>
      <w:r w:rsidRPr="000863C5">
        <w:t>i samhället</w:t>
      </w:r>
      <w:r>
        <w:t xml:space="preserve">. Det arbetet fortsätter med oförminskad kraft. Vi förstärker Polismyndigheten med 9,8 miljarder </w:t>
      </w:r>
      <w:r w:rsidR="00AB4653">
        <w:t xml:space="preserve">kronor </w:t>
      </w:r>
      <w:r>
        <w:t xml:space="preserve">under perioden 2017–2020 och har fördubblat antalet antagna till polisutbildningen. Målsättningen är 10 000 fler polisanställda år 2024. Det är en historisk satsning som skapar väsentligen bättre förutsättningar för lokal polisnärvaro och ökad brotts-uppklaring. </w:t>
      </w:r>
    </w:p>
    <w:p w14:paraId="743DA35F" w14:textId="77777777" w:rsidR="00B6624B" w:rsidRDefault="000E3259" w:rsidP="000E3259">
      <w:pPr>
        <w:pStyle w:val="Brdtext"/>
      </w:pPr>
      <w:r>
        <w:t>Regeringen har också genomfört en rad straffskärpningar, däribland för grova vapenbrott som nu ger presumtion för häktning. Regeringens förslag om en ny kamerabevakningslag är ett annat exempel på hur vi förbättrar förutsättningarna för det lokala arbetet.</w:t>
      </w:r>
      <w:r w:rsidR="005314EB">
        <w:t xml:space="preserve"> </w:t>
      </w:r>
    </w:p>
    <w:p w14:paraId="6C40114D" w14:textId="05C28CB0" w:rsidR="00325E7F" w:rsidRDefault="005314EB" w:rsidP="000E3259">
      <w:pPr>
        <w:pStyle w:val="Brdtext"/>
      </w:pPr>
      <w:r>
        <w:t xml:space="preserve">En av de viktigaste straffrättsliga reformerna under mandatperioden är förslaget om </w:t>
      </w:r>
      <w:r w:rsidRPr="005314EB">
        <w:t>en ny sexualbrotts</w:t>
      </w:r>
      <w:r w:rsidR="00787EFB">
        <w:softHyphen/>
      </w:r>
      <w:r w:rsidRPr="005314EB">
        <w:t>lagstiftning</w:t>
      </w:r>
      <w:r>
        <w:t xml:space="preserve"> som lämnades till riksdagen den 20 mars.</w:t>
      </w:r>
      <w:r w:rsidRPr="005314EB">
        <w:t xml:space="preserve"> </w:t>
      </w:r>
      <w:r>
        <w:t>Utöver att sexualbrottslag</w:t>
      </w:r>
      <w:r w:rsidR="000D5A6E">
        <w:t xml:space="preserve">stiftningen nu ska </w:t>
      </w:r>
      <w:r>
        <w:t>bygg</w:t>
      </w:r>
      <w:r w:rsidR="000D5A6E">
        <w:t>a</w:t>
      </w:r>
      <w:r>
        <w:t xml:space="preserve"> på samtycke införs också </w:t>
      </w:r>
      <w:r w:rsidRPr="005314EB">
        <w:t>två nya brott</w:t>
      </w:r>
      <w:r>
        <w:t>;</w:t>
      </w:r>
      <w:r w:rsidRPr="005314EB">
        <w:t xml:space="preserve"> oaktsam våldtäkt och oaktsamt sexuellt övergrepp</w:t>
      </w:r>
      <w:r w:rsidR="00325E7F">
        <w:t>.</w:t>
      </w:r>
      <w:r w:rsidR="000D5A6E">
        <w:t xml:space="preserve"> </w:t>
      </w:r>
      <w:r w:rsidR="00B6624B">
        <w:t xml:space="preserve">Dessutom skärps straffet för grov våldtäkt. </w:t>
      </w:r>
      <w:r w:rsidR="000D5A6E">
        <w:t xml:space="preserve">Regeringen har även gett Brottsförebyggande rådet i uppdrag att </w:t>
      </w:r>
      <w:r w:rsidR="00787EFB">
        <w:t>kartlägga den ökade utsattheten för sexualbrott och bl.a. analysera</w:t>
      </w:r>
      <w:r w:rsidR="00787EFB" w:rsidRPr="00787EFB">
        <w:t xml:space="preserve"> om ökningarna gäller särskilda typer av sexualbrott, tillvägagångssätt</w:t>
      </w:r>
      <w:r w:rsidR="00787EFB">
        <w:t xml:space="preserve"> och </w:t>
      </w:r>
      <w:r w:rsidR="00787EFB" w:rsidRPr="00787EFB">
        <w:t>situationer</w:t>
      </w:r>
      <w:r w:rsidR="00787EFB">
        <w:t>.</w:t>
      </w:r>
    </w:p>
    <w:p w14:paraId="70E4AC88" w14:textId="0ABEFC25" w:rsidR="000E3259" w:rsidRDefault="00014D8C" w:rsidP="000E3259">
      <w:pPr>
        <w:pStyle w:val="Brdtext"/>
      </w:pPr>
      <w:r>
        <w:lastRenderedPageBreak/>
        <w:t>S</w:t>
      </w:r>
      <w:r w:rsidR="000E3259" w:rsidRPr="00ED7D6B">
        <w:t xml:space="preserve">atsningar på fler poliser och skärpta straff blir mer </w:t>
      </w:r>
      <w:r w:rsidR="002B6DDF">
        <w:t>e</w:t>
      </w:r>
      <w:r w:rsidR="000E3259" w:rsidRPr="00ED7D6B">
        <w:t>ffektiva när de kombineras med åtgärder av förebyggande karaktär</w:t>
      </w:r>
      <w:r w:rsidR="000E3259">
        <w:t xml:space="preserve">. </w:t>
      </w:r>
      <w:r w:rsidR="008100D9">
        <w:t>Många</w:t>
      </w:r>
      <w:r w:rsidR="000E3259">
        <w:t xml:space="preserve"> centrala verktyg i det förebyggande arbetet finns i den kommunala verksamheten, inte minst inom skola och socialtjänst. I </w:t>
      </w:r>
      <w:r w:rsidR="002B6DDF">
        <w:t xml:space="preserve">mars 2017 lanserades </w:t>
      </w:r>
      <w:r w:rsidR="000E3259">
        <w:t xml:space="preserve">regeringens brottsförebyggande program </w:t>
      </w:r>
      <w:r w:rsidR="000E3259">
        <w:rPr>
          <w:i/>
        </w:rPr>
        <w:t>Tillsammans mot brott</w:t>
      </w:r>
      <w:r w:rsidR="000E3259">
        <w:t xml:space="preserve"> </w:t>
      </w:r>
      <w:r w:rsidR="002B6DDF">
        <w:t xml:space="preserve">där </w:t>
      </w:r>
      <w:r w:rsidR="000E3259">
        <w:t>vikten av samverkan mellan kommun och polis, näringsliv och civilsamhälle</w:t>
      </w:r>
      <w:r w:rsidR="002B6DDF">
        <w:t xml:space="preserve"> lyfts fram som centrala delar för att kunna bedriva ett effektivt brottsförebyggande arbete</w:t>
      </w:r>
      <w:r w:rsidR="000E3259">
        <w:t>. För att utveckla sådan samverkan och samtidigt stärka det lokala arbetet i kommunerna har regeringen dels inrättat regionala brottsförebyggande samordnare vid länsstyrelserna, dels förstärkt Brottsförebyggande rådets roll som nationell motor i det brottsförebyggande arbetet.</w:t>
      </w:r>
      <w:r w:rsidR="00EE354D">
        <w:t xml:space="preserve"> </w:t>
      </w:r>
      <w:r w:rsidR="000E3259">
        <w:t xml:space="preserve"> </w:t>
      </w:r>
    </w:p>
    <w:p w14:paraId="0FBBDD76" w14:textId="0E6FF17B" w:rsidR="002B6DDF" w:rsidRDefault="002B6DDF" w:rsidP="002B6DDF">
      <w:pPr>
        <w:pStyle w:val="Brdtext"/>
      </w:pPr>
      <w:r>
        <w:t xml:space="preserve">När det gäller kvinnors </w:t>
      </w:r>
      <w:r w:rsidR="003E3D19">
        <w:t xml:space="preserve">särskilda utsatthet </w:t>
      </w:r>
      <w:r>
        <w:t xml:space="preserve">beslutade regeringen i november 2016 om en tioårig nationell strategi mot mäns våld mot kvinnor, som började gälla den 1 januari 2017. Med den nya strategin vill regeringen verka för en omorientering och främja utvecklingen inom området. Det framtida arbetet ska i högre grad inriktas mot att förebygga olika former av mäns våld mot kvinnor. Fokus sätts därför </w:t>
      </w:r>
      <w:r w:rsidR="00AB4653">
        <w:t xml:space="preserve">mer </w:t>
      </w:r>
      <w:r>
        <w:t>på mäns delaktighet och ansvar för att stoppa våldet. Sammantaget avsätter regeringen drygt 600 miljoner kr</w:t>
      </w:r>
      <w:r w:rsidR="00AB4653">
        <w:t>onor</w:t>
      </w:r>
      <w:r>
        <w:t xml:space="preserve"> till ett åtgärdsprogram med nya insatser 20</w:t>
      </w:r>
      <w:r w:rsidR="00AB4653">
        <w:t>17</w:t>
      </w:r>
      <w:r w:rsidR="00AB4653">
        <w:t>–</w:t>
      </w:r>
      <w:bookmarkStart w:id="1" w:name="_GoBack"/>
      <w:bookmarkEnd w:id="1"/>
      <w:r>
        <w:t>2020. Därutöver bidrar vi med 300 miljoner k</w:t>
      </w:r>
      <w:r w:rsidR="00AB4653">
        <w:t>ronor</w:t>
      </w:r>
      <w:r>
        <w:t xml:space="preserve"> i utvecklingsmedel till kommuner och landsting under samma period och 425 miljoner k</w:t>
      </w:r>
      <w:r w:rsidR="00AB4653">
        <w:t>ronor</w:t>
      </w:r>
      <w:r>
        <w:t xml:space="preserve"> </w:t>
      </w:r>
      <w:r w:rsidR="00AB4653">
        <w:t>i stöd till kvinnojourerna 2015</w:t>
      </w:r>
      <w:r w:rsidR="00AB4653">
        <w:t>–</w:t>
      </w:r>
      <w:r>
        <w:t>2019.</w:t>
      </w:r>
    </w:p>
    <w:p w14:paraId="352BBBAE" w14:textId="77777777" w:rsidR="00014D8C" w:rsidRDefault="00014D8C" w:rsidP="002B6DDF">
      <w:pPr>
        <w:pStyle w:val="Brdtext"/>
      </w:pPr>
      <w:r>
        <w:t>Sammantaget genomför regeringen mycket omfattande satsningar för ökad trygghet och minskad brottslighet, där fokus inte enbart ligger på repressiva åtgärder utan också på att förebygga brott.</w:t>
      </w:r>
    </w:p>
    <w:p w14:paraId="69CBC472" w14:textId="3E2C7E94" w:rsidR="000E3259" w:rsidRDefault="000E3259" w:rsidP="006A12F1">
      <w:pPr>
        <w:pStyle w:val="Brdtext"/>
      </w:pPr>
      <w:r>
        <w:t xml:space="preserve">Stockholm den </w:t>
      </w:r>
      <w:sdt>
        <w:sdtPr>
          <w:id w:val="-1225218591"/>
          <w:placeholder>
            <w:docPart w:val="37042B467AE14012BD713ABF7761F999"/>
          </w:placeholder>
          <w:dataBinding w:prefixMappings="xmlns:ns0='http://lp/documentinfo/RK' " w:xpath="/ns0:DocumentInfo[1]/ns0:BaseInfo[1]/ns0:HeaderDate[1]" w:storeItemID="{87430EBE-9B79-4DC1-8FA8-FF845CFA29A2}"/>
          <w:date w:fullDate="2018-03-27T00:00:00Z">
            <w:dateFormat w:val="d MMMM yyyy"/>
            <w:lid w:val="sv-SE"/>
            <w:storeMappedDataAs w:val="dateTime"/>
            <w:calendar w:val="gregorian"/>
          </w:date>
        </w:sdtPr>
        <w:sdtEndPr/>
        <w:sdtContent>
          <w:r>
            <w:t>2</w:t>
          </w:r>
          <w:r w:rsidR="00866DBD">
            <w:t>7</w:t>
          </w:r>
          <w:r>
            <w:t xml:space="preserve"> mars 2018</w:t>
          </w:r>
        </w:sdtContent>
      </w:sdt>
    </w:p>
    <w:p w14:paraId="493C3922" w14:textId="77777777" w:rsidR="000E3259" w:rsidRDefault="000E3259" w:rsidP="004E7A8F">
      <w:pPr>
        <w:pStyle w:val="Brdtextutanavstnd"/>
      </w:pPr>
    </w:p>
    <w:p w14:paraId="2668A086" w14:textId="77777777" w:rsidR="000E3259" w:rsidRDefault="000E3259" w:rsidP="004E7A8F">
      <w:pPr>
        <w:pStyle w:val="Brdtextutanavstnd"/>
      </w:pPr>
    </w:p>
    <w:p w14:paraId="16E2FFFC" w14:textId="77777777" w:rsidR="000E3259" w:rsidRDefault="000E3259" w:rsidP="004E7A8F">
      <w:pPr>
        <w:pStyle w:val="Brdtextutanavstnd"/>
      </w:pPr>
    </w:p>
    <w:p w14:paraId="1D832F14" w14:textId="43F11DBB" w:rsidR="000E3259" w:rsidRDefault="000E3259" w:rsidP="00422A41">
      <w:pPr>
        <w:pStyle w:val="Brdtext"/>
      </w:pPr>
      <w:r>
        <w:t>Morgan Johansson</w:t>
      </w:r>
    </w:p>
    <w:p w14:paraId="4CB1E583" w14:textId="77777777" w:rsidR="000E3259" w:rsidRPr="00DB48AB" w:rsidRDefault="000E3259" w:rsidP="00DB48AB">
      <w:pPr>
        <w:pStyle w:val="Brdtext"/>
      </w:pPr>
    </w:p>
    <w:sectPr w:rsidR="000E3259" w:rsidRPr="00DB48AB" w:rsidSect="000E3259">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998A7" w14:textId="77777777" w:rsidR="000E3259" w:rsidRDefault="000E3259" w:rsidP="00A87A54">
      <w:pPr>
        <w:spacing w:after="0" w:line="240" w:lineRule="auto"/>
      </w:pPr>
      <w:r>
        <w:separator/>
      </w:r>
    </w:p>
  </w:endnote>
  <w:endnote w:type="continuationSeparator" w:id="0">
    <w:p w14:paraId="33451786" w14:textId="77777777" w:rsidR="000E3259" w:rsidRDefault="000E325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C6A4DA1" w14:textId="77777777" w:rsidTr="006A26EC">
      <w:trPr>
        <w:trHeight w:val="227"/>
        <w:jc w:val="right"/>
      </w:trPr>
      <w:tc>
        <w:tcPr>
          <w:tcW w:w="708" w:type="dxa"/>
          <w:vAlign w:val="bottom"/>
        </w:tcPr>
        <w:p w14:paraId="428BE8AF" w14:textId="2008F132"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AB4653">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AB4653">
            <w:rPr>
              <w:rStyle w:val="Sidnummer"/>
              <w:noProof/>
            </w:rPr>
            <w:t>2</w:t>
          </w:r>
          <w:r>
            <w:rPr>
              <w:rStyle w:val="Sidnummer"/>
            </w:rPr>
            <w:fldChar w:fldCharType="end"/>
          </w:r>
          <w:r>
            <w:rPr>
              <w:rStyle w:val="Sidnummer"/>
            </w:rPr>
            <w:t>)</w:t>
          </w:r>
        </w:p>
      </w:tc>
    </w:tr>
    <w:tr w:rsidR="005606BC" w:rsidRPr="00347E11" w14:paraId="1E4D7939" w14:textId="77777777" w:rsidTr="006A26EC">
      <w:trPr>
        <w:trHeight w:val="850"/>
        <w:jc w:val="right"/>
      </w:trPr>
      <w:tc>
        <w:tcPr>
          <w:tcW w:w="708" w:type="dxa"/>
          <w:vAlign w:val="bottom"/>
        </w:tcPr>
        <w:p w14:paraId="6530DAF9" w14:textId="77777777" w:rsidR="005606BC" w:rsidRPr="00347E11" w:rsidRDefault="005606BC" w:rsidP="005606BC">
          <w:pPr>
            <w:pStyle w:val="Sidfot"/>
            <w:spacing w:line="276" w:lineRule="auto"/>
            <w:jc w:val="right"/>
          </w:pPr>
        </w:p>
      </w:tc>
    </w:tr>
  </w:tbl>
  <w:p w14:paraId="1D302F5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FEA04FA" w14:textId="77777777" w:rsidTr="001F4302">
      <w:trPr>
        <w:trHeight w:val="510"/>
      </w:trPr>
      <w:tc>
        <w:tcPr>
          <w:tcW w:w="8525" w:type="dxa"/>
          <w:gridSpan w:val="2"/>
          <w:vAlign w:val="bottom"/>
        </w:tcPr>
        <w:p w14:paraId="691E0671" w14:textId="77777777" w:rsidR="00347E11" w:rsidRPr="00347E11" w:rsidRDefault="00347E11" w:rsidP="00347E11">
          <w:pPr>
            <w:pStyle w:val="Sidfot"/>
            <w:rPr>
              <w:sz w:val="8"/>
            </w:rPr>
          </w:pPr>
        </w:p>
      </w:tc>
    </w:tr>
    <w:tr w:rsidR="00093408" w:rsidRPr="00EE3C0F" w14:paraId="7898142C" w14:textId="77777777" w:rsidTr="00C26068">
      <w:trPr>
        <w:trHeight w:val="227"/>
      </w:trPr>
      <w:tc>
        <w:tcPr>
          <w:tcW w:w="4074" w:type="dxa"/>
        </w:tcPr>
        <w:p w14:paraId="0FCDC231" w14:textId="77777777" w:rsidR="00347E11" w:rsidRPr="00F53AEA" w:rsidRDefault="00347E11" w:rsidP="00C26068">
          <w:pPr>
            <w:pStyle w:val="Sidfot"/>
            <w:spacing w:line="276" w:lineRule="auto"/>
          </w:pPr>
        </w:p>
      </w:tc>
      <w:tc>
        <w:tcPr>
          <w:tcW w:w="4451" w:type="dxa"/>
        </w:tcPr>
        <w:p w14:paraId="639F7D55" w14:textId="77777777" w:rsidR="00093408" w:rsidRPr="00F53AEA" w:rsidRDefault="00093408" w:rsidP="00F53AEA">
          <w:pPr>
            <w:pStyle w:val="Sidfot"/>
            <w:spacing w:line="276" w:lineRule="auto"/>
          </w:pPr>
        </w:p>
      </w:tc>
    </w:tr>
  </w:tbl>
  <w:p w14:paraId="7D4AC43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A1FB4" w14:textId="77777777" w:rsidR="000E3259" w:rsidRDefault="000E3259" w:rsidP="00A87A54">
      <w:pPr>
        <w:spacing w:after="0" w:line="240" w:lineRule="auto"/>
      </w:pPr>
      <w:r>
        <w:separator/>
      </w:r>
    </w:p>
  </w:footnote>
  <w:footnote w:type="continuationSeparator" w:id="0">
    <w:p w14:paraId="126B1924" w14:textId="77777777" w:rsidR="000E3259" w:rsidRDefault="000E325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E3259" w14:paraId="15276729" w14:textId="77777777" w:rsidTr="00C93EBA">
      <w:trPr>
        <w:trHeight w:val="227"/>
      </w:trPr>
      <w:tc>
        <w:tcPr>
          <w:tcW w:w="5534" w:type="dxa"/>
        </w:tcPr>
        <w:p w14:paraId="79805759" w14:textId="77777777" w:rsidR="000E3259" w:rsidRPr="007D73AB" w:rsidRDefault="000E3259">
          <w:pPr>
            <w:pStyle w:val="Sidhuvud"/>
          </w:pPr>
        </w:p>
      </w:tc>
      <w:tc>
        <w:tcPr>
          <w:tcW w:w="3170" w:type="dxa"/>
          <w:vAlign w:val="bottom"/>
        </w:tcPr>
        <w:p w14:paraId="4BA3F92D" w14:textId="77777777" w:rsidR="000E3259" w:rsidRPr="007D73AB" w:rsidRDefault="000E3259" w:rsidP="00340DE0">
          <w:pPr>
            <w:pStyle w:val="Sidhuvud"/>
          </w:pPr>
        </w:p>
      </w:tc>
      <w:tc>
        <w:tcPr>
          <w:tcW w:w="1134" w:type="dxa"/>
        </w:tcPr>
        <w:p w14:paraId="6C9B1953" w14:textId="77777777" w:rsidR="000E3259" w:rsidRDefault="000E3259" w:rsidP="005A703A">
          <w:pPr>
            <w:pStyle w:val="Sidhuvud"/>
          </w:pPr>
        </w:p>
      </w:tc>
    </w:tr>
    <w:tr w:rsidR="000E3259" w14:paraId="4F3B67A5" w14:textId="77777777" w:rsidTr="00C93EBA">
      <w:trPr>
        <w:trHeight w:val="1928"/>
      </w:trPr>
      <w:tc>
        <w:tcPr>
          <w:tcW w:w="5534" w:type="dxa"/>
        </w:tcPr>
        <w:p w14:paraId="23AD59DA" w14:textId="77777777" w:rsidR="000E3259" w:rsidRPr="00340DE0" w:rsidRDefault="000E3259" w:rsidP="00340DE0">
          <w:pPr>
            <w:pStyle w:val="Sidhuvud"/>
          </w:pPr>
          <w:r>
            <w:rPr>
              <w:noProof/>
            </w:rPr>
            <w:drawing>
              <wp:inline distT="0" distB="0" distL="0" distR="0" wp14:anchorId="266D7B96" wp14:editId="512AE4FC">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4C5CBE63" w14:textId="77777777" w:rsidR="000E3259" w:rsidRPr="00710A6C" w:rsidRDefault="000E3259" w:rsidP="00EE3C0F">
          <w:pPr>
            <w:pStyle w:val="Sidhuvud"/>
            <w:rPr>
              <w:b/>
            </w:rPr>
          </w:pPr>
        </w:p>
        <w:p w14:paraId="1D00ACAA" w14:textId="77777777" w:rsidR="000E3259" w:rsidRDefault="000E3259" w:rsidP="00EE3C0F">
          <w:pPr>
            <w:pStyle w:val="Sidhuvud"/>
          </w:pPr>
        </w:p>
        <w:p w14:paraId="3DECC149" w14:textId="77777777" w:rsidR="000E3259" w:rsidRDefault="000E3259" w:rsidP="00EE3C0F">
          <w:pPr>
            <w:pStyle w:val="Sidhuvud"/>
          </w:pPr>
        </w:p>
        <w:p w14:paraId="3EBFEAF5" w14:textId="77777777" w:rsidR="000E3259" w:rsidRDefault="000E3259" w:rsidP="00EE3C0F">
          <w:pPr>
            <w:pStyle w:val="Sidhuvud"/>
          </w:pPr>
        </w:p>
        <w:sdt>
          <w:sdtPr>
            <w:alias w:val="Dnr"/>
            <w:tag w:val="ccRKShow_Dnr"/>
            <w:id w:val="-829283628"/>
            <w:placeholder>
              <w:docPart w:val="9AB61C52359C4087B6F13FDD82188CF1"/>
            </w:placeholder>
            <w:dataBinding w:prefixMappings="xmlns:ns0='http://lp/documentinfo/RK' " w:xpath="/ns0:DocumentInfo[1]/ns0:BaseInfo[1]/ns0:Dnr[1]" w:storeItemID="{87430EBE-9B79-4DC1-8FA8-FF845CFA29A2}"/>
            <w:text/>
          </w:sdtPr>
          <w:sdtEndPr/>
          <w:sdtContent>
            <w:p w14:paraId="63A57FE2" w14:textId="77777777" w:rsidR="000E3259" w:rsidRDefault="000E3259" w:rsidP="00EE3C0F">
              <w:pPr>
                <w:pStyle w:val="Sidhuvud"/>
              </w:pPr>
              <w:r>
                <w:t>Ju2018/</w:t>
              </w:r>
              <w:r w:rsidR="0092457F">
                <w:t>01675</w:t>
              </w:r>
            </w:p>
          </w:sdtContent>
        </w:sdt>
        <w:sdt>
          <w:sdtPr>
            <w:alias w:val="DocNumber"/>
            <w:tag w:val="DocNumber"/>
            <w:id w:val="1726028884"/>
            <w:placeholder>
              <w:docPart w:val="CB77E4D878324AB1BC9F199E84DF4689"/>
            </w:placeholder>
            <w:showingPlcHdr/>
            <w:dataBinding w:prefixMappings="xmlns:ns0='http://lp/documentinfo/RK' " w:xpath="/ns0:DocumentInfo[1]/ns0:BaseInfo[1]/ns0:DocNumber[1]" w:storeItemID="{87430EBE-9B79-4DC1-8FA8-FF845CFA29A2}"/>
            <w:text/>
          </w:sdtPr>
          <w:sdtEndPr/>
          <w:sdtContent>
            <w:p w14:paraId="5F27FADC" w14:textId="77777777" w:rsidR="000E3259" w:rsidRDefault="000E3259" w:rsidP="00EE3C0F">
              <w:pPr>
                <w:pStyle w:val="Sidhuvud"/>
              </w:pPr>
              <w:r>
                <w:rPr>
                  <w:rStyle w:val="Platshllartext"/>
                </w:rPr>
                <w:t xml:space="preserve"> </w:t>
              </w:r>
            </w:p>
          </w:sdtContent>
        </w:sdt>
        <w:p w14:paraId="1BCFAA22" w14:textId="77777777" w:rsidR="000E3259" w:rsidRDefault="000E3259" w:rsidP="00EE3C0F">
          <w:pPr>
            <w:pStyle w:val="Sidhuvud"/>
          </w:pPr>
        </w:p>
      </w:tc>
      <w:tc>
        <w:tcPr>
          <w:tcW w:w="1134" w:type="dxa"/>
        </w:tcPr>
        <w:p w14:paraId="08BE9686" w14:textId="77777777" w:rsidR="000E3259" w:rsidRDefault="000E3259" w:rsidP="0094502D">
          <w:pPr>
            <w:pStyle w:val="Sidhuvud"/>
          </w:pPr>
        </w:p>
        <w:p w14:paraId="12A140B0" w14:textId="77777777" w:rsidR="000E3259" w:rsidRPr="0094502D" w:rsidRDefault="000E3259" w:rsidP="00EC71A6">
          <w:pPr>
            <w:pStyle w:val="Sidhuvud"/>
          </w:pPr>
        </w:p>
      </w:tc>
    </w:tr>
    <w:tr w:rsidR="000E3259" w14:paraId="407656B1" w14:textId="77777777" w:rsidTr="00C93EBA">
      <w:trPr>
        <w:trHeight w:val="2268"/>
      </w:trPr>
      <w:sdt>
        <w:sdtPr>
          <w:rPr>
            <w:b/>
          </w:rPr>
          <w:alias w:val="SenderText"/>
          <w:tag w:val="ccRKShow_SenderText"/>
          <w:id w:val="1374046025"/>
          <w:placeholder>
            <w:docPart w:val="6E5F73F87EB04C4CB1C1E310CDE9BAAF"/>
          </w:placeholder>
        </w:sdtPr>
        <w:sdtEndPr/>
        <w:sdtContent>
          <w:tc>
            <w:tcPr>
              <w:tcW w:w="5534" w:type="dxa"/>
              <w:tcMar>
                <w:right w:w="1134" w:type="dxa"/>
              </w:tcMar>
            </w:tcPr>
            <w:p w14:paraId="3503F843" w14:textId="77777777" w:rsidR="000E3259" w:rsidRPr="000E3259" w:rsidRDefault="000E3259" w:rsidP="00340DE0">
              <w:pPr>
                <w:pStyle w:val="Sidhuvud"/>
                <w:rPr>
                  <w:b/>
                </w:rPr>
              </w:pPr>
              <w:r w:rsidRPr="000E3259">
                <w:rPr>
                  <w:b/>
                </w:rPr>
                <w:t>Justitiedepartementet</w:t>
              </w:r>
            </w:p>
            <w:p w14:paraId="7457FB94" w14:textId="77777777" w:rsidR="000E3259" w:rsidRPr="000E3259" w:rsidRDefault="000E3259" w:rsidP="00340DE0">
              <w:pPr>
                <w:pStyle w:val="Sidhuvud"/>
                <w:rPr>
                  <w:b/>
                </w:rPr>
              </w:pPr>
              <w:r w:rsidRPr="000E3259">
                <w:t>Justitie- och inrikesministern</w:t>
              </w:r>
            </w:p>
          </w:tc>
        </w:sdtContent>
      </w:sdt>
      <w:sdt>
        <w:sdtPr>
          <w:alias w:val="Recipient"/>
          <w:tag w:val="ccRKShow_Recipient"/>
          <w:id w:val="-28344517"/>
          <w:placeholder>
            <w:docPart w:val="52AD62A383C54273B6E0053BCA36836B"/>
          </w:placeholder>
          <w:dataBinding w:prefixMappings="xmlns:ns0='http://lp/documentinfo/RK' " w:xpath="/ns0:DocumentInfo[1]/ns0:BaseInfo[1]/ns0:Recipient[1]" w:storeItemID="{87430EBE-9B79-4DC1-8FA8-FF845CFA29A2}"/>
          <w:text w:multiLine="1"/>
        </w:sdtPr>
        <w:sdtEndPr/>
        <w:sdtContent>
          <w:tc>
            <w:tcPr>
              <w:tcW w:w="3170" w:type="dxa"/>
            </w:tcPr>
            <w:p w14:paraId="6E5B436A" w14:textId="77777777" w:rsidR="000E3259" w:rsidRDefault="000E3259" w:rsidP="00547B89">
              <w:pPr>
                <w:pStyle w:val="Sidhuvud"/>
              </w:pPr>
              <w:r>
                <w:t>Till riksdagen</w:t>
              </w:r>
            </w:p>
          </w:tc>
        </w:sdtContent>
      </w:sdt>
      <w:tc>
        <w:tcPr>
          <w:tcW w:w="1134" w:type="dxa"/>
        </w:tcPr>
        <w:p w14:paraId="3E363404" w14:textId="77777777" w:rsidR="000E3259" w:rsidRDefault="000E3259" w:rsidP="003E6020">
          <w:pPr>
            <w:pStyle w:val="Sidhuvud"/>
          </w:pPr>
        </w:p>
      </w:tc>
    </w:tr>
  </w:tbl>
  <w:p w14:paraId="16E8AAF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259"/>
    <w:rsid w:val="00000290"/>
    <w:rsid w:val="00004D5C"/>
    <w:rsid w:val="00005F68"/>
    <w:rsid w:val="00006CA7"/>
    <w:rsid w:val="00012B00"/>
    <w:rsid w:val="00014D8C"/>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D5A6E"/>
    <w:rsid w:val="000E0A1A"/>
    <w:rsid w:val="000E12D9"/>
    <w:rsid w:val="000E325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B6DDF"/>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5E7F"/>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3D19"/>
    <w:rsid w:val="003E5A50"/>
    <w:rsid w:val="003E6020"/>
    <w:rsid w:val="003F1F1F"/>
    <w:rsid w:val="003F299F"/>
    <w:rsid w:val="003F6B92"/>
    <w:rsid w:val="00402CE1"/>
    <w:rsid w:val="00404DB4"/>
    <w:rsid w:val="004061F6"/>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6F78"/>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075AA"/>
    <w:rsid w:val="00511A1B"/>
    <w:rsid w:val="00511A68"/>
    <w:rsid w:val="00513E7D"/>
    <w:rsid w:val="0052127C"/>
    <w:rsid w:val="005302E0"/>
    <w:rsid w:val="005314EB"/>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87EFB"/>
    <w:rsid w:val="007900CC"/>
    <w:rsid w:val="0079641B"/>
    <w:rsid w:val="00797A90"/>
    <w:rsid w:val="007A1856"/>
    <w:rsid w:val="007A1887"/>
    <w:rsid w:val="007A629C"/>
    <w:rsid w:val="007A6348"/>
    <w:rsid w:val="007B023C"/>
    <w:rsid w:val="007C44FF"/>
    <w:rsid w:val="007C5E2C"/>
    <w:rsid w:val="007C7BDB"/>
    <w:rsid w:val="007D0614"/>
    <w:rsid w:val="007D73AB"/>
    <w:rsid w:val="007E2712"/>
    <w:rsid w:val="007E4A9C"/>
    <w:rsid w:val="007E5516"/>
    <w:rsid w:val="007E7EE2"/>
    <w:rsid w:val="007F06CA"/>
    <w:rsid w:val="0080228F"/>
    <w:rsid w:val="00804C1B"/>
    <w:rsid w:val="008100D9"/>
    <w:rsid w:val="008178E6"/>
    <w:rsid w:val="0082249C"/>
    <w:rsid w:val="00830B7B"/>
    <w:rsid w:val="00832661"/>
    <w:rsid w:val="008349AA"/>
    <w:rsid w:val="008375D5"/>
    <w:rsid w:val="00841486"/>
    <w:rsid w:val="00842BC9"/>
    <w:rsid w:val="008431AF"/>
    <w:rsid w:val="0084476E"/>
    <w:rsid w:val="008504F6"/>
    <w:rsid w:val="008573B9"/>
    <w:rsid w:val="00863BB7"/>
    <w:rsid w:val="00866DBD"/>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457F"/>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4653"/>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24B"/>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579"/>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54D"/>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9F79ED"/>
  <w15:docId w15:val="{24AEF03F-3B73-482A-B59D-63F93DC12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2B6DDF"/>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B61C52359C4087B6F13FDD82188CF1"/>
        <w:category>
          <w:name w:val="Allmänt"/>
          <w:gallery w:val="placeholder"/>
        </w:category>
        <w:types>
          <w:type w:val="bbPlcHdr"/>
        </w:types>
        <w:behaviors>
          <w:behavior w:val="content"/>
        </w:behaviors>
        <w:guid w:val="{56D2E972-CBD2-4881-AC48-34AE7E9E10E1}"/>
      </w:docPartPr>
      <w:docPartBody>
        <w:p w:rsidR="00D45B27" w:rsidRDefault="00A50313" w:rsidP="00A50313">
          <w:pPr>
            <w:pStyle w:val="9AB61C52359C4087B6F13FDD82188CF1"/>
          </w:pPr>
          <w:r>
            <w:rPr>
              <w:rStyle w:val="Platshllartext"/>
            </w:rPr>
            <w:t xml:space="preserve"> </w:t>
          </w:r>
        </w:p>
      </w:docPartBody>
    </w:docPart>
    <w:docPart>
      <w:docPartPr>
        <w:name w:val="CB77E4D878324AB1BC9F199E84DF4689"/>
        <w:category>
          <w:name w:val="Allmänt"/>
          <w:gallery w:val="placeholder"/>
        </w:category>
        <w:types>
          <w:type w:val="bbPlcHdr"/>
        </w:types>
        <w:behaviors>
          <w:behavior w:val="content"/>
        </w:behaviors>
        <w:guid w:val="{0F3D39AF-2644-43D2-A4A8-6CE746F8926E}"/>
      </w:docPartPr>
      <w:docPartBody>
        <w:p w:rsidR="00D45B27" w:rsidRDefault="00A50313" w:rsidP="00A50313">
          <w:pPr>
            <w:pStyle w:val="CB77E4D878324AB1BC9F199E84DF4689"/>
          </w:pPr>
          <w:r>
            <w:rPr>
              <w:rStyle w:val="Platshllartext"/>
            </w:rPr>
            <w:t xml:space="preserve"> </w:t>
          </w:r>
        </w:p>
      </w:docPartBody>
    </w:docPart>
    <w:docPart>
      <w:docPartPr>
        <w:name w:val="6E5F73F87EB04C4CB1C1E310CDE9BAAF"/>
        <w:category>
          <w:name w:val="Allmänt"/>
          <w:gallery w:val="placeholder"/>
        </w:category>
        <w:types>
          <w:type w:val="bbPlcHdr"/>
        </w:types>
        <w:behaviors>
          <w:behavior w:val="content"/>
        </w:behaviors>
        <w:guid w:val="{EF82AAEA-B4C1-4901-B1B9-8B610AF22DAB}"/>
      </w:docPartPr>
      <w:docPartBody>
        <w:p w:rsidR="00D45B27" w:rsidRDefault="00A50313" w:rsidP="00A50313">
          <w:pPr>
            <w:pStyle w:val="6E5F73F87EB04C4CB1C1E310CDE9BAAF"/>
          </w:pPr>
          <w:r>
            <w:rPr>
              <w:rStyle w:val="Platshllartext"/>
            </w:rPr>
            <w:t xml:space="preserve"> </w:t>
          </w:r>
        </w:p>
      </w:docPartBody>
    </w:docPart>
    <w:docPart>
      <w:docPartPr>
        <w:name w:val="52AD62A383C54273B6E0053BCA36836B"/>
        <w:category>
          <w:name w:val="Allmänt"/>
          <w:gallery w:val="placeholder"/>
        </w:category>
        <w:types>
          <w:type w:val="bbPlcHdr"/>
        </w:types>
        <w:behaviors>
          <w:behavior w:val="content"/>
        </w:behaviors>
        <w:guid w:val="{D1CA8A2A-EC25-4683-8F59-D68DB27992DC}"/>
      </w:docPartPr>
      <w:docPartBody>
        <w:p w:rsidR="00D45B27" w:rsidRDefault="00A50313" w:rsidP="00A50313">
          <w:pPr>
            <w:pStyle w:val="52AD62A383C54273B6E0053BCA36836B"/>
          </w:pPr>
          <w:r>
            <w:rPr>
              <w:rStyle w:val="Platshllartext"/>
            </w:rPr>
            <w:t xml:space="preserve"> </w:t>
          </w:r>
        </w:p>
      </w:docPartBody>
    </w:docPart>
    <w:docPart>
      <w:docPartPr>
        <w:name w:val="37042B467AE14012BD713ABF7761F999"/>
        <w:category>
          <w:name w:val="Allmänt"/>
          <w:gallery w:val="placeholder"/>
        </w:category>
        <w:types>
          <w:type w:val="bbPlcHdr"/>
        </w:types>
        <w:behaviors>
          <w:behavior w:val="content"/>
        </w:behaviors>
        <w:guid w:val="{BDA8D1D4-9F9A-4EA2-A3E8-2E7BC4C9DBF9}"/>
      </w:docPartPr>
      <w:docPartBody>
        <w:p w:rsidR="00D45B27" w:rsidRDefault="00A50313" w:rsidP="00A50313">
          <w:pPr>
            <w:pStyle w:val="37042B467AE14012BD713ABF7761F999"/>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313"/>
    <w:rsid w:val="00A50313"/>
    <w:rsid w:val="00D45B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7E8B09463A54071AA2076DD16C5369E">
    <w:name w:val="67E8B09463A54071AA2076DD16C5369E"/>
    <w:rsid w:val="00A50313"/>
  </w:style>
  <w:style w:type="character" w:styleId="Platshllartext">
    <w:name w:val="Placeholder Text"/>
    <w:basedOn w:val="Standardstycketeckensnitt"/>
    <w:uiPriority w:val="99"/>
    <w:semiHidden/>
    <w:rsid w:val="00A50313"/>
    <w:rPr>
      <w:noProof w:val="0"/>
      <w:color w:val="808080"/>
    </w:rPr>
  </w:style>
  <w:style w:type="paragraph" w:customStyle="1" w:styleId="F5E82173FF144D9D910E0DCCEAA8602B">
    <w:name w:val="F5E82173FF144D9D910E0DCCEAA8602B"/>
    <w:rsid w:val="00A50313"/>
  </w:style>
  <w:style w:type="paragraph" w:customStyle="1" w:styleId="8ED298E1FDCC493A81BB61B0941A099B">
    <w:name w:val="8ED298E1FDCC493A81BB61B0941A099B"/>
    <w:rsid w:val="00A50313"/>
  </w:style>
  <w:style w:type="paragraph" w:customStyle="1" w:styleId="526B5526CAFB44B0A8516DF93FDE67FD">
    <w:name w:val="526B5526CAFB44B0A8516DF93FDE67FD"/>
    <w:rsid w:val="00A50313"/>
  </w:style>
  <w:style w:type="paragraph" w:customStyle="1" w:styleId="9AB61C52359C4087B6F13FDD82188CF1">
    <w:name w:val="9AB61C52359C4087B6F13FDD82188CF1"/>
    <w:rsid w:val="00A50313"/>
  </w:style>
  <w:style w:type="paragraph" w:customStyle="1" w:styleId="CB77E4D878324AB1BC9F199E84DF4689">
    <w:name w:val="CB77E4D878324AB1BC9F199E84DF4689"/>
    <w:rsid w:val="00A50313"/>
  </w:style>
  <w:style w:type="paragraph" w:customStyle="1" w:styleId="2BB68B3E8EBB4940B5692E002C01C436">
    <w:name w:val="2BB68B3E8EBB4940B5692E002C01C436"/>
    <w:rsid w:val="00A50313"/>
  </w:style>
  <w:style w:type="paragraph" w:customStyle="1" w:styleId="A97D58F043144BBB894BEDDE2B54139F">
    <w:name w:val="A97D58F043144BBB894BEDDE2B54139F"/>
    <w:rsid w:val="00A50313"/>
  </w:style>
  <w:style w:type="paragraph" w:customStyle="1" w:styleId="7A6B0406A9F94CA0B2279D97D2424D09">
    <w:name w:val="7A6B0406A9F94CA0B2279D97D2424D09"/>
    <w:rsid w:val="00A50313"/>
  </w:style>
  <w:style w:type="paragraph" w:customStyle="1" w:styleId="6E5F73F87EB04C4CB1C1E310CDE9BAAF">
    <w:name w:val="6E5F73F87EB04C4CB1C1E310CDE9BAAF"/>
    <w:rsid w:val="00A50313"/>
  </w:style>
  <w:style w:type="paragraph" w:customStyle="1" w:styleId="52AD62A383C54273B6E0053BCA36836B">
    <w:name w:val="52AD62A383C54273B6E0053BCA36836B"/>
    <w:rsid w:val="00A50313"/>
  </w:style>
  <w:style w:type="paragraph" w:customStyle="1" w:styleId="76F167F982EB4ADD8D7F82C61EB4E7E1">
    <w:name w:val="76F167F982EB4ADD8D7F82C61EB4E7E1"/>
    <w:rsid w:val="00A50313"/>
  </w:style>
  <w:style w:type="paragraph" w:customStyle="1" w:styleId="C37B0E0FC07E4E36A5DB80D0CBA621DA">
    <w:name w:val="C37B0E0FC07E4E36A5DB80D0CBA621DA"/>
    <w:rsid w:val="00A50313"/>
  </w:style>
  <w:style w:type="paragraph" w:customStyle="1" w:styleId="5614CF9EEFA74F0B8E1E2833FE9DF315">
    <w:name w:val="5614CF9EEFA74F0B8E1E2833FE9DF315"/>
    <w:rsid w:val="00A50313"/>
  </w:style>
  <w:style w:type="paragraph" w:customStyle="1" w:styleId="BE1DDCF8B23C43AF847C221BA7EB5113">
    <w:name w:val="BE1DDCF8B23C43AF847C221BA7EB5113"/>
    <w:rsid w:val="00A50313"/>
  </w:style>
  <w:style w:type="paragraph" w:customStyle="1" w:styleId="94DCFE6792E948D9A889C8687C410480">
    <w:name w:val="94DCFE6792E948D9A889C8687C410480"/>
    <w:rsid w:val="00A50313"/>
  </w:style>
  <w:style w:type="paragraph" w:customStyle="1" w:styleId="37042B467AE14012BD713ABF7761F999">
    <w:name w:val="37042B467AE14012BD713ABF7761F999"/>
    <w:rsid w:val="00A50313"/>
  </w:style>
  <w:style w:type="paragraph" w:customStyle="1" w:styleId="48DD0AB84F4D4A26845A0BF5F5701478">
    <w:name w:val="48DD0AB84F4D4A26845A0BF5F5701478"/>
    <w:rsid w:val="00A503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aa59f5d3-0f99-448e-86ce-11ba833e7436</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2018-03-27T00:00:00</HeaderDate>
    <Office/>
    <Dnr>Ju2018/01675</Dnr>
    <ParagrafNr/>
    <DocumentTitle/>
    <VisitingAddress/>
    <Extra1/>
    <Extra2/>
    <Extra3>Katarina Brännström</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7A47F-3C94-4376-B435-64448C5237F5}"/>
</file>

<file path=customXml/itemProps2.xml><?xml version="1.0" encoding="utf-8"?>
<ds:datastoreItem xmlns:ds="http://schemas.openxmlformats.org/officeDocument/2006/customXml" ds:itemID="{9AC38F93-91F4-4374-8D83-D452E23C57DE}"/>
</file>

<file path=customXml/itemProps3.xml><?xml version="1.0" encoding="utf-8"?>
<ds:datastoreItem xmlns:ds="http://schemas.openxmlformats.org/officeDocument/2006/customXml" ds:itemID="{391A4CD1-3EFA-4683-9819-7472EF51F0A2}"/>
</file>

<file path=customXml/itemProps4.xml><?xml version="1.0" encoding="utf-8"?>
<ds:datastoreItem xmlns:ds="http://schemas.openxmlformats.org/officeDocument/2006/customXml" ds:itemID="{0D5F7130-1001-4705-9F9F-CB3AFC7284F7}">
  <ds:schemaRefs>
    <ds:schemaRef ds:uri="http://schemas.microsoft.com/sharepoint/events"/>
  </ds:schemaRefs>
</ds:datastoreItem>
</file>

<file path=customXml/itemProps5.xml><?xml version="1.0" encoding="utf-8"?>
<ds:datastoreItem xmlns:ds="http://schemas.openxmlformats.org/officeDocument/2006/customXml" ds:itemID="{3B6B9DAC-E9C7-4006-ADA4-2A2FF1C6243D}">
  <ds:schemaRefs>
    <ds:schemaRef ds:uri="http://schemas.microsoft.com/office/2006/metadata/customXsn"/>
  </ds:schemaRefs>
</ds:datastoreItem>
</file>

<file path=customXml/itemProps6.xml><?xml version="1.0" encoding="utf-8"?>
<ds:datastoreItem xmlns:ds="http://schemas.openxmlformats.org/officeDocument/2006/customXml" ds:itemID="{C7C4C50F-0D3A-4BA5-8978-BAB3582E677B}">
  <ds:schemaRefs>
    <ds:schemaRef ds:uri="http://schemas.microsoft.com/sharepoint/v3/contenttype/forms/url"/>
  </ds:schemaRefs>
</ds:datastoreItem>
</file>

<file path=customXml/itemProps7.xml><?xml version="1.0" encoding="utf-8"?>
<ds:datastoreItem xmlns:ds="http://schemas.openxmlformats.org/officeDocument/2006/customXml" ds:itemID="{87430EBE-9B79-4DC1-8FA8-FF845CFA29A2}"/>
</file>

<file path=customXml/itemProps8.xml><?xml version="1.0" encoding="utf-8"?>
<ds:datastoreItem xmlns:ds="http://schemas.openxmlformats.org/officeDocument/2006/customXml" ds:itemID="{D47DE275-A312-4657-A963-CFF3D7EC32D2}"/>
</file>

<file path=docProps/app.xml><?xml version="1.0" encoding="utf-8"?>
<Properties xmlns="http://schemas.openxmlformats.org/officeDocument/2006/extended-properties" xmlns:vt="http://schemas.openxmlformats.org/officeDocument/2006/docPropsVTypes">
  <Template>RK Basmall</Template>
  <TotalTime>0</TotalTime>
  <Pages>2</Pages>
  <Words>519</Words>
  <Characters>2752</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Egeryd</dc:creator>
  <cp:keywords/>
  <dc:description/>
  <cp:lastModifiedBy>Andreas Egeryd</cp:lastModifiedBy>
  <cp:revision>6</cp:revision>
  <dcterms:created xsi:type="dcterms:W3CDTF">2018-03-21T07:52:00Z</dcterms:created>
  <dcterms:modified xsi:type="dcterms:W3CDTF">2018-03-26T14:44:00Z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b21612a3-9c55-4550-8a2e-22730b7ee0ea</vt:lpwstr>
  </property>
</Properties>
</file>