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2AC5" w14:textId="77777777" w:rsidR="00923B5C" w:rsidRDefault="00923B5C" w:rsidP="00DA0661">
      <w:pPr>
        <w:pStyle w:val="Rubrik"/>
      </w:pPr>
      <w:bookmarkStart w:id="0" w:name="Start"/>
      <w:bookmarkEnd w:id="0"/>
      <w:r>
        <w:t>Svar på fråga 20</w:t>
      </w:r>
      <w:r w:rsidR="00904037">
        <w:t>19</w:t>
      </w:r>
      <w:r>
        <w:t>/</w:t>
      </w:r>
      <w:r w:rsidR="00904037">
        <w:t>20</w:t>
      </w:r>
      <w:r>
        <w:t>:</w:t>
      </w:r>
      <w:r w:rsidR="00904037">
        <w:t xml:space="preserve">157 </w:t>
      </w:r>
      <w:r>
        <w:t xml:space="preserve">av </w:t>
      </w:r>
      <w:r w:rsidR="00904037">
        <w:t>Ebba Hermansson (SD)</w:t>
      </w:r>
      <w:r>
        <w:br/>
      </w:r>
      <w:r w:rsidR="00904037">
        <w:t>Ridsportens förutsättningar</w:t>
      </w:r>
    </w:p>
    <w:p w14:paraId="62432AC6" w14:textId="77777777" w:rsidR="00904037" w:rsidRDefault="00E3341B" w:rsidP="00904037">
      <w:pPr>
        <w:pStyle w:val="Brdtext"/>
      </w:pPr>
      <w:sdt>
        <w:sdtPr>
          <w:alias w:val="Frågeställare"/>
          <w:tag w:val="delete"/>
          <w:id w:val="-1635256365"/>
          <w:placeholder>
            <w:docPart w:val="7D7BA2D618C347DBB8276A9415DD318C"/>
          </w:placeholder>
          <w:dataBinding w:prefixMappings="xmlns:ns0='http://lp/documentinfo/RK' " w:xpath="/ns0:DocumentInfo[1]/ns0:BaseInfo[1]/ns0:Extra3[1]" w:storeItemID="{51DA282E-8DBA-4E3C-866C-D949F2AB34C6}"/>
          <w:text/>
        </w:sdtPr>
        <w:sdtEndPr/>
        <w:sdtContent>
          <w:r w:rsidR="00904037">
            <w:t>Ebba Hermansson</w:t>
          </w:r>
        </w:sdtContent>
      </w:sdt>
      <w:r w:rsidR="00904037">
        <w:t xml:space="preserve"> har frågat mig om jag ä</w:t>
      </w:r>
      <w:r w:rsidR="00904037" w:rsidRPr="00904037">
        <w:t>mnar vidta några särskilda åtgärder för att främja svensk ridsport</w:t>
      </w:r>
      <w:r w:rsidR="00904037">
        <w:t>.</w:t>
      </w:r>
    </w:p>
    <w:p w14:paraId="62432AC7" w14:textId="77777777" w:rsidR="00377D41" w:rsidRDefault="00C12598" w:rsidP="006A12F1">
      <w:pPr>
        <w:pStyle w:val="Brdtext"/>
      </w:pPr>
      <w:r>
        <w:t xml:space="preserve">Den statliga idrottspolitiken bygger på den grundläggande idén om </w:t>
      </w:r>
      <w:r w:rsidR="0034570D">
        <w:t>att alla former av idrott och motion</w:t>
      </w:r>
      <w:r w:rsidR="00933C6C">
        <w:t>,</w:t>
      </w:r>
      <w:r w:rsidR="0034570D">
        <w:t xml:space="preserve"> utifrån olika förutsättningar och perspektiv</w:t>
      </w:r>
      <w:r w:rsidR="00933C6C">
        <w:t>,</w:t>
      </w:r>
      <w:r w:rsidR="0034570D">
        <w:t xml:space="preserve"> bidrar till att nå de politiska målen. </w:t>
      </w:r>
      <w:r w:rsidR="00526F48">
        <w:t>För den här regeringen är det en självklarhet att i</w:t>
      </w:r>
      <w:r w:rsidR="00526F48" w:rsidRPr="00526F48">
        <w:t>drotten ska vara till för alla, oavsett bakgrund, funktionsnedsättning, ambitionsnivå och andra förutsättningar.</w:t>
      </w:r>
      <w:r w:rsidR="00526F48">
        <w:t xml:space="preserve"> </w:t>
      </w:r>
      <w:r w:rsidR="009303AF">
        <w:t xml:space="preserve">Regeringen fattar </w:t>
      </w:r>
      <w:r w:rsidR="00C53F07">
        <w:t xml:space="preserve">emellertid </w:t>
      </w:r>
      <w:r w:rsidR="009303AF">
        <w:t xml:space="preserve">inte beslut om stöd till enskilda </w:t>
      </w:r>
      <w:r w:rsidR="00C53F07">
        <w:t>idrotter</w:t>
      </w:r>
      <w:r w:rsidR="009303AF">
        <w:t>, utan de</w:t>
      </w:r>
      <w:r w:rsidR="00C53F07">
        <w:t xml:space="preserve">t statliga </w:t>
      </w:r>
      <w:r w:rsidR="001F2027">
        <w:t>idrotts</w:t>
      </w:r>
      <w:r w:rsidR="00C53F07">
        <w:t xml:space="preserve">stödet </w:t>
      </w:r>
      <w:r w:rsidR="009303AF">
        <w:t>fördelas av Riksidrottsförbundet</w:t>
      </w:r>
      <w:r w:rsidR="001F2027">
        <w:t xml:space="preserve"> utifrån statens syften med stödet</w:t>
      </w:r>
      <w:r w:rsidR="00C53F07">
        <w:t>.</w:t>
      </w:r>
      <w:r w:rsidR="009303AF">
        <w:t xml:space="preserve"> </w:t>
      </w:r>
      <w:r w:rsidR="007A0FED">
        <w:t>Regeringen</w:t>
      </w:r>
      <w:r w:rsidR="00526F48" w:rsidRPr="00526F48">
        <w:t xml:space="preserve"> för</w:t>
      </w:r>
      <w:r w:rsidR="00526F48">
        <w:t xml:space="preserve"> </w:t>
      </w:r>
      <w:r w:rsidR="00526F48" w:rsidRPr="00526F48">
        <w:t xml:space="preserve">en </w:t>
      </w:r>
      <w:r w:rsidR="00CE682D">
        <w:t>löpande</w:t>
      </w:r>
      <w:r w:rsidR="00CE682D" w:rsidRPr="00526F48">
        <w:t xml:space="preserve"> </w:t>
      </w:r>
      <w:r w:rsidR="00526F48" w:rsidRPr="00526F48">
        <w:t xml:space="preserve">dialog med </w:t>
      </w:r>
      <w:r w:rsidR="00526F48">
        <w:t xml:space="preserve">Riksidrottsförbundet </w:t>
      </w:r>
      <w:r w:rsidR="00377D41">
        <w:t xml:space="preserve">för att få till stånd </w:t>
      </w:r>
      <w:r w:rsidR="00526F48" w:rsidRPr="00526F48">
        <w:t xml:space="preserve">behövliga förändringar </w:t>
      </w:r>
      <w:r w:rsidR="00377D41">
        <w:t xml:space="preserve">mot </w:t>
      </w:r>
      <w:r w:rsidR="00377D41" w:rsidRPr="00377D41">
        <w:t>ökad jämlikhet och jämställdhet</w:t>
      </w:r>
      <w:r w:rsidR="00526F48" w:rsidRPr="00526F48">
        <w:t xml:space="preserve"> </w:t>
      </w:r>
      <w:r w:rsidR="00377D41">
        <w:t>i den statliga bidragsgivningen</w:t>
      </w:r>
      <w:r w:rsidR="00526F48" w:rsidRPr="00526F48">
        <w:t xml:space="preserve"> till idrottsverksamhet.</w:t>
      </w:r>
      <w:r w:rsidR="009303AF">
        <w:t xml:space="preserve"> Jag följer frågan nära och ser med tillförsikt </w:t>
      </w:r>
      <w:r w:rsidR="001F2027">
        <w:t>fram emot</w:t>
      </w:r>
      <w:r w:rsidR="009303AF">
        <w:t xml:space="preserve"> en utveckling </w:t>
      </w:r>
      <w:r w:rsidR="001F2027">
        <w:t>där</w:t>
      </w:r>
      <w:r w:rsidR="00377D41">
        <w:t xml:space="preserve"> de </w:t>
      </w:r>
      <w:r w:rsidR="009303AF">
        <w:t xml:space="preserve">motions- och </w:t>
      </w:r>
      <w:r w:rsidR="00377D41">
        <w:t>idrott</w:t>
      </w:r>
      <w:r w:rsidR="009303AF">
        <w:t>sverksamheter</w:t>
      </w:r>
      <w:r w:rsidR="00377D41">
        <w:t xml:space="preserve"> som bäst bidrar till den statliga idrottspolitikens måluppfyllelse kommer att få en allt större del av det statliga </w:t>
      </w:r>
      <w:r w:rsidR="007A0FED">
        <w:t>idrotts</w:t>
      </w:r>
      <w:r w:rsidR="00377D41">
        <w:t xml:space="preserve">stödet.   </w:t>
      </w:r>
      <w:r w:rsidR="00526F48" w:rsidRPr="00526F48">
        <w:t xml:space="preserve">  </w:t>
      </w:r>
    </w:p>
    <w:p w14:paraId="62432AC8" w14:textId="77777777" w:rsidR="007A0FED" w:rsidRDefault="007A0FED" w:rsidP="006A12F1">
      <w:pPr>
        <w:pStyle w:val="Brdtext"/>
      </w:pPr>
    </w:p>
    <w:p w14:paraId="62432AC9" w14:textId="77777777" w:rsidR="00904037" w:rsidRDefault="0090403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F6716A8E9A642BCB073B0ABA1F17BCF"/>
          </w:placeholder>
          <w:dataBinding w:prefixMappings="xmlns:ns0='http://lp/documentinfo/RK' " w:xpath="/ns0:DocumentInfo[1]/ns0:BaseInfo[1]/ns0:HeaderDate[1]" w:storeItemID="{51DA282E-8DBA-4E3C-866C-D949F2AB34C6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A0FED">
            <w:t>23 oktober 2019</w:t>
          </w:r>
        </w:sdtContent>
      </w:sdt>
    </w:p>
    <w:p w14:paraId="62432ACA" w14:textId="77777777" w:rsidR="00904037" w:rsidRDefault="00904037" w:rsidP="004E7A8F">
      <w:pPr>
        <w:pStyle w:val="Brdtextutanavstnd"/>
      </w:pPr>
    </w:p>
    <w:p w14:paraId="62432ACB" w14:textId="77777777" w:rsidR="00904037" w:rsidRDefault="00904037" w:rsidP="004E7A8F">
      <w:pPr>
        <w:pStyle w:val="Brdtextutanavstnd"/>
      </w:pPr>
    </w:p>
    <w:p w14:paraId="62432ACC" w14:textId="77777777" w:rsidR="00904037" w:rsidRDefault="0090403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8FB73DFC14E4387B9A6CD40D284DFA8"/>
        </w:placeholder>
        <w:dataBinding w:prefixMappings="xmlns:ns0='http://lp/documentinfo/RK' " w:xpath="/ns0:DocumentInfo[1]/ns0:BaseInfo[1]/ns0:TopSender[1]" w:storeItemID="{51DA282E-8DBA-4E3C-866C-D949F2AB34C6}"/>
        <w:comboBox w:lastValue="Amanda Lind"/>
      </w:sdtPr>
      <w:sdtEndPr/>
      <w:sdtContent>
        <w:p w14:paraId="62432ACD" w14:textId="77777777" w:rsidR="00923B5C" w:rsidRDefault="009303AF" w:rsidP="00E96532">
          <w:pPr>
            <w:pStyle w:val="Brdtext"/>
          </w:pPr>
          <w:r>
            <w:t>Amanda Lind</w:t>
          </w:r>
        </w:p>
      </w:sdtContent>
    </w:sdt>
    <w:sectPr w:rsidR="00923B5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271F" w14:textId="77777777" w:rsidR="00E3341B" w:rsidRDefault="00E3341B" w:rsidP="00A87A54">
      <w:pPr>
        <w:spacing w:after="0" w:line="240" w:lineRule="auto"/>
      </w:pPr>
      <w:r>
        <w:separator/>
      </w:r>
    </w:p>
  </w:endnote>
  <w:endnote w:type="continuationSeparator" w:id="0">
    <w:p w14:paraId="09AFBEC4" w14:textId="77777777" w:rsidR="00E3341B" w:rsidRDefault="00E3341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2432A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432AD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432AD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432AD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2432AD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432A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432AE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432AF0" w14:textId="77777777" w:rsidTr="00C26068">
      <w:trPr>
        <w:trHeight w:val="227"/>
      </w:trPr>
      <w:tc>
        <w:tcPr>
          <w:tcW w:w="4074" w:type="dxa"/>
        </w:tcPr>
        <w:p w14:paraId="62432AE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432AE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432AF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B179" w14:textId="77777777" w:rsidR="00E3341B" w:rsidRDefault="00E3341B" w:rsidP="00A87A54">
      <w:pPr>
        <w:spacing w:after="0" w:line="240" w:lineRule="auto"/>
      </w:pPr>
      <w:r>
        <w:separator/>
      </w:r>
    </w:p>
  </w:footnote>
  <w:footnote w:type="continuationSeparator" w:id="0">
    <w:p w14:paraId="29C18AB1" w14:textId="77777777" w:rsidR="00E3341B" w:rsidRDefault="00E3341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3B5C" w14:paraId="62432ADA" w14:textId="77777777" w:rsidTr="00C93EBA">
      <w:trPr>
        <w:trHeight w:val="227"/>
      </w:trPr>
      <w:tc>
        <w:tcPr>
          <w:tcW w:w="5534" w:type="dxa"/>
        </w:tcPr>
        <w:p w14:paraId="62432AD7" w14:textId="77777777" w:rsidR="00923B5C" w:rsidRPr="007D73AB" w:rsidRDefault="00923B5C">
          <w:pPr>
            <w:pStyle w:val="Sidhuvud"/>
          </w:pPr>
        </w:p>
      </w:tc>
      <w:tc>
        <w:tcPr>
          <w:tcW w:w="3170" w:type="dxa"/>
          <w:vAlign w:val="bottom"/>
        </w:tcPr>
        <w:p w14:paraId="62432AD8" w14:textId="77777777" w:rsidR="00923B5C" w:rsidRPr="007D73AB" w:rsidRDefault="00923B5C" w:rsidP="00340DE0">
          <w:pPr>
            <w:pStyle w:val="Sidhuvud"/>
          </w:pPr>
        </w:p>
      </w:tc>
      <w:tc>
        <w:tcPr>
          <w:tcW w:w="1134" w:type="dxa"/>
        </w:tcPr>
        <w:p w14:paraId="62432AD9" w14:textId="77777777" w:rsidR="00923B5C" w:rsidRDefault="00923B5C" w:rsidP="005A703A">
          <w:pPr>
            <w:pStyle w:val="Sidhuvud"/>
          </w:pPr>
        </w:p>
      </w:tc>
    </w:tr>
    <w:tr w:rsidR="00923B5C" w14:paraId="62432AE5" w14:textId="77777777" w:rsidTr="00C93EBA">
      <w:trPr>
        <w:trHeight w:val="1928"/>
      </w:trPr>
      <w:tc>
        <w:tcPr>
          <w:tcW w:w="5534" w:type="dxa"/>
        </w:tcPr>
        <w:p w14:paraId="62432ADB" w14:textId="77777777" w:rsidR="00923B5C" w:rsidRPr="00340DE0" w:rsidRDefault="00923B5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432AF2" wp14:editId="62432AF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432ADC" w14:textId="77777777" w:rsidR="00923B5C" w:rsidRPr="00710A6C" w:rsidRDefault="00923B5C" w:rsidP="00EE3C0F">
          <w:pPr>
            <w:pStyle w:val="Sidhuvud"/>
            <w:rPr>
              <w:b/>
            </w:rPr>
          </w:pPr>
        </w:p>
        <w:p w14:paraId="62432ADD" w14:textId="77777777" w:rsidR="00923B5C" w:rsidRDefault="00923B5C" w:rsidP="00EE3C0F">
          <w:pPr>
            <w:pStyle w:val="Sidhuvud"/>
          </w:pPr>
        </w:p>
        <w:p w14:paraId="62432ADE" w14:textId="77777777" w:rsidR="00923B5C" w:rsidRDefault="00923B5C" w:rsidP="00EE3C0F">
          <w:pPr>
            <w:pStyle w:val="Sidhuvud"/>
          </w:pPr>
        </w:p>
        <w:p w14:paraId="62432ADF" w14:textId="77777777" w:rsidR="00923B5C" w:rsidRDefault="00923B5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577EB328FA34C98BDB7DDBC38342953"/>
            </w:placeholder>
            <w:dataBinding w:prefixMappings="xmlns:ns0='http://lp/documentinfo/RK' " w:xpath="/ns0:DocumentInfo[1]/ns0:BaseInfo[1]/ns0:Dnr[1]" w:storeItemID="{51DA282E-8DBA-4E3C-866C-D949F2AB34C6}"/>
            <w:text/>
          </w:sdtPr>
          <w:sdtEndPr/>
          <w:sdtContent>
            <w:p w14:paraId="62432AE0" w14:textId="77777777" w:rsidR="00923B5C" w:rsidRDefault="002D743D" w:rsidP="00EE3C0F">
              <w:pPr>
                <w:pStyle w:val="Sidhuvud"/>
              </w:pPr>
              <w:r>
                <w:t>Ku</w:t>
              </w:r>
              <w:r w:rsidR="00923B5C">
                <w:t>2019/</w:t>
              </w:r>
              <w:r>
                <w:t>01734/CSM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D52BD63A604E1B83BAD59AC4FF6DEA"/>
            </w:placeholder>
            <w:showingPlcHdr/>
            <w:dataBinding w:prefixMappings="xmlns:ns0='http://lp/documentinfo/RK' " w:xpath="/ns0:DocumentInfo[1]/ns0:BaseInfo[1]/ns0:DocNumber[1]" w:storeItemID="{51DA282E-8DBA-4E3C-866C-D949F2AB34C6}"/>
            <w:text/>
          </w:sdtPr>
          <w:sdtEndPr/>
          <w:sdtContent>
            <w:p w14:paraId="62432AE1" w14:textId="77777777" w:rsidR="00923B5C" w:rsidRDefault="00923B5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432AE2" w14:textId="77777777" w:rsidR="00923B5C" w:rsidRDefault="00923B5C" w:rsidP="00EE3C0F">
          <w:pPr>
            <w:pStyle w:val="Sidhuvud"/>
          </w:pPr>
        </w:p>
      </w:tc>
      <w:tc>
        <w:tcPr>
          <w:tcW w:w="1134" w:type="dxa"/>
        </w:tcPr>
        <w:p w14:paraId="62432AE3" w14:textId="77777777" w:rsidR="00923B5C" w:rsidRDefault="00923B5C" w:rsidP="0094502D">
          <w:pPr>
            <w:pStyle w:val="Sidhuvud"/>
          </w:pPr>
        </w:p>
        <w:p w14:paraId="62432AE4" w14:textId="77777777" w:rsidR="00923B5C" w:rsidRPr="0094502D" w:rsidRDefault="00923B5C" w:rsidP="00EC71A6">
          <w:pPr>
            <w:pStyle w:val="Sidhuvud"/>
          </w:pPr>
        </w:p>
      </w:tc>
    </w:tr>
    <w:tr w:rsidR="00923B5C" w14:paraId="62432AE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5EFFBA01C2E49489046E91E52A101F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2432AE6" w14:textId="5129DED1" w:rsidR="007A0FED" w:rsidRDefault="000059BA" w:rsidP="002D743D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Kulturdepartementet</w:t>
              </w:r>
            </w:p>
            <w:p w14:paraId="4E55C660" w14:textId="435B5DAE" w:rsidR="000059BA" w:rsidRDefault="000059BA" w:rsidP="002D743D">
              <w:pPr>
                <w:pStyle w:val="Sidhuvud"/>
                <w:rPr>
                  <w:b/>
                </w:rPr>
              </w:pPr>
            </w:p>
            <w:p w14:paraId="2325ACE9" w14:textId="6842A1AA" w:rsidR="000059BA" w:rsidRPr="002D743D" w:rsidRDefault="000059BA" w:rsidP="002D743D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Kultur- och demokratiministern</w:t>
              </w:r>
            </w:p>
            <w:p w14:paraId="62432AE7" w14:textId="77777777" w:rsidR="00923B5C" w:rsidRPr="00340DE0" w:rsidRDefault="00923B5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D39FA736000482E9EFAAFFC0022FDB5"/>
          </w:placeholder>
          <w:dataBinding w:prefixMappings="xmlns:ns0='http://lp/documentinfo/RK' " w:xpath="/ns0:DocumentInfo[1]/ns0:BaseInfo[1]/ns0:Recipient[1]" w:storeItemID="{51DA282E-8DBA-4E3C-866C-D949F2AB34C6}"/>
          <w:text w:multiLine="1"/>
        </w:sdtPr>
        <w:sdtEndPr/>
        <w:sdtContent>
          <w:tc>
            <w:tcPr>
              <w:tcW w:w="3170" w:type="dxa"/>
            </w:tcPr>
            <w:p w14:paraId="62432AE8" w14:textId="77777777" w:rsidR="00923B5C" w:rsidRDefault="00923B5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432AE9" w14:textId="77777777" w:rsidR="00923B5C" w:rsidRDefault="00923B5C" w:rsidP="003E6020">
          <w:pPr>
            <w:pStyle w:val="Sidhuvud"/>
          </w:pPr>
        </w:p>
      </w:tc>
    </w:tr>
  </w:tbl>
  <w:p w14:paraId="62432AE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5C"/>
    <w:rsid w:val="00000290"/>
    <w:rsid w:val="00001068"/>
    <w:rsid w:val="0000412C"/>
    <w:rsid w:val="00004D5C"/>
    <w:rsid w:val="000059BA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3B35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027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43D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570D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7D4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980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45A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6F48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CCE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42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FED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314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037"/>
    <w:rsid w:val="0090605F"/>
    <w:rsid w:val="0091053B"/>
    <w:rsid w:val="00912158"/>
    <w:rsid w:val="00912945"/>
    <w:rsid w:val="009144EE"/>
    <w:rsid w:val="00915D4C"/>
    <w:rsid w:val="00923B5C"/>
    <w:rsid w:val="009279B2"/>
    <w:rsid w:val="009303AF"/>
    <w:rsid w:val="00933C6C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598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F07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682D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1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600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879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2AC5"/>
  <w15:docId w15:val="{989CC8FB-B227-4959-8B70-5717BF34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77EB328FA34C98BDB7DDBC38342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171D8-5F75-4194-95C7-81AEBD5D5C52}"/>
      </w:docPartPr>
      <w:docPartBody>
        <w:p w:rsidR="008E55AD" w:rsidRDefault="00201751" w:rsidP="00201751">
          <w:pPr>
            <w:pStyle w:val="D577EB328FA34C98BDB7DDBC383429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D52BD63A604E1B83BAD59AC4FF6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87D98-5FAB-45CD-89BA-D6AD950C9D92}"/>
      </w:docPartPr>
      <w:docPartBody>
        <w:p w:rsidR="008E55AD" w:rsidRDefault="00201751" w:rsidP="00201751">
          <w:pPr>
            <w:pStyle w:val="A0D52BD63A604E1B83BAD59AC4FF6D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EFFBA01C2E49489046E91E52A10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CF17D-3E2E-45EF-A6CF-2055501F39C6}"/>
      </w:docPartPr>
      <w:docPartBody>
        <w:p w:rsidR="008E55AD" w:rsidRDefault="00201751" w:rsidP="00201751">
          <w:pPr>
            <w:pStyle w:val="95EFFBA01C2E49489046E91E52A101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39FA736000482E9EFAAFFC0022F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F9A48-250B-448A-BB49-12E12B899672}"/>
      </w:docPartPr>
      <w:docPartBody>
        <w:p w:rsidR="008E55AD" w:rsidRDefault="00201751" w:rsidP="00201751">
          <w:pPr>
            <w:pStyle w:val="8D39FA736000482E9EFAAFFC0022FD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7BA2D618C347DBB8276A9415DD3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208B1-8B7B-46D5-A136-6599E8BD7C92}"/>
      </w:docPartPr>
      <w:docPartBody>
        <w:p w:rsidR="0008390D" w:rsidRDefault="008E55AD" w:rsidP="008E55AD">
          <w:pPr>
            <w:pStyle w:val="7D7BA2D618C347DBB8276A9415DD318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F6716A8E9A642BCB073B0ABA1F17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85302-D7EF-4444-8939-EA732D38A1C2}"/>
      </w:docPartPr>
      <w:docPartBody>
        <w:p w:rsidR="0008390D" w:rsidRDefault="008E55AD" w:rsidP="008E55AD">
          <w:pPr>
            <w:pStyle w:val="8F6716A8E9A642BCB073B0ABA1F17B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FB73DFC14E4387B9A6CD40D284D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A6F1C-B3F8-46F1-8945-A4F15C8E83FB}"/>
      </w:docPartPr>
      <w:docPartBody>
        <w:p w:rsidR="0008390D" w:rsidRDefault="008E55AD" w:rsidP="008E55AD">
          <w:pPr>
            <w:pStyle w:val="C8FB73DFC14E4387B9A6CD40D284DFA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51"/>
    <w:rsid w:val="0008390D"/>
    <w:rsid w:val="00201751"/>
    <w:rsid w:val="00355728"/>
    <w:rsid w:val="008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067143B299C4C099E020911E53CA8B6">
    <w:name w:val="1067143B299C4C099E020911E53CA8B6"/>
    <w:rsid w:val="00201751"/>
  </w:style>
  <w:style w:type="character" w:styleId="Platshllartext">
    <w:name w:val="Placeholder Text"/>
    <w:basedOn w:val="Standardstycketeckensnitt"/>
    <w:uiPriority w:val="99"/>
    <w:semiHidden/>
    <w:rsid w:val="008E55AD"/>
    <w:rPr>
      <w:noProof w:val="0"/>
      <w:color w:val="808080"/>
    </w:rPr>
  </w:style>
  <w:style w:type="paragraph" w:customStyle="1" w:styleId="13A13A8F6B084C8B832658C404D3577B">
    <w:name w:val="13A13A8F6B084C8B832658C404D3577B"/>
    <w:rsid w:val="00201751"/>
  </w:style>
  <w:style w:type="paragraph" w:customStyle="1" w:styleId="C7919FD744C8485D86760A24415CE113">
    <w:name w:val="C7919FD744C8485D86760A24415CE113"/>
    <w:rsid w:val="00201751"/>
  </w:style>
  <w:style w:type="paragraph" w:customStyle="1" w:styleId="D48F3E93F1D44FFEBCC120FB7381E734">
    <w:name w:val="D48F3E93F1D44FFEBCC120FB7381E734"/>
    <w:rsid w:val="00201751"/>
  </w:style>
  <w:style w:type="paragraph" w:customStyle="1" w:styleId="D577EB328FA34C98BDB7DDBC38342953">
    <w:name w:val="D577EB328FA34C98BDB7DDBC38342953"/>
    <w:rsid w:val="00201751"/>
  </w:style>
  <w:style w:type="paragraph" w:customStyle="1" w:styleId="A0D52BD63A604E1B83BAD59AC4FF6DEA">
    <w:name w:val="A0D52BD63A604E1B83BAD59AC4FF6DEA"/>
    <w:rsid w:val="00201751"/>
  </w:style>
  <w:style w:type="paragraph" w:customStyle="1" w:styleId="F7B50F20B7034080A3F60AA8447FF46C">
    <w:name w:val="F7B50F20B7034080A3F60AA8447FF46C"/>
    <w:rsid w:val="00201751"/>
  </w:style>
  <w:style w:type="paragraph" w:customStyle="1" w:styleId="C2098499DE6A473CAEB4F68912DD4717">
    <w:name w:val="C2098499DE6A473CAEB4F68912DD4717"/>
    <w:rsid w:val="00201751"/>
  </w:style>
  <w:style w:type="paragraph" w:customStyle="1" w:styleId="999263F34FB441479BDAB5F56C27C528">
    <w:name w:val="999263F34FB441479BDAB5F56C27C528"/>
    <w:rsid w:val="00201751"/>
  </w:style>
  <w:style w:type="paragraph" w:customStyle="1" w:styleId="95EFFBA01C2E49489046E91E52A101F0">
    <w:name w:val="95EFFBA01C2E49489046E91E52A101F0"/>
    <w:rsid w:val="00201751"/>
  </w:style>
  <w:style w:type="paragraph" w:customStyle="1" w:styleId="8D39FA736000482E9EFAAFFC0022FDB5">
    <w:name w:val="8D39FA736000482E9EFAAFFC0022FDB5"/>
    <w:rsid w:val="00201751"/>
  </w:style>
  <w:style w:type="paragraph" w:customStyle="1" w:styleId="14190CCAA32946F3BC6DA4E2DD7D721C">
    <w:name w:val="14190CCAA32946F3BC6DA4E2DD7D721C"/>
    <w:rsid w:val="00201751"/>
  </w:style>
  <w:style w:type="paragraph" w:customStyle="1" w:styleId="EC7C18692FCA4E6BB353747C7FB36076">
    <w:name w:val="EC7C18692FCA4E6BB353747C7FB36076"/>
    <w:rsid w:val="00201751"/>
  </w:style>
  <w:style w:type="paragraph" w:customStyle="1" w:styleId="71C602FE5AE74F1E9C2B4CC76984E778">
    <w:name w:val="71C602FE5AE74F1E9C2B4CC76984E778"/>
    <w:rsid w:val="00201751"/>
  </w:style>
  <w:style w:type="paragraph" w:customStyle="1" w:styleId="0DC6DC02BDD94E77B10AB75969A65F7E">
    <w:name w:val="0DC6DC02BDD94E77B10AB75969A65F7E"/>
    <w:rsid w:val="00201751"/>
  </w:style>
  <w:style w:type="paragraph" w:customStyle="1" w:styleId="7D7BA2D618C347DBB8276A9415DD318C">
    <w:name w:val="7D7BA2D618C347DBB8276A9415DD318C"/>
    <w:rsid w:val="008E55AD"/>
  </w:style>
  <w:style w:type="paragraph" w:customStyle="1" w:styleId="8F6716A8E9A642BCB073B0ABA1F17BCF">
    <w:name w:val="8F6716A8E9A642BCB073B0ABA1F17BCF"/>
    <w:rsid w:val="008E55AD"/>
  </w:style>
  <w:style w:type="paragraph" w:customStyle="1" w:styleId="C8FB73DFC14E4387B9A6CD40D284DFA8">
    <w:name w:val="C8FB73DFC14E4387B9A6CD40D284DFA8"/>
    <w:rsid w:val="008E5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a277991c-a1c3-444a-94b6-370d1d1742f5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0cb0d3-b4db-401c-9419-d870d21d16fe">44VND32K5KVF-1424237138-41</_dlc_DocId>
    <_dlc_DocIdUrl xmlns="dc0cb0d3-b4db-401c-9419-d870d21d16fe">
      <Url>https://dhs.sp.regeringskansliet.se/dep/ku/interpellfragor/_layouts/15/DocIdRedir.aspx?ID=44VND32K5KVF-1424237138-41</Url>
      <Description>44VND32K5KVF-1424237138-41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Amanda Lind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2019-10-23T00:00:00</HeaderDate>
    <Office/>
    <Dnr>Ku2019/01734/CSM</Dnr>
    <ParagrafNr/>
    <DocumentTitle/>
    <VisitingAddress/>
    <Extra1/>
    <Extra2/>
    <Extra3>Ebba Hermansson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C44F-9B08-4FB0-93F1-8E263B58B3A3}"/>
</file>

<file path=customXml/itemProps2.xml><?xml version="1.0" encoding="utf-8"?>
<ds:datastoreItem xmlns:ds="http://schemas.openxmlformats.org/officeDocument/2006/customXml" ds:itemID="{31DD16B3-ADAA-465A-A401-06CFCF6F69E4}"/>
</file>

<file path=customXml/itemProps3.xml><?xml version="1.0" encoding="utf-8"?>
<ds:datastoreItem xmlns:ds="http://schemas.openxmlformats.org/officeDocument/2006/customXml" ds:itemID="{344DAC9A-C8FC-4D66-A5F4-EC9B54C30AA0}"/>
</file>

<file path=customXml/itemProps4.xml><?xml version="1.0" encoding="utf-8"?>
<ds:datastoreItem xmlns:ds="http://schemas.openxmlformats.org/officeDocument/2006/customXml" ds:itemID="{596769B9-78BF-4ABD-B85C-BFA0D172DD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54F2EE9-85B1-468D-B5AD-F28797E1521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1DD16B3-ADAA-465A-A401-06CFCF6F69E4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51DA282E-8DBA-4E3C-866C-D949F2AB34C6}"/>
</file>

<file path=customXml/itemProps8.xml><?xml version="1.0" encoding="utf-8"?>
<ds:datastoreItem xmlns:ds="http://schemas.openxmlformats.org/officeDocument/2006/customXml" ds:itemID="{F09B96EB-DCC6-4D5D-BFF8-27AA39F9C6C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 Ridsportens förutsättningar.docx</dc:title>
  <dc:subject/>
  <dc:creator>Mikael Lindman</dc:creator>
  <cp:keywords/>
  <dc:description/>
  <cp:lastModifiedBy>Susanne Levin</cp:lastModifiedBy>
  <cp:revision>4</cp:revision>
  <dcterms:created xsi:type="dcterms:W3CDTF">2019-10-18T08:46:00Z</dcterms:created>
  <dcterms:modified xsi:type="dcterms:W3CDTF">2019-10-23T06:52:00Z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3f945190-66f5-499a-8535-dfe19572cf08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Organisation">
    <vt:lpwstr/>
  </property>
  <property fmtid="{D5CDD505-2E9C-101B-9397-08002B2CF9AE}" pid="8" name="ActivityCategory">
    <vt:lpwstr/>
  </property>
</Properties>
</file>