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D53BF" w14:textId="77777777" w:rsidR="000A1D18" w:rsidRDefault="000A1D18" w:rsidP="000A1D18">
      <w:pPr>
        <w:pStyle w:val="Rubrik"/>
      </w:pPr>
      <w:bookmarkStart w:id="0" w:name="Start"/>
      <w:bookmarkEnd w:id="0"/>
      <w:r>
        <w:t>Svar på fråga 2016/17:1620 av Johan Forsell (M) Polisens kameraövervakning</w:t>
      </w:r>
    </w:p>
    <w:p w14:paraId="3DE2A58C" w14:textId="77777777" w:rsidR="000A1D18" w:rsidRDefault="000A1D18" w:rsidP="000A1D18">
      <w:pPr>
        <w:pStyle w:val="Brdtext"/>
      </w:pPr>
      <w:r>
        <w:t xml:space="preserve">Johan Forsell har frågat mig vilka åtgärder jag och regeringen vidtar för att polisen ska få rätt att bedriva kameraövervakning utan tillståndsplikt. </w:t>
      </w:r>
    </w:p>
    <w:p w14:paraId="3AF5B990" w14:textId="3EA81327" w:rsidR="000A1D18" w:rsidRDefault="000A1D18" w:rsidP="000A1D18">
      <w:pPr>
        <w:pStyle w:val="Brdtext"/>
      </w:pPr>
      <w:r>
        <w:t>Utredningen om kameraövervakning – brottsbekämpning och integritetsskydd (SOU 2017:55</w:t>
      </w:r>
      <w:r w:rsidR="00C93180">
        <w:t xml:space="preserve"> En ny kamerabevakningslag</w:t>
      </w:r>
      <w:r>
        <w:t xml:space="preserve">) redovisades den 16 juni 2017. I betänkandet föreslås bl.a. ökade möjligheter till kameraövervakning för brottsbekämpande ändamål. Enligt förslaget kommer det dock även i fortsättningen att, som huvudregel, krävas tillstånd för myndigheter att kameraövervaka en plats dit allmänheten har tillträde. </w:t>
      </w:r>
    </w:p>
    <w:p w14:paraId="7FDC8AA5" w14:textId="77777777" w:rsidR="000A1D18" w:rsidRDefault="000A1D18" w:rsidP="000A1D18">
      <w:pPr>
        <w:pStyle w:val="Brdtext"/>
      </w:pPr>
      <w:r>
        <w:t xml:space="preserve">Den senaste tidens händelser, bl.a. på Drottninggatan, men också brottslighet och otrygghet i utanförskapsområden, har satt kameraövervakningsfrågan i ett nytt ljus. Det har även kommit fram att Polismyndigheten anser att tillståndskravet innebär onödiga hinder och svårigheter för deras kameraövervakning. </w:t>
      </w:r>
    </w:p>
    <w:p w14:paraId="4ABFEB21" w14:textId="77777777" w:rsidR="000A1D18" w:rsidRDefault="000A1D18" w:rsidP="000A1D18">
      <w:pPr>
        <w:pStyle w:val="Brdtext"/>
      </w:pPr>
      <w:r>
        <w:t xml:space="preserve">Regeringen anser med anledning av detta att det är angeläget att utreda frågan om tillståndskravet för polisens kameraövervakning ska ersättas med en anmälningsplikt. Arbetet med att ta fram kommittédirektiv till en ny utredning har redan påbörjats inom Justitiedepartementet. För att få en så fullständig översyn som möjligt är det dock en stor fördel om remissutfallet på det nyligen lämnade betänkandet kan beaktas vid framtagande av dessa direktiv. På så sätt finns möjlighet att beakta synpunkter och frågeställningar i den nya utredningen. Regeringens plan är att utredningen tillsätts så snart som möjligt efter att remisstiden har gått ut.  </w:t>
      </w:r>
    </w:p>
    <w:p w14:paraId="3FAC2F53" w14:textId="77777777" w:rsidR="000A1D18" w:rsidRDefault="000A1D18" w:rsidP="000A1D18">
      <w:pPr>
        <w:pStyle w:val="Brdtext"/>
      </w:pPr>
      <w:bookmarkStart w:id="1" w:name="_GoBack"/>
      <w:bookmarkEnd w:id="1"/>
      <w:r>
        <w:lastRenderedPageBreak/>
        <w:t>Stockholm den 28 juni 2017</w:t>
      </w:r>
    </w:p>
    <w:p w14:paraId="4BA050ED" w14:textId="77777777" w:rsidR="000A1D18" w:rsidRDefault="000A1D18" w:rsidP="000A1D18">
      <w:pPr>
        <w:pStyle w:val="Brdtext"/>
      </w:pPr>
    </w:p>
    <w:p w14:paraId="604D82C4" w14:textId="77777777" w:rsidR="000A1D18" w:rsidRDefault="000A1D18" w:rsidP="000A1D18">
      <w:pPr>
        <w:pStyle w:val="Brdtext"/>
      </w:pPr>
      <w:r>
        <w:t xml:space="preserve">Anders </w:t>
      </w:r>
      <w:proofErr w:type="spellStart"/>
      <w:r>
        <w:t>Ygeman</w:t>
      </w:r>
      <w:proofErr w:type="spellEnd"/>
      <w:r>
        <w:t xml:space="preserve">  </w:t>
      </w:r>
    </w:p>
    <w:p w14:paraId="3E714684" w14:textId="56E8D5F0" w:rsidR="00A2368F" w:rsidRDefault="00A2368F" w:rsidP="00472EBA">
      <w:pPr>
        <w:pStyle w:val="Rubrik"/>
      </w:pPr>
    </w:p>
    <w:p w14:paraId="1AAB14F7" w14:textId="0A2F6EEF" w:rsidR="00A2368F" w:rsidRPr="00472EBA" w:rsidRDefault="00A2368F" w:rsidP="00472EBA">
      <w:pPr>
        <w:pStyle w:val="Brdtext"/>
      </w:pPr>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A531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A5311">
            <w:rPr>
              <w:rStyle w:val="Sidnummer"/>
              <w:noProof/>
            </w:rPr>
            <w:t>2</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0A1D18"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2" w:name="Logo"/>
          <w:bookmarkEnd w:id="2"/>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7487FE39" w:rsidR="00A2368F" w:rsidRPr="000A1D18" w:rsidRDefault="008E258B" w:rsidP="00EE3C0F">
              <w:pPr>
                <w:pStyle w:val="Sidhuvud"/>
              </w:pPr>
              <w:r w:rsidRPr="000A1D18">
                <w:rPr>
                  <w:sz w:val="20"/>
                </w:rPr>
                <w:t>Ju2017</w:t>
              </w:r>
              <w:r w:rsidR="00A2368F" w:rsidRPr="000A1D18">
                <w:rPr>
                  <w:sz w:val="20"/>
                </w:rPr>
                <w:t>/</w:t>
              </w:r>
              <w:r w:rsidR="000A1D18" w:rsidRPr="000A1D18">
                <w:rPr>
                  <w:sz w:val="20"/>
                </w:rPr>
                <w:t>05550</w:t>
              </w:r>
              <w:r w:rsidR="00A2368F" w:rsidRPr="000A1D18">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77777777" w:rsidR="00A2368F" w:rsidRPr="00A2368F" w:rsidRDefault="00A2368F" w:rsidP="00340DE0">
          <w:pPr>
            <w:pStyle w:val="Sidhuvud"/>
          </w:pPr>
          <w:r w:rsidRPr="00A2368F">
            <w:t>Inrikesministern</w:t>
          </w:r>
        </w:p>
        <w:p w14:paraId="4630EBDE" w14:textId="77777777" w:rsidR="00A2368F" w:rsidRDefault="00A2368F" w:rsidP="00340DE0">
          <w:pPr>
            <w:pStyle w:val="Sidhuvud"/>
            <w:rPr>
              <w:b/>
            </w:rPr>
          </w:pPr>
        </w:p>
        <w:p w14:paraId="2078AEBF" w14:textId="5E99190A" w:rsidR="00A2368F" w:rsidRPr="00A2368F" w:rsidRDefault="00A2368F" w:rsidP="00C93180">
          <w:pPr>
            <w:pStyle w:val="Sidhuvud"/>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F"/>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A1D18"/>
    <w:rsid w:val="000C61D1"/>
    <w:rsid w:val="000E12D9"/>
    <w:rsid w:val="000F00B8"/>
    <w:rsid w:val="0011413E"/>
    <w:rsid w:val="00121002"/>
    <w:rsid w:val="00130EC3"/>
    <w:rsid w:val="001428E2"/>
    <w:rsid w:val="00170CE4"/>
    <w:rsid w:val="0017300E"/>
    <w:rsid w:val="00173126"/>
    <w:rsid w:val="00192350"/>
    <w:rsid w:val="00192E34"/>
    <w:rsid w:val="00197A8A"/>
    <w:rsid w:val="001A2A61"/>
    <w:rsid w:val="001A531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15DC"/>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2243"/>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A7921"/>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180"/>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A7F2C"/>
    <w:rsid w:val="00DB714B"/>
    <w:rsid w:val="00DD0722"/>
    <w:rsid w:val="00DD212F"/>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40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0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14:paraId="3EA58490" w14:textId="77777777"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14:paraId="3EA58491" w14:textId="77777777"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14:paraId="3EA58492" w14:textId="77777777"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14:paraId="3EA58493" w14:textId="77777777"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e8ca9f27-2e15-4e18-bf8b-0cbc0ba7394b</RD_Svarsid>
  </documentManagement>
</p:properties>
</file>

<file path=customXml/item2.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Ju2017/05550/POL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10A6-9235-4CB6-8A0D-F75FDA3BDCE7}">
  <ds:schemaRefs>
    <ds:schemaRef ds:uri="http://schemas.microsoft.com/office/2006/metadata/properties"/>
    <ds:schemaRef ds:uri="e43df85e-1a90-4f35-984f-b50671c40a74"/>
    <ds:schemaRef ds:uri="http://purl.org/dc/terms/"/>
    <ds:schemaRef ds:uri="c43a2d8f-bf28-4bd0-b6c4-0c6d6c609fb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B73E6D89-7315-47A5-983C-9F09E195F088}">
  <ds:schemaRefs>
    <ds:schemaRef ds:uri="http://lp/documentinfo/RK"/>
  </ds:schemaRefs>
</ds:datastoreItem>
</file>

<file path=customXml/itemProps3.xml><?xml version="1.0" encoding="utf-8"?>
<ds:datastoreItem xmlns:ds="http://schemas.openxmlformats.org/officeDocument/2006/customXml" ds:itemID="{A54E57D7-C473-44FE-B9E2-C44A71048C65}"/>
</file>

<file path=customXml/itemProps4.xml><?xml version="1.0" encoding="utf-8"?>
<ds:datastoreItem xmlns:ds="http://schemas.openxmlformats.org/officeDocument/2006/customXml" ds:itemID="{AFF8843B-095E-4CDC-B6E1-54E2B5A96788}">
  <ds:schemaRefs>
    <ds:schemaRef ds:uri="http://schemas.microsoft.com/sharepoint/v3/contenttype/forms/url"/>
  </ds:schemaRefs>
</ds:datastoreItem>
</file>

<file path=customXml/itemProps5.xml><?xml version="1.0" encoding="utf-8"?>
<ds:datastoreItem xmlns:ds="http://schemas.openxmlformats.org/officeDocument/2006/customXml" ds:itemID="{9DC079DE-B876-49CC-9A3A-C6EF3BB10E6F}">
  <ds:schemaRefs>
    <ds:schemaRef ds:uri="http://schemas.microsoft.com/sharepoint/events"/>
  </ds:schemaRefs>
</ds:datastoreItem>
</file>

<file path=customXml/itemProps6.xml><?xml version="1.0" encoding="utf-8"?>
<ds:datastoreItem xmlns:ds="http://schemas.openxmlformats.org/officeDocument/2006/customXml" ds:itemID="{94992983-157B-436E-B699-7D5033A244E0}">
  <ds:schemaRefs>
    <ds:schemaRef ds:uri="http://schemas.microsoft.com/sharepoint/v3/contenttype/forms"/>
  </ds:schemaRefs>
</ds:datastoreItem>
</file>

<file path=customXml/itemProps7.xml><?xml version="1.0" encoding="utf-8"?>
<ds:datastoreItem xmlns:ds="http://schemas.openxmlformats.org/officeDocument/2006/customXml" ds:itemID="{7A6A6AA9-09B7-4EA5-8D26-2012E8858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e43df85e-1a90-4f35-984f-b50671c4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CE5B6B0-0E8D-4860-BCAF-2B39D865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1384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Andersson</dc:creator>
  <cp:lastModifiedBy> Martin Englund Krafft</cp:lastModifiedBy>
  <cp:revision>8</cp:revision>
  <cp:lastPrinted>2017-06-27T13:39:00Z</cp:lastPrinted>
  <dcterms:created xsi:type="dcterms:W3CDTF">2017-06-26T07:39:00Z</dcterms:created>
  <dcterms:modified xsi:type="dcterms:W3CDTF">2017-06-27T13:39:00Z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177df230-34fe-4460-ac9f-4187e25e2320</vt:lpwstr>
  </property>
</Properties>
</file>