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CF72B" w14:textId="1185BE40" w:rsidR="00E07B8B" w:rsidRDefault="00E07B8B" w:rsidP="00472EBA">
      <w:pPr>
        <w:pStyle w:val="Rubrik"/>
      </w:pPr>
      <w:r>
        <w:t xml:space="preserve">Svar på fråga </w:t>
      </w:r>
      <w:r w:rsidRPr="00E07B8B">
        <w:t>2018/19:449</w:t>
      </w:r>
      <w:r>
        <w:t xml:space="preserve"> </w:t>
      </w:r>
      <w:r w:rsidR="00F916CD">
        <w:t xml:space="preserve">av </w:t>
      </w:r>
      <w:r w:rsidR="00F916CD" w:rsidRPr="00E07B8B">
        <w:t>Mikael Eskilandersson (SD)</w:t>
      </w:r>
      <w:r w:rsidR="00B87BA9">
        <w:t xml:space="preserve"> </w:t>
      </w:r>
      <w:r w:rsidRPr="00E07B8B">
        <w:t>Konsumenters möjlighet att välja svenskproducerad mat</w:t>
      </w:r>
      <w:r>
        <w:t xml:space="preserve"> </w:t>
      </w:r>
    </w:p>
    <w:p w14:paraId="439320AF" w14:textId="77777777" w:rsidR="00E07B8B" w:rsidRDefault="00E07B8B" w:rsidP="00E07B8B">
      <w:pPr>
        <w:pStyle w:val="Brdtext"/>
      </w:pPr>
      <w:r>
        <w:t>Mikael Eskilandersson har frågat mig på vilket sätt jag avser att agera för att skydda och stärka svenska producenters rättigheter så att de kan fortsätta att producera de råvaror konsumenterna efterfrågar.</w:t>
      </w:r>
    </w:p>
    <w:p w14:paraId="7E59C146" w14:textId="367ADDD4" w:rsidR="00295FDF" w:rsidRDefault="00B679F0" w:rsidP="00B679F0">
      <w:pPr>
        <w:pStyle w:val="Brdtext"/>
        <w:rPr>
          <w:sz w:val="24"/>
          <w:szCs w:val="24"/>
        </w:rPr>
      </w:pPr>
      <w:r w:rsidRPr="00FA50EE">
        <w:rPr>
          <w:rFonts w:eastAsia="Times New Roman"/>
          <w:sz w:val="24"/>
          <w:szCs w:val="24"/>
        </w:rPr>
        <w:t>Den nationella livsmedelsstrategin med sikte mot år 2030, antogs av riksdagen den 20 juni 2017</w:t>
      </w:r>
      <w:r>
        <w:rPr>
          <w:rFonts w:eastAsia="Times New Roman"/>
          <w:sz w:val="24"/>
          <w:szCs w:val="24"/>
        </w:rPr>
        <w:t xml:space="preserve"> och</w:t>
      </w:r>
      <w:r w:rsidRPr="00FA50EE">
        <w:rPr>
          <w:rFonts w:eastAsia="Times New Roman"/>
          <w:sz w:val="24"/>
          <w:szCs w:val="24"/>
        </w:rPr>
        <w:t xml:space="preserve"> </w:t>
      </w:r>
      <w:r w:rsidRPr="00FA50EE">
        <w:rPr>
          <w:sz w:val="24"/>
          <w:szCs w:val="24"/>
        </w:rPr>
        <w:t xml:space="preserve">innebär en tydlig </w:t>
      </w:r>
      <w:r>
        <w:rPr>
          <w:sz w:val="24"/>
          <w:szCs w:val="24"/>
        </w:rPr>
        <w:t>förankrad linje</w:t>
      </w:r>
      <w:r w:rsidRPr="00FA50EE">
        <w:rPr>
          <w:sz w:val="24"/>
          <w:szCs w:val="24"/>
        </w:rPr>
        <w:t xml:space="preserve"> för liv</w:t>
      </w:r>
      <w:r>
        <w:rPr>
          <w:sz w:val="24"/>
          <w:szCs w:val="24"/>
        </w:rPr>
        <w:t>smedelspolitiken fram till 2030. Den handlar om</w:t>
      </w:r>
      <w:r w:rsidRPr="00FA50EE">
        <w:rPr>
          <w:sz w:val="24"/>
          <w:szCs w:val="24"/>
        </w:rPr>
        <w:t xml:space="preserve"> att</w:t>
      </w:r>
      <w:r>
        <w:rPr>
          <w:sz w:val="24"/>
          <w:szCs w:val="24"/>
        </w:rPr>
        <w:t xml:space="preserve"> skapa goda förutsättningar för företag inom livsmedelskedjan att</w:t>
      </w:r>
      <w:r w:rsidRPr="00FA50EE">
        <w:rPr>
          <w:sz w:val="24"/>
          <w:szCs w:val="24"/>
        </w:rPr>
        <w:t xml:space="preserve"> verka för en konkurrenskraftig och hållbar livsmedelskedja där den totala produktionen ökar</w:t>
      </w:r>
      <w:r>
        <w:rPr>
          <w:sz w:val="24"/>
          <w:szCs w:val="24"/>
        </w:rPr>
        <w:t xml:space="preserve">. En självklar del i </w:t>
      </w:r>
      <w:r w:rsidR="00295FDF">
        <w:rPr>
          <w:sz w:val="24"/>
          <w:szCs w:val="24"/>
        </w:rPr>
        <w:t>dessa</w:t>
      </w:r>
      <w:r>
        <w:rPr>
          <w:sz w:val="24"/>
          <w:szCs w:val="24"/>
        </w:rPr>
        <w:t xml:space="preserve"> förutsättningar är att företagaren tryggt </w:t>
      </w:r>
      <w:r w:rsidR="00EC6434">
        <w:rPr>
          <w:sz w:val="24"/>
          <w:szCs w:val="24"/>
        </w:rPr>
        <w:t xml:space="preserve">ska </w:t>
      </w:r>
      <w:r>
        <w:rPr>
          <w:sz w:val="24"/>
          <w:szCs w:val="24"/>
        </w:rPr>
        <w:t>kunna producera sina råvaror</w:t>
      </w:r>
      <w:r w:rsidR="00295FDF">
        <w:rPr>
          <w:sz w:val="24"/>
          <w:szCs w:val="24"/>
        </w:rPr>
        <w:t>.</w:t>
      </w:r>
      <w:r>
        <w:rPr>
          <w:sz w:val="24"/>
          <w:szCs w:val="24"/>
        </w:rPr>
        <w:t xml:space="preserve"> </w:t>
      </w:r>
      <w:r w:rsidR="006D72DB">
        <w:rPr>
          <w:sz w:val="24"/>
          <w:szCs w:val="24"/>
        </w:rPr>
        <w:t xml:space="preserve">Lika självklart är det att konsumenter i Sverige ska </w:t>
      </w:r>
      <w:r w:rsidR="002F4D26">
        <w:rPr>
          <w:sz w:val="24"/>
          <w:szCs w:val="24"/>
        </w:rPr>
        <w:t>kunna göra medvetna och hållbara val. Svensk livsmedelsproduktion bedrivs med höga ambitioner vad</w:t>
      </w:r>
      <w:r w:rsidR="00403A8D">
        <w:rPr>
          <w:sz w:val="24"/>
          <w:szCs w:val="24"/>
        </w:rPr>
        <w:t xml:space="preserve"> det</w:t>
      </w:r>
      <w:r w:rsidR="00DE6B62">
        <w:rPr>
          <w:sz w:val="24"/>
          <w:szCs w:val="24"/>
        </w:rPr>
        <w:t xml:space="preserve"> gäller </w:t>
      </w:r>
      <w:r w:rsidR="004C7209">
        <w:t xml:space="preserve">bl.a. </w:t>
      </w:r>
      <w:r w:rsidR="002F4D26">
        <w:rPr>
          <w:sz w:val="24"/>
          <w:szCs w:val="24"/>
        </w:rPr>
        <w:t>miljö, hälsa och djuromsorg.</w:t>
      </w:r>
    </w:p>
    <w:p w14:paraId="54588341" w14:textId="1ACA18D2" w:rsidR="00B679F0" w:rsidRDefault="00295FDF" w:rsidP="00E07B8B">
      <w:pPr>
        <w:pStyle w:val="Brdtext"/>
      </w:pPr>
      <w:r>
        <w:t>Jag vill</w:t>
      </w:r>
      <w:r w:rsidR="00E07B8B">
        <w:t xml:space="preserve"> understryka att vi inte kan acceptera att någon</w:t>
      </w:r>
      <w:r>
        <w:t>,</w:t>
      </w:r>
      <w:r w:rsidR="00E07B8B">
        <w:t xml:space="preserve"> för att uppnå politiska syften</w:t>
      </w:r>
      <w:r>
        <w:t>,</w:t>
      </w:r>
      <w:r w:rsidR="00E07B8B">
        <w:t xml:space="preserve"> förstör eller stjäl någon annans egendom, eller i värsta fall skadar andra människor. Detta har ingen plats i en demokrati. Vi kan inte tolerera att personer utsätts för hot och trakasserier. Samhället måste arbeta på bred front med dessa frågor</w:t>
      </w:r>
      <w:r w:rsidR="00E30E84">
        <w:t>.</w:t>
      </w:r>
    </w:p>
    <w:p w14:paraId="62B032F2" w14:textId="6F80282C" w:rsidR="00E07B8B" w:rsidRDefault="00E07B8B" w:rsidP="00E07B8B">
      <w:pPr>
        <w:pStyle w:val="Brdtext"/>
      </w:pPr>
      <w:r>
        <w:t xml:space="preserve">Regeringen har vidtagit ett antal åtgärder för att den typ av brott som </w:t>
      </w:r>
      <w:r w:rsidR="004C7209">
        <w:t xml:space="preserve">bl.a. </w:t>
      </w:r>
      <w:bookmarkStart w:id="0" w:name="_GoBack"/>
      <w:bookmarkEnd w:id="0"/>
      <w:r>
        <w:t xml:space="preserve">lantbrukare utsätts för ska hanteras effektivt av rättsväsendet, både avseende lagstiftning och resurser. </w:t>
      </w:r>
    </w:p>
    <w:p w14:paraId="1C9F620E" w14:textId="77777777" w:rsidR="00E07B8B" w:rsidRDefault="00E07B8B" w:rsidP="00E07B8B">
      <w:pPr>
        <w:pStyle w:val="Brdtext"/>
      </w:pPr>
      <w:r>
        <w:t xml:space="preserve">Det handlar exempelvis om en ny kamerabevakningslag som trädde i kraft den 1 augusti 2018, där den generella tillståndsplikt som tidigare gällt för </w:t>
      </w:r>
      <w:r>
        <w:lastRenderedPageBreak/>
        <w:t xml:space="preserve">kamerabevakning slopats. Den nya kamerabevakningslagen medför att kamerabevakning i samband med bl.a. jordbruksverksamhet nu kommer att kunna genomföras utan tillstånd. Den 1 juli 2017 skärptes vidare minimistraffet för grovt olaga hot till nio månaders fängelse. Samma datum gjordes även lagändringar rörande skadegörelsebrottet. Bland annat skärptes straffskalan för grov skadegörelse till fängelse i lägst sex månader och högst sex år. </w:t>
      </w:r>
    </w:p>
    <w:p w14:paraId="29817B65" w14:textId="77777777" w:rsidR="00E07B8B" w:rsidRDefault="00E07B8B" w:rsidP="00E07B8B">
      <w:pPr>
        <w:pStyle w:val="Brdtext"/>
      </w:pPr>
      <w:r>
        <w:t xml:space="preserve">Dessutom är den förra och nuvarande regeringens satsningar på Polismyndigheten centrala. En effektiv brottsbekämpning kräver resurser och satsningen måste förstås komma hela landet till del. Regeringen är fast besluten om att genomföra den expansion av polisanställda som aviserats så att Polismyndigheten kan öka med 10 000 anställda till 2024. Det kommer ge myndigheten möjlighet att både höja förmågan och effektiviteten i arbetet. Polismyndigheten måste kunna upprätthålla sin verksamhet i hela landet, såväl i storstad som i glesbygd. </w:t>
      </w:r>
    </w:p>
    <w:p w14:paraId="0B0D618B" w14:textId="2CF7ADC6" w:rsidR="00E07B8B" w:rsidRPr="00E07B8B" w:rsidRDefault="00E07B8B" w:rsidP="00E07B8B">
      <w:pPr>
        <w:pStyle w:val="Brdtext"/>
      </w:pPr>
      <w:r>
        <w:t>Regeringen gav den 21 mars</w:t>
      </w:r>
      <w:r w:rsidR="006C59DF">
        <w:t xml:space="preserve"> 2019</w:t>
      </w:r>
      <w:r>
        <w:t xml:space="preserve"> i uppdrag till Polismyndigheten att redovisa hur myndigheten arbetar för att motverka brottslighet kopplad till djurrättsaktivism. Redovisningen ska lämnas senast den 1 mars 2020. </w:t>
      </w:r>
    </w:p>
    <w:p w14:paraId="1B63D4C9" w14:textId="69B14E8D" w:rsidR="002955A9" w:rsidRPr="0027280D" w:rsidRDefault="002955A9" w:rsidP="002955A9">
      <w:pPr>
        <w:pStyle w:val="Brdtext"/>
      </w:pPr>
      <w:r w:rsidRPr="0027280D">
        <w:t xml:space="preserve">Stockholm den </w:t>
      </w:r>
      <w:sdt>
        <w:sdtPr>
          <w:rPr>
            <w:lang w:val="de-DE"/>
          </w:rPr>
          <w:id w:val="2032990546"/>
          <w:placeholder>
            <w:docPart w:val="BF2C027EA094442CBC5603DBB50224ED"/>
          </w:placeholder>
          <w:dataBinding w:prefixMappings="xmlns:ns0='http://lp/documentinfo/RK' " w:xpath="/ns0:DocumentInfo[1]/ns0:BaseInfo[1]/ns0:HeaderDate[1]" w:storeItemID="{A60B7591-8850-478B-91BD-D68C835E3D00}"/>
          <w:date w:fullDate="2019-04-02T00:00:00Z">
            <w:dateFormat w:val="d MMMM yyyy"/>
            <w:lid w:val="sv-SE"/>
            <w:storeMappedDataAs w:val="dateTime"/>
            <w:calendar w:val="gregorian"/>
          </w:date>
        </w:sdtPr>
        <w:sdtEndPr/>
        <w:sdtContent>
          <w:r w:rsidR="006B1F9E">
            <w:rPr>
              <w:lang w:val="de-DE"/>
            </w:rPr>
            <w:t>2 april 2019</w:t>
          </w:r>
        </w:sdtContent>
      </w:sdt>
    </w:p>
    <w:p w14:paraId="5FE6DAD7" w14:textId="77777777" w:rsidR="002955A9" w:rsidRPr="0027280D" w:rsidRDefault="002955A9" w:rsidP="002955A9">
      <w:pPr>
        <w:pStyle w:val="Brdtextutanavstnd"/>
      </w:pPr>
    </w:p>
    <w:p w14:paraId="0E23B740" w14:textId="27A6A280" w:rsidR="002955A9" w:rsidRPr="0027280D" w:rsidRDefault="002955A9" w:rsidP="002955A9">
      <w:pPr>
        <w:pStyle w:val="Brdtextutanavstnd"/>
      </w:pPr>
    </w:p>
    <w:sdt>
      <w:sdtPr>
        <w:alias w:val="Klicka på listpilen"/>
        <w:tag w:val="run-loadAllMinistersFromDep_control-cmdAvsandare_bindto-SenderTitle_delete"/>
        <w:id w:val="908118230"/>
        <w:placeholder>
          <w:docPart w:val="952852CAF42D4DBDBB3B1AA0CDE5E8C9"/>
        </w:placeholder>
        <w:dataBinding w:prefixMappings="xmlns:ns0='http://lp/documentinfo/RK' " w:xpath="/ns0:DocumentInfo[1]/ns0:BaseInfo[1]/ns0:TopSender[1]" w:storeItemID="{A60B7591-8850-478B-91BD-D68C835E3D00}"/>
        <w:comboBox w:lastValue="Landsbygdsministern">
          <w:listItem w:displayText="Ibrahim Baylan" w:value="Näringsministern"/>
          <w:listItem w:displayText="Jennie Nilsson" w:value="Landsbygdsministern"/>
          <w:listItem w:displayText="Anders Ygeman" w:value="Energi- och digitaliseringsministern"/>
          <w:listItem w:displayText="Tomas Eneroth" w:value="Infrastrukturministern"/>
        </w:comboBox>
      </w:sdtPr>
      <w:sdtEndPr/>
      <w:sdtContent>
        <w:p w14:paraId="0B39CFD8" w14:textId="77777777" w:rsidR="00B31BFB" w:rsidRPr="006273E4" w:rsidRDefault="002955A9" w:rsidP="002955A9">
          <w:pPr>
            <w:pStyle w:val="Brdtext"/>
          </w:pPr>
          <w:r w:rsidRPr="0027280D">
            <w:t>Jennie Nilsson</w:t>
          </w:r>
        </w:p>
      </w:sdtContent>
    </w:sdt>
    <w:sectPr w:rsidR="00B31BFB" w:rsidRPr="006273E4" w:rsidSect="00E07B8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2F2C2" w14:textId="77777777" w:rsidR="003C4047" w:rsidRDefault="003C4047" w:rsidP="00A87A54">
      <w:pPr>
        <w:spacing w:after="0" w:line="240" w:lineRule="auto"/>
      </w:pPr>
      <w:r>
        <w:separator/>
      </w:r>
    </w:p>
  </w:endnote>
  <w:endnote w:type="continuationSeparator" w:id="0">
    <w:p w14:paraId="4B2639E1" w14:textId="77777777" w:rsidR="003C4047" w:rsidRDefault="003C404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99F54AC" w14:textId="77777777" w:rsidTr="006A26EC">
      <w:trPr>
        <w:trHeight w:val="227"/>
        <w:jc w:val="right"/>
      </w:trPr>
      <w:tc>
        <w:tcPr>
          <w:tcW w:w="708" w:type="dxa"/>
          <w:vAlign w:val="bottom"/>
        </w:tcPr>
        <w:p w14:paraId="24EAAA98" w14:textId="5C8B9B09"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C720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C7209">
            <w:rPr>
              <w:rStyle w:val="Sidnummer"/>
              <w:noProof/>
            </w:rPr>
            <w:t>2</w:t>
          </w:r>
          <w:r>
            <w:rPr>
              <w:rStyle w:val="Sidnummer"/>
            </w:rPr>
            <w:fldChar w:fldCharType="end"/>
          </w:r>
          <w:r>
            <w:rPr>
              <w:rStyle w:val="Sidnummer"/>
            </w:rPr>
            <w:t>)</w:t>
          </w:r>
        </w:p>
      </w:tc>
    </w:tr>
    <w:tr w:rsidR="005606BC" w:rsidRPr="00347E11" w14:paraId="5E7CFBA4" w14:textId="77777777" w:rsidTr="006A26EC">
      <w:trPr>
        <w:trHeight w:val="850"/>
        <w:jc w:val="right"/>
      </w:trPr>
      <w:tc>
        <w:tcPr>
          <w:tcW w:w="708" w:type="dxa"/>
          <w:vAlign w:val="bottom"/>
        </w:tcPr>
        <w:p w14:paraId="508020F3" w14:textId="77777777" w:rsidR="005606BC" w:rsidRPr="00347E11" w:rsidRDefault="005606BC" w:rsidP="005606BC">
          <w:pPr>
            <w:pStyle w:val="Sidfot"/>
            <w:spacing w:line="276" w:lineRule="auto"/>
            <w:jc w:val="right"/>
          </w:pPr>
        </w:p>
      </w:tc>
    </w:tr>
  </w:tbl>
  <w:p w14:paraId="7BCEBBF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67E4388" w14:textId="77777777" w:rsidTr="001F4302">
      <w:trPr>
        <w:trHeight w:val="510"/>
      </w:trPr>
      <w:tc>
        <w:tcPr>
          <w:tcW w:w="8525" w:type="dxa"/>
          <w:gridSpan w:val="2"/>
          <w:vAlign w:val="bottom"/>
        </w:tcPr>
        <w:p w14:paraId="0781B80B" w14:textId="77777777" w:rsidR="00347E11" w:rsidRPr="00347E11" w:rsidRDefault="00347E11" w:rsidP="00347E11">
          <w:pPr>
            <w:pStyle w:val="Sidfot"/>
            <w:rPr>
              <w:sz w:val="8"/>
            </w:rPr>
          </w:pPr>
        </w:p>
      </w:tc>
    </w:tr>
    <w:tr w:rsidR="00093408" w:rsidRPr="00EE3C0F" w14:paraId="6ADD3BD4" w14:textId="77777777" w:rsidTr="00C26068">
      <w:trPr>
        <w:trHeight w:val="227"/>
      </w:trPr>
      <w:tc>
        <w:tcPr>
          <w:tcW w:w="4074" w:type="dxa"/>
        </w:tcPr>
        <w:p w14:paraId="04F18177" w14:textId="77777777" w:rsidR="00347E11" w:rsidRPr="00F53AEA" w:rsidRDefault="00347E11" w:rsidP="00C26068">
          <w:pPr>
            <w:pStyle w:val="Sidfot"/>
            <w:spacing w:line="276" w:lineRule="auto"/>
          </w:pPr>
        </w:p>
      </w:tc>
      <w:tc>
        <w:tcPr>
          <w:tcW w:w="4451" w:type="dxa"/>
        </w:tcPr>
        <w:p w14:paraId="40006987" w14:textId="77777777" w:rsidR="00093408" w:rsidRPr="00F53AEA" w:rsidRDefault="00093408" w:rsidP="00F53AEA">
          <w:pPr>
            <w:pStyle w:val="Sidfot"/>
            <w:spacing w:line="276" w:lineRule="auto"/>
          </w:pPr>
        </w:p>
      </w:tc>
    </w:tr>
  </w:tbl>
  <w:p w14:paraId="444D216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1F4D2" w14:textId="77777777" w:rsidR="003C4047" w:rsidRDefault="003C4047" w:rsidP="00A87A54">
      <w:pPr>
        <w:spacing w:after="0" w:line="240" w:lineRule="auto"/>
      </w:pPr>
      <w:r>
        <w:separator/>
      </w:r>
    </w:p>
  </w:footnote>
  <w:footnote w:type="continuationSeparator" w:id="0">
    <w:p w14:paraId="5878E8A4" w14:textId="77777777" w:rsidR="003C4047" w:rsidRDefault="003C404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07B8B" w14:paraId="45B3AFE1" w14:textId="77777777" w:rsidTr="00C93EBA">
      <w:trPr>
        <w:trHeight w:val="227"/>
      </w:trPr>
      <w:tc>
        <w:tcPr>
          <w:tcW w:w="5534" w:type="dxa"/>
        </w:tcPr>
        <w:p w14:paraId="39297FEE" w14:textId="77777777" w:rsidR="00E07B8B" w:rsidRPr="007D73AB" w:rsidRDefault="00E07B8B">
          <w:pPr>
            <w:pStyle w:val="Sidhuvud"/>
          </w:pPr>
        </w:p>
      </w:tc>
      <w:sdt>
        <w:sdtPr>
          <w:alias w:val="Status"/>
          <w:tag w:val="ccRKShow_Status"/>
          <w:id w:val="1789383027"/>
          <w:lock w:val="contentLocked"/>
          <w:placeholder>
            <w:docPart w:val="C3C59DC46BBA41C78C18EC169CD7926E"/>
          </w:placeholder>
          <w:text/>
        </w:sdtPr>
        <w:sdtEndPr/>
        <w:sdtContent>
          <w:tc>
            <w:tcPr>
              <w:tcW w:w="3170" w:type="dxa"/>
              <w:vAlign w:val="bottom"/>
            </w:tcPr>
            <w:p w14:paraId="081DA6EE" w14:textId="77777777" w:rsidR="00E07B8B" w:rsidRPr="007D73AB" w:rsidRDefault="00E07B8B" w:rsidP="00340DE0">
              <w:pPr>
                <w:pStyle w:val="Sidhuvud"/>
              </w:pPr>
              <w:r>
                <w:t xml:space="preserve"> </w:t>
              </w:r>
            </w:p>
          </w:tc>
        </w:sdtContent>
      </w:sdt>
      <w:tc>
        <w:tcPr>
          <w:tcW w:w="1134" w:type="dxa"/>
        </w:tcPr>
        <w:p w14:paraId="7499A74A" w14:textId="77777777" w:rsidR="00E07B8B" w:rsidRDefault="00E07B8B" w:rsidP="005A703A">
          <w:pPr>
            <w:pStyle w:val="Sidhuvud"/>
          </w:pPr>
        </w:p>
      </w:tc>
    </w:tr>
    <w:tr w:rsidR="00E07B8B" w14:paraId="1440F493" w14:textId="77777777" w:rsidTr="00C93EBA">
      <w:trPr>
        <w:trHeight w:val="1928"/>
      </w:trPr>
      <w:tc>
        <w:tcPr>
          <w:tcW w:w="5534" w:type="dxa"/>
        </w:tcPr>
        <w:p w14:paraId="196F1718" w14:textId="77777777" w:rsidR="00E07B8B" w:rsidRPr="00340DE0" w:rsidRDefault="00E07B8B" w:rsidP="00340DE0">
          <w:pPr>
            <w:pStyle w:val="Sidhuvud"/>
          </w:pPr>
          <w:r>
            <w:rPr>
              <w:noProof/>
            </w:rPr>
            <w:drawing>
              <wp:inline distT="0" distB="0" distL="0" distR="0" wp14:anchorId="6AD05DCC" wp14:editId="56AB4EC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sdt>
          <w:sdtPr>
            <w:rPr>
              <w:b/>
            </w:rPr>
            <w:alias w:val="DocTypeShowName"/>
            <w:tag w:val="ccRK"/>
            <w:id w:val="-1564713842"/>
            <w:placeholder>
              <w:docPart w:val="6EB0480D0F0A49039EA4C8FDEF021A27"/>
            </w:placeholder>
            <w:showingPlcHdr/>
            <w:dataBinding w:prefixMappings="xmlns:ns0='http://lp/documentinfo/RK' " w:xpath="/ns0:DocumentInfo[1]/ns0:BaseInfo[1]/ns0:DocTypeShowName[1]" w:storeItemID="{A60B7591-8850-478B-91BD-D68C835E3D00}"/>
            <w:text/>
          </w:sdtPr>
          <w:sdtEndPr/>
          <w:sdtContent>
            <w:p w14:paraId="55D5AAB7" w14:textId="1A77B9D1" w:rsidR="00E07B8B" w:rsidRPr="00710A6C" w:rsidRDefault="00962335" w:rsidP="00EE3C0F">
              <w:pPr>
                <w:pStyle w:val="Sidhuvud"/>
                <w:rPr>
                  <w:b/>
                </w:rPr>
              </w:pPr>
              <w:r w:rsidRPr="00710A6C">
                <w:rPr>
                  <w:rStyle w:val="Platshllartext"/>
                  <w:b/>
                </w:rPr>
                <w:t xml:space="preserve"> </w:t>
              </w:r>
            </w:p>
          </w:sdtContent>
        </w:sdt>
        <w:p w14:paraId="010314C3" w14:textId="77777777" w:rsidR="00E07B8B" w:rsidRDefault="00E07B8B" w:rsidP="00EE3C0F">
          <w:pPr>
            <w:pStyle w:val="Sidhuvud"/>
          </w:pPr>
        </w:p>
        <w:p w14:paraId="6E402DFE" w14:textId="77777777" w:rsidR="00E07B8B" w:rsidRDefault="00E07B8B" w:rsidP="00EE3C0F">
          <w:pPr>
            <w:pStyle w:val="Sidhuvud"/>
          </w:pPr>
        </w:p>
        <w:p w14:paraId="2F31491C" w14:textId="1820917D" w:rsidR="00E07B8B" w:rsidRDefault="00E07B8B" w:rsidP="00EE3C0F">
          <w:pPr>
            <w:pStyle w:val="Sidhuvud"/>
          </w:pPr>
        </w:p>
        <w:sdt>
          <w:sdtPr>
            <w:alias w:val="Dnr"/>
            <w:tag w:val="ccRKShow_Dnr"/>
            <w:id w:val="956755014"/>
            <w:placeholder>
              <w:docPart w:val="8927CE514F644305989D3DC8A22A2EAB"/>
            </w:placeholder>
            <w:dataBinding w:prefixMappings="xmlns:ns0='http://lp/documentinfo/RK' " w:xpath="/ns0:DocumentInfo[1]/ns0:BaseInfo[1]/ns0:Dnr[1]" w:storeItemID="{A60B7591-8850-478B-91BD-D68C835E3D00}"/>
            <w:text/>
          </w:sdtPr>
          <w:sdtEndPr/>
          <w:sdtContent>
            <w:p w14:paraId="10CE827A" w14:textId="70CEDB40" w:rsidR="00E07B8B" w:rsidRDefault="00E07B8B" w:rsidP="00EE3C0F">
              <w:pPr>
                <w:pStyle w:val="Sidhuvud"/>
              </w:pPr>
              <w:r>
                <w:t>N2019/</w:t>
              </w:r>
              <w:r w:rsidR="00962335">
                <w:t>01405/JM</w:t>
              </w:r>
            </w:p>
          </w:sdtContent>
        </w:sdt>
        <w:sdt>
          <w:sdtPr>
            <w:alias w:val="DocNumber"/>
            <w:tag w:val="DocNumber"/>
            <w:id w:val="-1563547122"/>
            <w:placeholder>
              <w:docPart w:val="7C6A07D849C04802B6D162B5EE8A2DE5"/>
            </w:placeholder>
            <w:showingPlcHdr/>
            <w:dataBinding w:prefixMappings="xmlns:ns0='http://lp/documentinfo/RK' " w:xpath="/ns0:DocumentInfo[1]/ns0:BaseInfo[1]/ns0:DocNumber[1]" w:storeItemID="{A60B7591-8850-478B-91BD-D68C835E3D00}"/>
            <w:text/>
          </w:sdtPr>
          <w:sdtEndPr/>
          <w:sdtContent>
            <w:p w14:paraId="5D704AD9" w14:textId="77777777" w:rsidR="00E07B8B" w:rsidRDefault="00E07B8B" w:rsidP="00EE3C0F">
              <w:pPr>
                <w:pStyle w:val="Sidhuvud"/>
              </w:pPr>
              <w:r>
                <w:rPr>
                  <w:rStyle w:val="Platshllartext"/>
                </w:rPr>
                <w:t xml:space="preserve"> </w:t>
              </w:r>
            </w:p>
          </w:sdtContent>
        </w:sdt>
        <w:p w14:paraId="37F46071" w14:textId="77777777" w:rsidR="00E07B8B" w:rsidRDefault="00E07B8B" w:rsidP="00EE3C0F">
          <w:pPr>
            <w:pStyle w:val="Sidhuvud"/>
          </w:pPr>
        </w:p>
        <w:p w14:paraId="3524A153" w14:textId="77777777" w:rsidR="00E07B8B" w:rsidRDefault="00E07B8B" w:rsidP="00EE3C0F">
          <w:pPr>
            <w:pStyle w:val="Sidhuvud"/>
          </w:pPr>
        </w:p>
        <w:p w14:paraId="594DB190" w14:textId="77777777" w:rsidR="00E07B8B" w:rsidRDefault="00E07B8B" w:rsidP="00EE3C0F">
          <w:pPr>
            <w:pStyle w:val="Sidhuvud"/>
          </w:pPr>
          <w:r>
            <w:t>Till riksdagen</w:t>
          </w:r>
        </w:p>
      </w:tc>
      <w:tc>
        <w:tcPr>
          <w:tcW w:w="1134" w:type="dxa"/>
        </w:tcPr>
        <w:p w14:paraId="14A1B4EF" w14:textId="77777777" w:rsidR="00E07B8B" w:rsidRDefault="00E07B8B" w:rsidP="0094502D">
          <w:pPr>
            <w:pStyle w:val="Sidhuvud"/>
          </w:pPr>
        </w:p>
        <w:sdt>
          <w:sdtPr>
            <w:alias w:val="Bilagor"/>
            <w:tag w:val="ccRKShow_Bilagor"/>
            <w:id w:val="1351614755"/>
            <w:placeholder>
              <w:docPart w:val="2CCDDCD45A804AB5AF70BBAC0948982C"/>
            </w:placeholder>
            <w:showingPlcHdr/>
            <w:dataBinding w:prefixMappings="xmlns:ns0='http://lp/documentinfo/RK' " w:xpath="/ns0:DocumentInfo[1]/ns0:BaseInfo[1]/ns0:Appendix[1]" w:storeItemID="{A60B7591-8850-478B-91BD-D68C835E3D00}"/>
            <w:text/>
          </w:sdtPr>
          <w:sdtEndPr/>
          <w:sdtContent>
            <w:p w14:paraId="1AA70394" w14:textId="77777777" w:rsidR="00E07B8B" w:rsidRPr="0094502D" w:rsidRDefault="00E07B8B" w:rsidP="00EC71A6">
              <w:pPr>
                <w:pStyle w:val="Sidhuvud"/>
              </w:pPr>
              <w:r>
                <w:rPr>
                  <w:rStyle w:val="Platshllartext"/>
                </w:rPr>
                <w:t xml:space="preserve"> </w:t>
              </w:r>
            </w:p>
          </w:sdtContent>
        </w:sdt>
      </w:tc>
    </w:tr>
    <w:tr w:rsidR="00E07B8B" w14:paraId="106A8116" w14:textId="77777777" w:rsidTr="00C93EBA">
      <w:trPr>
        <w:trHeight w:val="2268"/>
      </w:trPr>
      <w:sdt>
        <w:sdtPr>
          <w:rPr>
            <w:b/>
          </w:rPr>
          <w:alias w:val="SenderText"/>
          <w:tag w:val="ccRKShow_SenderText"/>
          <w:id w:val="-1113133475"/>
          <w:placeholder>
            <w:docPart w:val="1D9A0F4DF0954BFEB69EDB5B161B969B"/>
          </w:placeholder>
        </w:sdtPr>
        <w:sdtEndPr>
          <w:rPr>
            <w:b w:val="0"/>
          </w:rPr>
        </w:sdtEndPr>
        <w:sdtContent>
          <w:tc>
            <w:tcPr>
              <w:tcW w:w="5534" w:type="dxa"/>
              <w:tcMar>
                <w:right w:w="1134" w:type="dxa"/>
              </w:tcMar>
            </w:tcPr>
            <w:p w14:paraId="1AF35A89" w14:textId="4E217D82" w:rsidR="00E07B8B" w:rsidRDefault="00E07B8B" w:rsidP="00340DE0">
              <w:pPr>
                <w:pStyle w:val="Sidhuvud"/>
                <w:rPr>
                  <w:b/>
                </w:rPr>
              </w:pPr>
              <w:r w:rsidRPr="00E07B8B">
                <w:rPr>
                  <w:b/>
                </w:rPr>
                <w:t>Näringsdepartementet</w:t>
              </w:r>
            </w:p>
            <w:p w14:paraId="04E4F6EA" w14:textId="77777777" w:rsidR="00E07B8B" w:rsidRDefault="00E07B8B" w:rsidP="00340DE0">
              <w:pPr>
                <w:pStyle w:val="Sidhuvud"/>
              </w:pPr>
              <w:r w:rsidRPr="00E07B8B">
                <w:t>Landsby</w:t>
              </w:r>
              <w:r>
                <w:t>g</w:t>
              </w:r>
              <w:r w:rsidRPr="00E07B8B">
                <w:t>dsministern</w:t>
              </w:r>
            </w:p>
            <w:p w14:paraId="70607FFC" w14:textId="2FC21CFB" w:rsidR="00E07B8B" w:rsidRPr="00E07B8B" w:rsidRDefault="00E07B8B" w:rsidP="00340DE0">
              <w:pPr>
                <w:pStyle w:val="Sidhuvud"/>
              </w:pPr>
            </w:p>
          </w:tc>
        </w:sdtContent>
      </w:sdt>
      <w:sdt>
        <w:sdtPr>
          <w:alias w:val="Recipient"/>
          <w:tag w:val="ccRKShow_Recipient"/>
          <w:id w:val="-934290281"/>
          <w:placeholder>
            <w:docPart w:val="C415BFFD616547D1A68BB9EA6B2E02DC"/>
          </w:placeholder>
          <w:dataBinding w:prefixMappings="xmlns:ns0='http://lp/documentinfo/RK' " w:xpath="/ns0:DocumentInfo[1]/ns0:BaseInfo[1]/ns0:Recipient[1]" w:storeItemID="{A60B7591-8850-478B-91BD-D68C835E3D00}"/>
          <w:text w:multiLine="1"/>
        </w:sdtPr>
        <w:sdtEndPr/>
        <w:sdtContent>
          <w:tc>
            <w:tcPr>
              <w:tcW w:w="3170" w:type="dxa"/>
            </w:tcPr>
            <w:p w14:paraId="411ADECF" w14:textId="77777777" w:rsidR="00E07B8B" w:rsidRDefault="00E07B8B" w:rsidP="00547B89">
              <w:pPr>
                <w:pStyle w:val="Sidhuvud"/>
              </w:pPr>
              <w:r>
                <w:t xml:space="preserve"> </w:t>
              </w:r>
            </w:p>
          </w:tc>
        </w:sdtContent>
      </w:sdt>
      <w:tc>
        <w:tcPr>
          <w:tcW w:w="1134" w:type="dxa"/>
        </w:tcPr>
        <w:p w14:paraId="3EE27335" w14:textId="77777777" w:rsidR="00E07B8B" w:rsidRDefault="00E07B8B" w:rsidP="003E6020">
          <w:pPr>
            <w:pStyle w:val="Sidhuvud"/>
          </w:pPr>
        </w:p>
      </w:tc>
    </w:tr>
  </w:tbl>
  <w:p w14:paraId="60E6F1B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8B"/>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0AAE"/>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64C90"/>
    <w:rsid w:val="00271D00"/>
    <w:rsid w:val="0027280D"/>
    <w:rsid w:val="00275872"/>
    <w:rsid w:val="00281106"/>
    <w:rsid w:val="00282263"/>
    <w:rsid w:val="00282417"/>
    <w:rsid w:val="00282D27"/>
    <w:rsid w:val="00287F0D"/>
    <w:rsid w:val="00292420"/>
    <w:rsid w:val="002955A9"/>
    <w:rsid w:val="00295FDF"/>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4D26"/>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429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4047"/>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A8D"/>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C7209"/>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045B"/>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1F9E"/>
    <w:rsid w:val="006B4A30"/>
    <w:rsid w:val="006B7569"/>
    <w:rsid w:val="006C28EE"/>
    <w:rsid w:val="006C59DF"/>
    <w:rsid w:val="006D2998"/>
    <w:rsid w:val="006D3188"/>
    <w:rsid w:val="006D5159"/>
    <w:rsid w:val="006D72DB"/>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62335"/>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3C03"/>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679F0"/>
    <w:rsid w:val="00B71634"/>
    <w:rsid w:val="00B73091"/>
    <w:rsid w:val="00B75139"/>
    <w:rsid w:val="00B80840"/>
    <w:rsid w:val="00B815FC"/>
    <w:rsid w:val="00B82A05"/>
    <w:rsid w:val="00B84409"/>
    <w:rsid w:val="00B84E2D"/>
    <w:rsid w:val="00B87BA9"/>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2E8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6B62"/>
    <w:rsid w:val="00DE73D2"/>
    <w:rsid w:val="00DF5BFB"/>
    <w:rsid w:val="00DF5CD6"/>
    <w:rsid w:val="00E022DA"/>
    <w:rsid w:val="00E03BCB"/>
    <w:rsid w:val="00E07B8B"/>
    <w:rsid w:val="00E124DC"/>
    <w:rsid w:val="00E258D8"/>
    <w:rsid w:val="00E26DDF"/>
    <w:rsid w:val="00E30167"/>
    <w:rsid w:val="00E30E84"/>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6434"/>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0F10"/>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16CD"/>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8A3AF3"/>
  <w15:docId w15:val="{34002707-EE7E-4D7C-8021-639EB496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4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C59DC46BBA41C78C18EC169CD7926E"/>
        <w:category>
          <w:name w:val="Allmänt"/>
          <w:gallery w:val="placeholder"/>
        </w:category>
        <w:types>
          <w:type w:val="bbPlcHdr"/>
        </w:types>
        <w:behaviors>
          <w:behavior w:val="content"/>
        </w:behaviors>
        <w:guid w:val="{840D7A50-6BCA-43D1-A640-B79CE2EF210A}"/>
      </w:docPartPr>
      <w:docPartBody>
        <w:p w:rsidR="00D34AB5" w:rsidRDefault="00B0407B" w:rsidP="00B0407B">
          <w:pPr>
            <w:pStyle w:val="C3C59DC46BBA41C78C18EC169CD7926E"/>
          </w:pPr>
          <w:r>
            <w:t xml:space="preserve"> </w:t>
          </w:r>
        </w:p>
      </w:docPartBody>
    </w:docPart>
    <w:docPart>
      <w:docPartPr>
        <w:name w:val="6EB0480D0F0A49039EA4C8FDEF021A27"/>
        <w:category>
          <w:name w:val="Allmänt"/>
          <w:gallery w:val="placeholder"/>
        </w:category>
        <w:types>
          <w:type w:val="bbPlcHdr"/>
        </w:types>
        <w:behaviors>
          <w:behavior w:val="content"/>
        </w:behaviors>
        <w:guid w:val="{ECEE6FE1-41C7-4A87-B197-056674FDFFAB}"/>
      </w:docPartPr>
      <w:docPartBody>
        <w:p w:rsidR="00D34AB5" w:rsidRDefault="00B0407B" w:rsidP="00B0407B">
          <w:pPr>
            <w:pStyle w:val="6EB0480D0F0A49039EA4C8FDEF021A27"/>
          </w:pPr>
          <w:r w:rsidRPr="00710A6C">
            <w:rPr>
              <w:rStyle w:val="Platshllartext"/>
              <w:b/>
            </w:rPr>
            <w:t xml:space="preserve"> </w:t>
          </w:r>
        </w:p>
      </w:docPartBody>
    </w:docPart>
    <w:docPart>
      <w:docPartPr>
        <w:name w:val="8927CE514F644305989D3DC8A22A2EAB"/>
        <w:category>
          <w:name w:val="Allmänt"/>
          <w:gallery w:val="placeholder"/>
        </w:category>
        <w:types>
          <w:type w:val="bbPlcHdr"/>
        </w:types>
        <w:behaviors>
          <w:behavior w:val="content"/>
        </w:behaviors>
        <w:guid w:val="{C6E1FD72-62E1-4ABA-803B-1C57DF82E7D8}"/>
      </w:docPartPr>
      <w:docPartBody>
        <w:p w:rsidR="00D34AB5" w:rsidRDefault="00B0407B" w:rsidP="00B0407B">
          <w:pPr>
            <w:pStyle w:val="8927CE514F644305989D3DC8A22A2EAB"/>
          </w:pPr>
          <w:r>
            <w:rPr>
              <w:rStyle w:val="Platshllartext"/>
            </w:rPr>
            <w:t xml:space="preserve"> </w:t>
          </w:r>
        </w:p>
      </w:docPartBody>
    </w:docPart>
    <w:docPart>
      <w:docPartPr>
        <w:name w:val="7C6A07D849C04802B6D162B5EE8A2DE5"/>
        <w:category>
          <w:name w:val="Allmänt"/>
          <w:gallery w:val="placeholder"/>
        </w:category>
        <w:types>
          <w:type w:val="bbPlcHdr"/>
        </w:types>
        <w:behaviors>
          <w:behavior w:val="content"/>
        </w:behaviors>
        <w:guid w:val="{A5B77DC1-01F5-4EA1-8664-3EB12622B716}"/>
      </w:docPartPr>
      <w:docPartBody>
        <w:p w:rsidR="00D34AB5" w:rsidRDefault="00B0407B" w:rsidP="00B0407B">
          <w:pPr>
            <w:pStyle w:val="7C6A07D849C04802B6D162B5EE8A2DE5"/>
          </w:pPr>
          <w:r>
            <w:rPr>
              <w:rStyle w:val="Platshllartext"/>
            </w:rPr>
            <w:t xml:space="preserve"> </w:t>
          </w:r>
        </w:p>
      </w:docPartBody>
    </w:docPart>
    <w:docPart>
      <w:docPartPr>
        <w:name w:val="2CCDDCD45A804AB5AF70BBAC0948982C"/>
        <w:category>
          <w:name w:val="Allmänt"/>
          <w:gallery w:val="placeholder"/>
        </w:category>
        <w:types>
          <w:type w:val="bbPlcHdr"/>
        </w:types>
        <w:behaviors>
          <w:behavior w:val="content"/>
        </w:behaviors>
        <w:guid w:val="{6ACC21E9-7A06-45C8-88AE-586C58D0C1C9}"/>
      </w:docPartPr>
      <w:docPartBody>
        <w:p w:rsidR="00D34AB5" w:rsidRDefault="00B0407B" w:rsidP="00B0407B">
          <w:pPr>
            <w:pStyle w:val="2CCDDCD45A804AB5AF70BBAC0948982C"/>
          </w:pPr>
          <w:r>
            <w:rPr>
              <w:rStyle w:val="Platshllartext"/>
            </w:rPr>
            <w:t xml:space="preserve"> </w:t>
          </w:r>
        </w:p>
      </w:docPartBody>
    </w:docPart>
    <w:docPart>
      <w:docPartPr>
        <w:name w:val="1D9A0F4DF0954BFEB69EDB5B161B969B"/>
        <w:category>
          <w:name w:val="Allmänt"/>
          <w:gallery w:val="placeholder"/>
        </w:category>
        <w:types>
          <w:type w:val="bbPlcHdr"/>
        </w:types>
        <w:behaviors>
          <w:behavior w:val="content"/>
        </w:behaviors>
        <w:guid w:val="{0B3438B0-F281-4778-9E76-ECD652A08DEB}"/>
      </w:docPartPr>
      <w:docPartBody>
        <w:p w:rsidR="00D34AB5" w:rsidRDefault="00B0407B" w:rsidP="00B0407B">
          <w:pPr>
            <w:pStyle w:val="1D9A0F4DF0954BFEB69EDB5B161B969B"/>
          </w:pPr>
          <w:r>
            <w:rPr>
              <w:rStyle w:val="Platshllartext"/>
            </w:rPr>
            <w:t xml:space="preserve"> </w:t>
          </w:r>
        </w:p>
      </w:docPartBody>
    </w:docPart>
    <w:docPart>
      <w:docPartPr>
        <w:name w:val="C415BFFD616547D1A68BB9EA6B2E02DC"/>
        <w:category>
          <w:name w:val="Allmänt"/>
          <w:gallery w:val="placeholder"/>
        </w:category>
        <w:types>
          <w:type w:val="bbPlcHdr"/>
        </w:types>
        <w:behaviors>
          <w:behavior w:val="content"/>
        </w:behaviors>
        <w:guid w:val="{067A6179-BF34-4C97-B7D4-C32CD74D4E21}"/>
      </w:docPartPr>
      <w:docPartBody>
        <w:p w:rsidR="00D34AB5" w:rsidRDefault="00B0407B" w:rsidP="00B0407B">
          <w:pPr>
            <w:pStyle w:val="C415BFFD616547D1A68BB9EA6B2E02DC"/>
          </w:pPr>
          <w:r>
            <w:rPr>
              <w:rStyle w:val="Platshllartext"/>
            </w:rPr>
            <w:t xml:space="preserve"> </w:t>
          </w:r>
        </w:p>
      </w:docPartBody>
    </w:docPart>
    <w:docPart>
      <w:docPartPr>
        <w:name w:val="BF2C027EA094442CBC5603DBB50224ED"/>
        <w:category>
          <w:name w:val="Allmänt"/>
          <w:gallery w:val="placeholder"/>
        </w:category>
        <w:types>
          <w:type w:val="bbPlcHdr"/>
        </w:types>
        <w:behaviors>
          <w:behavior w:val="content"/>
        </w:behaviors>
        <w:guid w:val="{9ACDEA29-F83D-491F-BF18-B5F9430F3730}"/>
      </w:docPartPr>
      <w:docPartBody>
        <w:p w:rsidR="00D34AB5" w:rsidRDefault="00B0407B" w:rsidP="00B0407B">
          <w:pPr>
            <w:pStyle w:val="BF2C027EA094442CBC5603DBB50224ED"/>
          </w:pPr>
          <w:r>
            <w:rPr>
              <w:rStyle w:val="Platshllartext"/>
            </w:rPr>
            <w:t>Klicka här för att ange datum.</w:t>
          </w:r>
        </w:p>
      </w:docPartBody>
    </w:docPart>
    <w:docPart>
      <w:docPartPr>
        <w:name w:val="952852CAF42D4DBDBB3B1AA0CDE5E8C9"/>
        <w:category>
          <w:name w:val="Allmänt"/>
          <w:gallery w:val="placeholder"/>
        </w:category>
        <w:types>
          <w:type w:val="bbPlcHdr"/>
        </w:types>
        <w:behaviors>
          <w:behavior w:val="content"/>
        </w:behaviors>
        <w:guid w:val="{1AF56832-CB5B-49B3-9A97-CB5F17D2336F}"/>
      </w:docPartPr>
      <w:docPartBody>
        <w:p w:rsidR="00D34AB5" w:rsidRDefault="00B0407B" w:rsidP="00B0407B">
          <w:pPr>
            <w:pStyle w:val="952852CAF42D4DBDBB3B1AA0CDE5E8C9"/>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7B"/>
    <w:rsid w:val="004B4223"/>
    <w:rsid w:val="00B0407B"/>
    <w:rsid w:val="00C14C6B"/>
    <w:rsid w:val="00D34A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3C59DC46BBA41C78C18EC169CD7926E">
    <w:name w:val="C3C59DC46BBA41C78C18EC169CD7926E"/>
    <w:rsid w:val="00B0407B"/>
  </w:style>
  <w:style w:type="character" w:styleId="Platshllartext">
    <w:name w:val="Placeholder Text"/>
    <w:basedOn w:val="Standardstycketeckensnitt"/>
    <w:uiPriority w:val="99"/>
    <w:semiHidden/>
    <w:rsid w:val="00B0407B"/>
    <w:rPr>
      <w:noProof w:val="0"/>
      <w:color w:val="808080"/>
    </w:rPr>
  </w:style>
  <w:style w:type="paragraph" w:customStyle="1" w:styleId="6EB0480D0F0A49039EA4C8FDEF021A27">
    <w:name w:val="6EB0480D0F0A49039EA4C8FDEF021A27"/>
    <w:rsid w:val="00B0407B"/>
  </w:style>
  <w:style w:type="paragraph" w:customStyle="1" w:styleId="E4FE0A08CE744A16B70F069805CE570F">
    <w:name w:val="E4FE0A08CE744A16B70F069805CE570F"/>
    <w:rsid w:val="00B0407B"/>
  </w:style>
  <w:style w:type="paragraph" w:customStyle="1" w:styleId="18291C9013014F5C833E92AE066DB3F9">
    <w:name w:val="18291C9013014F5C833E92AE066DB3F9"/>
    <w:rsid w:val="00B0407B"/>
  </w:style>
  <w:style w:type="paragraph" w:customStyle="1" w:styleId="AAD1EE37113F4466BA3A565F0B74AA9C">
    <w:name w:val="AAD1EE37113F4466BA3A565F0B74AA9C"/>
    <w:rsid w:val="00B0407B"/>
  </w:style>
  <w:style w:type="paragraph" w:customStyle="1" w:styleId="8927CE514F644305989D3DC8A22A2EAB">
    <w:name w:val="8927CE514F644305989D3DC8A22A2EAB"/>
    <w:rsid w:val="00B0407B"/>
  </w:style>
  <w:style w:type="paragraph" w:customStyle="1" w:styleId="7C6A07D849C04802B6D162B5EE8A2DE5">
    <w:name w:val="7C6A07D849C04802B6D162B5EE8A2DE5"/>
    <w:rsid w:val="00B0407B"/>
  </w:style>
  <w:style w:type="paragraph" w:customStyle="1" w:styleId="EC111858E1AE4FBC9A29594F347A1E36">
    <w:name w:val="EC111858E1AE4FBC9A29594F347A1E36"/>
    <w:rsid w:val="00B0407B"/>
  </w:style>
  <w:style w:type="paragraph" w:customStyle="1" w:styleId="19EC6CECF0324A7A84A53B1641565D76">
    <w:name w:val="19EC6CECF0324A7A84A53B1641565D76"/>
    <w:rsid w:val="00B0407B"/>
  </w:style>
  <w:style w:type="paragraph" w:customStyle="1" w:styleId="2CCDDCD45A804AB5AF70BBAC0948982C">
    <w:name w:val="2CCDDCD45A804AB5AF70BBAC0948982C"/>
    <w:rsid w:val="00B0407B"/>
  </w:style>
  <w:style w:type="paragraph" w:customStyle="1" w:styleId="1D9A0F4DF0954BFEB69EDB5B161B969B">
    <w:name w:val="1D9A0F4DF0954BFEB69EDB5B161B969B"/>
    <w:rsid w:val="00B0407B"/>
  </w:style>
  <w:style w:type="paragraph" w:customStyle="1" w:styleId="C415BFFD616547D1A68BB9EA6B2E02DC">
    <w:name w:val="C415BFFD616547D1A68BB9EA6B2E02DC"/>
    <w:rsid w:val="00B0407B"/>
  </w:style>
  <w:style w:type="paragraph" w:customStyle="1" w:styleId="411CBF206B06487CB5A9759CCB5B1BC7">
    <w:name w:val="411CBF206B06487CB5A9759CCB5B1BC7"/>
    <w:rsid w:val="00B0407B"/>
  </w:style>
  <w:style w:type="paragraph" w:customStyle="1" w:styleId="6A3C1AEB4CA543BBB131DEEB8B5F9F19">
    <w:name w:val="6A3C1AEB4CA543BBB131DEEB8B5F9F19"/>
    <w:rsid w:val="00B0407B"/>
  </w:style>
  <w:style w:type="paragraph" w:customStyle="1" w:styleId="92811AEF127144199353D571423E9FAE">
    <w:name w:val="92811AEF127144199353D571423E9FAE"/>
    <w:rsid w:val="00B0407B"/>
  </w:style>
  <w:style w:type="paragraph" w:customStyle="1" w:styleId="BC98A886493D48938DED8C23DA37AF8B">
    <w:name w:val="BC98A886493D48938DED8C23DA37AF8B"/>
    <w:rsid w:val="00B0407B"/>
  </w:style>
  <w:style w:type="paragraph" w:customStyle="1" w:styleId="269D6D56F3484218BDC0394BACF3DF02">
    <w:name w:val="269D6D56F3484218BDC0394BACF3DF02"/>
    <w:rsid w:val="00B0407B"/>
  </w:style>
  <w:style w:type="paragraph" w:customStyle="1" w:styleId="6031F827CC064958850CF9B88343E2F7">
    <w:name w:val="6031F827CC064958850CF9B88343E2F7"/>
    <w:rsid w:val="00B0407B"/>
  </w:style>
  <w:style w:type="paragraph" w:customStyle="1" w:styleId="BF2C027EA094442CBC5603DBB50224ED">
    <w:name w:val="BF2C027EA094442CBC5603DBB50224ED"/>
    <w:rsid w:val="00B0407B"/>
  </w:style>
  <w:style w:type="paragraph" w:customStyle="1" w:styleId="952852CAF42D4DBDBB3B1AA0CDE5E8C9">
    <w:name w:val="952852CAF42D4DBDBB3B1AA0CDE5E8C9"/>
    <w:rsid w:val="00B04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2</RkTemplate>
    <DocType>PM</DocType>
    <DocTypeShowName/>
    <Status> </Status>
    <Sender>
      <SenderName>Lena Eckerdal Rimsten</SenderName>
      <SenderTitle/>
      <SenderMail>lena.eckerdal.rimsten@regeringskansliet.se</SenderMail>
      <SenderPhone/>
    </Sender>
    <TopId>1</TopId>
    <TopSender>Landsbygdsministern</TopSender>
    <OrganisationInfo>
      <Organisatoriskenhet1>Näringsdepartementet</Organisatoriskenhet1>
      <Organisatoriskenhet2>Avdelningen för näringsliv och villkor</Organisatoriskenhet2>
      <Organisatoriskenhet3>Enheten för jordbruk och miljö</Organisatoriskenhet3>
      <Organisatoriskenhet1Id>196</Organisatoriskenhet1Id>
      <Organisatoriskenhet2Id>648</Organisatoriskenhet2Id>
      <Organisatoriskenhet3Id>654</Organisatoriskenhet3Id>
    </OrganisationInfo>
    <HeaderDate>2019-04-02T00:00:00</HeaderDate>
    <Office/>
    <Dnr>N2019/01405/JM</Dnr>
    <ParagrafNr/>
    <DocumentTitle/>
    <VisitingAddress/>
    <Extra1>extrainfo för denna mallm</Extra1>
    <Extra2>mer extrainfo</Extra2>
    <Extra3/>
    <Number/>
    <Recipient> </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62a887e3-ef2a-4f75-8db0-f61950015422</RD_Svarsid>
  </documentManagement>
</p:properties>
</file>

<file path=customXml/itemProps1.xml><?xml version="1.0" encoding="utf-8"?>
<ds:datastoreItem xmlns:ds="http://schemas.openxmlformats.org/officeDocument/2006/customXml" ds:itemID="{0F51D1AA-A10E-4006-8C0E-FDEC2E1EDF14}"/>
</file>

<file path=customXml/itemProps2.xml><?xml version="1.0" encoding="utf-8"?>
<ds:datastoreItem xmlns:ds="http://schemas.openxmlformats.org/officeDocument/2006/customXml" ds:itemID="{22A1D723-7F01-4BA3-AF18-54F3ABF7062E}"/>
</file>

<file path=customXml/itemProps3.xml><?xml version="1.0" encoding="utf-8"?>
<ds:datastoreItem xmlns:ds="http://schemas.openxmlformats.org/officeDocument/2006/customXml" ds:itemID="{63888BC6-01A9-4E0C-8411-66BEFB4D3690}"/>
</file>

<file path=customXml/itemProps4.xml><?xml version="1.0" encoding="utf-8"?>
<ds:datastoreItem xmlns:ds="http://schemas.openxmlformats.org/officeDocument/2006/customXml" ds:itemID="{A60B7591-8850-478B-91BD-D68C835E3D00}"/>
</file>

<file path=customXml/itemProps5.xml><?xml version="1.0" encoding="utf-8"?>
<ds:datastoreItem xmlns:ds="http://schemas.openxmlformats.org/officeDocument/2006/customXml" ds:itemID="{D9B0EEA7-B79C-4E35-98EC-A418273649AA}"/>
</file>

<file path=docProps/app.xml><?xml version="1.0" encoding="utf-8"?>
<Properties xmlns="http://schemas.openxmlformats.org/officeDocument/2006/extended-properties" xmlns:vt="http://schemas.openxmlformats.org/officeDocument/2006/docPropsVTypes">
  <Template>RK Basmall</Template>
  <TotalTime>0</TotalTime>
  <Pages>2</Pages>
  <Words>456</Words>
  <Characters>2422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Eckerdal Rimsten</dc:creator>
  <cp:keywords/>
  <dc:description/>
  <cp:lastModifiedBy>Lena Eckerdal Rimsten</cp:lastModifiedBy>
  <cp:revision>8</cp:revision>
  <cp:lastPrinted>2019-04-02T11:15:00Z</cp:lastPrinted>
  <dcterms:created xsi:type="dcterms:W3CDTF">2019-04-02T10:53:00Z</dcterms:created>
  <dcterms:modified xsi:type="dcterms:W3CDTF">2019-04-02T11:19:00Z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