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5BC4" w14:textId="77777777" w:rsidR="00C57876" w:rsidRDefault="00C57876" w:rsidP="00DA0661">
      <w:pPr>
        <w:pStyle w:val="Rubrik"/>
      </w:pPr>
      <w:bookmarkStart w:id="0" w:name="Start"/>
      <w:bookmarkEnd w:id="0"/>
      <w:r>
        <w:t xml:space="preserve">Svar på fråga 2018/19:842 av Markus </w:t>
      </w:r>
      <w:proofErr w:type="spellStart"/>
      <w:r>
        <w:t>Wiechel</w:t>
      </w:r>
      <w:proofErr w:type="spellEnd"/>
      <w:r>
        <w:t xml:space="preserve"> (SD)</w:t>
      </w:r>
      <w:r>
        <w:br/>
        <w:t>Regeringens hantering av CBD inom EU</w:t>
      </w:r>
    </w:p>
    <w:p w14:paraId="0B5362F2" w14:textId="77777777" w:rsidR="00C57876" w:rsidRDefault="00C57876" w:rsidP="002749F7">
      <w:pPr>
        <w:pStyle w:val="Brdtext"/>
      </w:pPr>
      <w:r>
        <w:t xml:space="preserve">Markus </w:t>
      </w:r>
      <w:proofErr w:type="spellStart"/>
      <w:r>
        <w:t>Wiechel</w:t>
      </w:r>
      <w:proofErr w:type="spellEnd"/>
      <w:r>
        <w:t xml:space="preserve"> har frågat mig om jag kommer att verka för att frågan rörande tillgången till CBD diskuteras inom EU eller på annat sätt minska oron bland dem som till följd av Högsta domstolens beslut inte längre kan köpa CBD-produkter. </w:t>
      </w:r>
      <w:bookmarkStart w:id="1" w:name="_GoBack"/>
      <w:bookmarkEnd w:id="1"/>
    </w:p>
    <w:p w14:paraId="19079164" w14:textId="3CF85EA6" w:rsidR="00C57876" w:rsidRDefault="001E2C7A" w:rsidP="00C57876">
      <w:pPr>
        <w:pStyle w:val="Brdtext"/>
      </w:pPr>
      <w:r>
        <w:t xml:space="preserve">Jag har den 27 februari och den 28 maj besvarat frågor från Markus </w:t>
      </w:r>
      <w:proofErr w:type="spellStart"/>
      <w:r>
        <w:t>Wiechel</w:t>
      </w:r>
      <w:proofErr w:type="spellEnd"/>
      <w:r>
        <w:t xml:space="preserve"> som rör CBD. Av dessa svar framgår att n</w:t>
      </w:r>
      <w:r w:rsidR="00C57876">
        <w:t xml:space="preserve">är det gäller produkter med </w:t>
      </w:r>
      <w:proofErr w:type="spellStart"/>
      <w:r w:rsidR="00C57876">
        <w:t>cannabid</w:t>
      </w:r>
      <w:r w:rsidR="0059177F">
        <w:t>i</w:t>
      </w:r>
      <w:r w:rsidR="00C57876">
        <w:t>ol</w:t>
      </w:r>
      <w:proofErr w:type="spellEnd"/>
      <w:r w:rsidR="00C57876">
        <w:t xml:space="preserve"> (CBD-produkter) </w:t>
      </w:r>
      <w:r>
        <w:t xml:space="preserve">som tas via munnen eller inhaleras </w:t>
      </w:r>
      <w:r w:rsidR="00C57876">
        <w:t>så omfattas dessa av läkemedelslagstiftningen som bl.a. ställer krav på godkännande innan de får säljas och marknadsföras</w:t>
      </w:r>
      <w:r>
        <w:t xml:space="preserve"> i Sverige</w:t>
      </w:r>
      <w:r w:rsidR="00C57876">
        <w:t xml:space="preserve">. </w:t>
      </w:r>
      <w:r>
        <w:t xml:space="preserve">Det betyder att produkter som innehåller CBD måste följa reglerna för läkemedel. </w:t>
      </w:r>
    </w:p>
    <w:p w14:paraId="52617B00" w14:textId="04D5A93A" w:rsidR="00C57876" w:rsidRDefault="00C57876" w:rsidP="00C57876">
      <w:pPr>
        <w:pStyle w:val="Brdtext"/>
      </w:pPr>
      <w:r>
        <w:t>Högsta domstolens beslut i mål B 177–19 har inte ändr</w:t>
      </w:r>
      <w:r w:rsidR="00D468D7">
        <w:t>at sakförhållandena ovan eller L</w:t>
      </w:r>
      <w:r>
        <w:t>äkemedelsverkets bedömning.</w:t>
      </w:r>
    </w:p>
    <w:p w14:paraId="00B88865" w14:textId="77777777" w:rsidR="00C57876" w:rsidRDefault="00C57876" w:rsidP="00C57876">
      <w:pPr>
        <w:pStyle w:val="Brdtext"/>
      </w:pPr>
      <w:r>
        <w:t>Jag har därför fortsatt förtroende för de bedömningar som våra myndigheter gör på det</w:t>
      </w:r>
      <w:r w:rsidR="0059177F">
        <w:t>ta område och ser inte behov av</w:t>
      </w:r>
      <w:r>
        <w:t xml:space="preserve"> att vidta ytterligare åtgärder.</w:t>
      </w:r>
    </w:p>
    <w:p w14:paraId="4255328E" w14:textId="7ABD9824" w:rsidR="00C57876" w:rsidRDefault="00C57876" w:rsidP="006A12F1">
      <w:pPr>
        <w:pStyle w:val="Brdtext"/>
      </w:pPr>
      <w:r>
        <w:t xml:space="preserve">Stockholm </w:t>
      </w:r>
      <w:r w:rsidRPr="00D468D7">
        <w:t xml:space="preserve">den </w:t>
      </w:r>
      <w:sdt>
        <w:sdtPr>
          <w:id w:val="-1225218591"/>
          <w:placeholder>
            <w:docPart w:val="F217304A481F4CAA9F17924062FE1596"/>
          </w:placeholder>
          <w:dataBinding w:prefixMappings="xmlns:ns0='http://lp/documentinfo/RK' " w:xpath="/ns0:DocumentInfo[1]/ns0:BaseInfo[1]/ns0:HeaderDate[1]" w:storeItemID="{B8727988-622F-4280-A374-1A0E8C6F3BBB}"/>
          <w:date w:fullDate="2019-07-18T00:00:00Z">
            <w:dateFormat w:val="d MMMM yyyy"/>
            <w:lid w:val="sv-SE"/>
            <w:storeMappedDataAs w:val="dateTime"/>
            <w:calendar w:val="gregorian"/>
          </w:date>
        </w:sdtPr>
        <w:sdtEndPr/>
        <w:sdtContent>
          <w:r w:rsidRPr="00D468D7">
            <w:t>1</w:t>
          </w:r>
          <w:r w:rsidR="001E2C7A" w:rsidRPr="00D468D7">
            <w:t>8</w:t>
          </w:r>
          <w:r w:rsidRPr="00D468D7">
            <w:t xml:space="preserve"> juli 2019</w:t>
          </w:r>
        </w:sdtContent>
      </w:sdt>
    </w:p>
    <w:p w14:paraId="59813D57" w14:textId="77777777" w:rsidR="00C57876" w:rsidRDefault="00C57876" w:rsidP="004E7A8F">
      <w:pPr>
        <w:pStyle w:val="Brdtextutanavstnd"/>
      </w:pPr>
    </w:p>
    <w:p w14:paraId="4E1B0A0C" w14:textId="77777777" w:rsidR="00C57876" w:rsidRDefault="00C57876" w:rsidP="004E7A8F">
      <w:pPr>
        <w:pStyle w:val="Brdtextutanavstnd"/>
      </w:pPr>
    </w:p>
    <w:p w14:paraId="7E5D4739" w14:textId="77777777" w:rsidR="00C57876" w:rsidRDefault="00C57876" w:rsidP="004E7A8F">
      <w:pPr>
        <w:pStyle w:val="Brdtextutanavstnd"/>
      </w:pPr>
    </w:p>
    <w:p w14:paraId="5B823FE1" w14:textId="77777777" w:rsidR="00C57876" w:rsidRDefault="00C57876" w:rsidP="00422A41">
      <w:pPr>
        <w:pStyle w:val="Brdtext"/>
      </w:pPr>
      <w:r>
        <w:t>Jennie Nilsson</w:t>
      </w:r>
    </w:p>
    <w:p w14:paraId="2ED9836A" w14:textId="77777777" w:rsidR="00C57876" w:rsidRPr="00DB48AB" w:rsidRDefault="00C57876" w:rsidP="00DB48AB">
      <w:pPr>
        <w:pStyle w:val="Brdtext"/>
      </w:pPr>
    </w:p>
    <w:sectPr w:rsidR="00C5787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90E9" w14:textId="77777777" w:rsidR="00C57876" w:rsidRDefault="00C57876" w:rsidP="00A87A54">
      <w:pPr>
        <w:spacing w:after="0" w:line="240" w:lineRule="auto"/>
      </w:pPr>
      <w:r>
        <w:separator/>
      </w:r>
    </w:p>
  </w:endnote>
  <w:endnote w:type="continuationSeparator" w:id="0">
    <w:p w14:paraId="4FDFA15A" w14:textId="77777777" w:rsidR="00C57876" w:rsidRDefault="00C5787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C7B25B" w14:textId="77777777" w:rsidTr="006A26EC">
      <w:trPr>
        <w:trHeight w:val="227"/>
        <w:jc w:val="right"/>
      </w:trPr>
      <w:tc>
        <w:tcPr>
          <w:tcW w:w="708" w:type="dxa"/>
          <w:vAlign w:val="bottom"/>
        </w:tcPr>
        <w:p w14:paraId="4AAFAE8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5787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9177F">
            <w:rPr>
              <w:rStyle w:val="Sidnummer"/>
              <w:noProof/>
            </w:rPr>
            <w:t>1</w:t>
          </w:r>
          <w:r>
            <w:rPr>
              <w:rStyle w:val="Sidnummer"/>
            </w:rPr>
            <w:fldChar w:fldCharType="end"/>
          </w:r>
          <w:r>
            <w:rPr>
              <w:rStyle w:val="Sidnummer"/>
            </w:rPr>
            <w:t>)</w:t>
          </w:r>
        </w:p>
      </w:tc>
    </w:tr>
    <w:tr w:rsidR="005606BC" w:rsidRPr="00347E11" w14:paraId="0F0E6D54" w14:textId="77777777" w:rsidTr="006A26EC">
      <w:trPr>
        <w:trHeight w:val="850"/>
        <w:jc w:val="right"/>
      </w:trPr>
      <w:tc>
        <w:tcPr>
          <w:tcW w:w="708" w:type="dxa"/>
          <w:vAlign w:val="bottom"/>
        </w:tcPr>
        <w:p w14:paraId="18123F2D" w14:textId="77777777" w:rsidR="005606BC" w:rsidRPr="00347E11" w:rsidRDefault="005606BC" w:rsidP="005606BC">
          <w:pPr>
            <w:pStyle w:val="Sidfot"/>
            <w:spacing w:line="276" w:lineRule="auto"/>
            <w:jc w:val="right"/>
          </w:pPr>
        </w:p>
      </w:tc>
    </w:tr>
  </w:tbl>
  <w:p w14:paraId="3784EA0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ACBCC1" w14:textId="77777777" w:rsidTr="001F4302">
      <w:trPr>
        <w:trHeight w:val="510"/>
      </w:trPr>
      <w:tc>
        <w:tcPr>
          <w:tcW w:w="8525" w:type="dxa"/>
          <w:gridSpan w:val="2"/>
          <w:vAlign w:val="bottom"/>
        </w:tcPr>
        <w:p w14:paraId="7498882B" w14:textId="77777777" w:rsidR="00347E11" w:rsidRPr="00347E11" w:rsidRDefault="00347E11" w:rsidP="00347E11">
          <w:pPr>
            <w:pStyle w:val="Sidfot"/>
            <w:rPr>
              <w:sz w:val="8"/>
            </w:rPr>
          </w:pPr>
        </w:p>
      </w:tc>
    </w:tr>
    <w:tr w:rsidR="00093408" w:rsidRPr="00EE3C0F" w14:paraId="41403017" w14:textId="77777777" w:rsidTr="00C26068">
      <w:trPr>
        <w:trHeight w:val="227"/>
      </w:trPr>
      <w:tc>
        <w:tcPr>
          <w:tcW w:w="4074" w:type="dxa"/>
        </w:tcPr>
        <w:p w14:paraId="6FD1F793" w14:textId="77777777" w:rsidR="00347E11" w:rsidRPr="00F53AEA" w:rsidRDefault="00347E11" w:rsidP="00C26068">
          <w:pPr>
            <w:pStyle w:val="Sidfot"/>
            <w:spacing w:line="276" w:lineRule="auto"/>
          </w:pPr>
        </w:p>
      </w:tc>
      <w:tc>
        <w:tcPr>
          <w:tcW w:w="4451" w:type="dxa"/>
        </w:tcPr>
        <w:p w14:paraId="6513BCD5" w14:textId="77777777" w:rsidR="00093408" w:rsidRPr="00F53AEA" w:rsidRDefault="00093408" w:rsidP="00F53AEA">
          <w:pPr>
            <w:pStyle w:val="Sidfot"/>
            <w:spacing w:line="276" w:lineRule="auto"/>
          </w:pPr>
        </w:p>
      </w:tc>
    </w:tr>
  </w:tbl>
  <w:p w14:paraId="5681AD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D2EC" w14:textId="77777777" w:rsidR="00C57876" w:rsidRDefault="00C57876" w:rsidP="00A87A54">
      <w:pPr>
        <w:spacing w:after="0" w:line="240" w:lineRule="auto"/>
      </w:pPr>
      <w:r>
        <w:separator/>
      </w:r>
    </w:p>
  </w:footnote>
  <w:footnote w:type="continuationSeparator" w:id="0">
    <w:p w14:paraId="03ED2705" w14:textId="77777777" w:rsidR="00C57876" w:rsidRDefault="00C5787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7876" w14:paraId="37FCFFB9" w14:textId="77777777" w:rsidTr="00C93EBA">
      <w:trPr>
        <w:trHeight w:val="227"/>
      </w:trPr>
      <w:tc>
        <w:tcPr>
          <w:tcW w:w="5534" w:type="dxa"/>
        </w:tcPr>
        <w:p w14:paraId="581D2E06" w14:textId="77777777" w:rsidR="00C57876" w:rsidRPr="007D73AB" w:rsidRDefault="00C57876">
          <w:pPr>
            <w:pStyle w:val="Sidhuvud"/>
          </w:pPr>
        </w:p>
      </w:tc>
      <w:tc>
        <w:tcPr>
          <w:tcW w:w="3170" w:type="dxa"/>
          <w:vAlign w:val="bottom"/>
        </w:tcPr>
        <w:p w14:paraId="727B8D9F" w14:textId="77777777" w:rsidR="00C57876" w:rsidRPr="007D73AB" w:rsidRDefault="00C57876" w:rsidP="00340DE0">
          <w:pPr>
            <w:pStyle w:val="Sidhuvud"/>
          </w:pPr>
        </w:p>
      </w:tc>
      <w:tc>
        <w:tcPr>
          <w:tcW w:w="1134" w:type="dxa"/>
        </w:tcPr>
        <w:p w14:paraId="08F4F238" w14:textId="77777777" w:rsidR="00C57876" w:rsidRDefault="00C57876" w:rsidP="005A703A">
          <w:pPr>
            <w:pStyle w:val="Sidhuvud"/>
          </w:pPr>
        </w:p>
      </w:tc>
    </w:tr>
    <w:tr w:rsidR="00C57876" w14:paraId="3FDEDAF2" w14:textId="77777777" w:rsidTr="00C93EBA">
      <w:trPr>
        <w:trHeight w:val="1928"/>
      </w:trPr>
      <w:tc>
        <w:tcPr>
          <w:tcW w:w="5534" w:type="dxa"/>
        </w:tcPr>
        <w:p w14:paraId="7FEB2A94" w14:textId="77777777" w:rsidR="00C57876" w:rsidRPr="00340DE0" w:rsidRDefault="00C57876" w:rsidP="00340DE0">
          <w:pPr>
            <w:pStyle w:val="Sidhuvud"/>
          </w:pPr>
          <w:r>
            <w:rPr>
              <w:noProof/>
            </w:rPr>
            <w:drawing>
              <wp:inline distT="0" distB="0" distL="0" distR="0" wp14:anchorId="5A6A8171" wp14:editId="42F4B34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BCD6FD1" w14:textId="77777777" w:rsidR="00C57876" w:rsidRPr="00710A6C" w:rsidRDefault="00C57876" w:rsidP="00EE3C0F">
          <w:pPr>
            <w:pStyle w:val="Sidhuvud"/>
            <w:rPr>
              <w:b/>
            </w:rPr>
          </w:pPr>
        </w:p>
        <w:p w14:paraId="13478F1A" w14:textId="77777777" w:rsidR="00C57876" w:rsidRDefault="00C57876" w:rsidP="00EE3C0F">
          <w:pPr>
            <w:pStyle w:val="Sidhuvud"/>
          </w:pPr>
        </w:p>
        <w:p w14:paraId="3B499AC2" w14:textId="77777777" w:rsidR="00C57876" w:rsidRDefault="00C57876" w:rsidP="00EE3C0F">
          <w:pPr>
            <w:pStyle w:val="Sidhuvud"/>
          </w:pPr>
        </w:p>
        <w:p w14:paraId="11C2D4CE" w14:textId="77777777" w:rsidR="00C57876" w:rsidRDefault="00C57876" w:rsidP="00EE3C0F">
          <w:pPr>
            <w:pStyle w:val="Sidhuvud"/>
          </w:pPr>
        </w:p>
        <w:sdt>
          <w:sdtPr>
            <w:alias w:val="Dnr"/>
            <w:tag w:val="ccRKShow_Dnr"/>
            <w:id w:val="-829283628"/>
            <w:placeholder>
              <w:docPart w:val="0D2949AA8D0644A1970B6742455018F6"/>
            </w:placeholder>
            <w:dataBinding w:prefixMappings="xmlns:ns0='http://lp/documentinfo/RK' " w:xpath="/ns0:DocumentInfo[1]/ns0:BaseInfo[1]/ns0:Dnr[1]" w:storeItemID="{B8727988-622F-4280-A374-1A0E8C6F3BBB}"/>
            <w:text/>
          </w:sdtPr>
          <w:sdtEndPr/>
          <w:sdtContent>
            <w:p w14:paraId="7A6A8B85" w14:textId="0B3EF262" w:rsidR="00C57876" w:rsidRDefault="00D468D7" w:rsidP="00EE3C0F">
              <w:pPr>
                <w:pStyle w:val="Sidhuvud"/>
              </w:pPr>
              <w:r>
                <w:t>N2019/02351/DL</w:t>
              </w:r>
            </w:p>
          </w:sdtContent>
        </w:sdt>
        <w:sdt>
          <w:sdtPr>
            <w:alias w:val="DocNumber"/>
            <w:tag w:val="DocNumber"/>
            <w:id w:val="1726028884"/>
            <w:placeholder>
              <w:docPart w:val="C13F18609A034284A6EB3E356AF8216E"/>
            </w:placeholder>
            <w:showingPlcHdr/>
            <w:dataBinding w:prefixMappings="xmlns:ns0='http://lp/documentinfo/RK' " w:xpath="/ns0:DocumentInfo[1]/ns0:BaseInfo[1]/ns0:DocNumber[1]" w:storeItemID="{B8727988-622F-4280-A374-1A0E8C6F3BBB}"/>
            <w:text/>
          </w:sdtPr>
          <w:sdtEndPr/>
          <w:sdtContent>
            <w:p w14:paraId="64775F5B" w14:textId="77777777" w:rsidR="00C57876" w:rsidRDefault="00C57876" w:rsidP="00EE3C0F">
              <w:pPr>
                <w:pStyle w:val="Sidhuvud"/>
              </w:pPr>
              <w:r>
                <w:rPr>
                  <w:rStyle w:val="Platshllartext"/>
                </w:rPr>
                <w:t xml:space="preserve"> </w:t>
              </w:r>
            </w:p>
          </w:sdtContent>
        </w:sdt>
        <w:p w14:paraId="52921194" w14:textId="77777777" w:rsidR="00C57876" w:rsidRDefault="00C57876" w:rsidP="00EE3C0F">
          <w:pPr>
            <w:pStyle w:val="Sidhuvud"/>
          </w:pPr>
        </w:p>
      </w:tc>
      <w:tc>
        <w:tcPr>
          <w:tcW w:w="1134" w:type="dxa"/>
        </w:tcPr>
        <w:p w14:paraId="48B94DB5" w14:textId="77777777" w:rsidR="00C57876" w:rsidRDefault="00C57876" w:rsidP="0094502D">
          <w:pPr>
            <w:pStyle w:val="Sidhuvud"/>
          </w:pPr>
        </w:p>
        <w:p w14:paraId="07E6E4A9" w14:textId="77777777" w:rsidR="00C57876" w:rsidRPr="0094502D" w:rsidRDefault="00C57876" w:rsidP="00EC71A6">
          <w:pPr>
            <w:pStyle w:val="Sidhuvud"/>
          </w:pPr>
        </w:p>
      </w:tc>
    </w:tr>
    <w:tr w:rsidR="00C57876" w14:paraId="0994680B" w14:textId="77777777" w:rsidTr="00C93EBA">
      <w:trPr>
        <w:trHeight w:val="2268"/>
      </w:trPr>
      <w:sdt>
        <w:sdtPr>
          <w:rPr>
            <w:b/>
          </w:rPr>
          <w:alias w:val="SenderText"/>
          <w:tag w:val="ccRKShow_SenderText"/>
          <w:id w:val="1374046025"/>
          <w:placeholder>
            <w:docPart w:val="E3009EBD0E8C410AB9FAA7DB722CB5D9"/>
          </w:placeholder>
        </w:sdtPr>
        <w:sdtEndPr>
          <w:rPr>
            <w:b w:val="0"/>
          </w:rPr>
        </w:sdtEndPr>
        <w:sdtContent>
          <w:tc>
            <w:tcPr>
              <w:tcW w:w="5534" w:type="dxa"/>
              <w:tcMar>
                <w:right w:w="1134" w:type="dxa"/>
              </w:tcMar>
            </w:tcPr>
            <w:p w14:paraId="63824E8D" w14:textId="77777777" w:rsidR="00C57876" w:rsidRPr="00C57876" w:rsidRDefault="00C57876" w:rsidP="00340DE0">
              <w:pPr>
                <w:pStyle w:val="Sidhuvud"/>
                <w:rPr>
                  <w:b/>
                </w:rPr>
              </w:pPr>
              <w:r w:rsidRPr="00C57876">
                <w:rPr>
                  <w:b/>
                </w:rPr>
                <w:t>Näringsdepartementet</w:t>
              </w:r>
            </w:p>
            <w:p w14:paraId="190C72DB" w14:textId="77777777" w:rsidR="00C57876" w:rsidRDefault="00C57876" w:rsidP="00340DE0">
              <w:pPr>
                <w:pStyle w:val="Sidhuvud"/>
              </w:pPr>
              <w:r w:rsidRPr="00C57876">
                <w:t>Landsbygdsministern</w:t>
              </w:r>
            </w:p>
            <w:p w14:paraId="0D9F0A29" w14:textId="77777777" w:rsidR="00C57876" w:rsidRDefault="00C57876" w:rsidP="00340DE0">
              <w:pPr>
                <w:pStyle w:val="Sidhuvud"/>
              </w:pPr>
            </w:p>
            <w:p w14:paraId="5F5B582D" w14:textId="7737D5F8" w:rsidR="00C57876" w:rsidRPr="00340DE0" w:rsidRDefault="00C57876" w:rsidP="00340DE0">
              <w:pPr>
                <w:pStyle w:val="Sidhuvud"/>
              </w:pPr>
            </w:p>
          </w:tc>
        </w:sdtContent>
      </w:sdt>
      <w:sdt>
        <w:sdtPr>
          <w:alias w:val="Recipient"/>
          <w:tag w:val="ccRKShow_Recipient"/>
          <w:id w:val="-28344517"/>
          <w:placeholder>
            <w:docPart w:val="4FEC27881DDC4D5FAB338900B2820681"/>
          </w:placeholder>
          <w:dataBinding w:prefixMappings="xmlns:ns0='http://lp/documentinfo/RK' " w:xpath="/ns0:DocumentInfo[1]/ns0:BaseInfo[1]/ns0:Recipient[1]" w:storeItemID="{B8727988-622F-4280-A374-1A0E8C6F3BBB}"/>
          <w:text w:multiLine="1"/>
        </w:sdtPr>
        <w:sdtEndPr/>
        <w:sdtContent>
          <w:tc>
            <w:tcPr>
              <w:tcW w:w="3170" w:type="dxa"/>
            </w:tcPr>
            <w:p w14:paraId="4E529F9F" w14:textId="77777777" w:rsidR="00C57876" w:rsidRDefault="00C57876" w:rsidP="00547B89">
              <w:pPr>
                <w:pStyle w:val="Sidhuvud"/>
              </w:pPr>
              <w:r>
                <w:t>Till riksdagen</w:t>
              </w:r>
            </w:p>
          </w:tc>
        </w:sdtContent>
      </w:sdt>
      <w:tc>
        <w:tcPr>
          <w:tcW w:w="1134" w:type="dxa"/>
        </w:tcPr>
        <w:p w14:paraId="52C27878" w14:textId="77777777" w:rsidR="00C57876" w:rsidRDefault="00C57876" w:rsidP="003E6020">
          <w:pPr>
            <w:pStyle w:val="Sidhuvud"/>
          </w:pPr>
        </w:p>
      </w:tc>
    </w:tr>
  </w:tbl>
  <w:p w14:paraId="1D68164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7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2C7A"/>
    <w:rsid w:val="001E3D83"/>
    <w:rsid w:val="001E5DF7"/>
    <w:rsid w:val="001E6477"/>
    <w:rsid w:val="001E72EE"/>
    <w:rsid w:val="001F0629"/>
    <w:rsid w:val="001F0736"/>
    <w:rsid w:val="001F4302"/>
    <w:rsid w:val="001F4763"/>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177F"/>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876"/>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68D7"/>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1BB"/>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C2B51"/>
  <w15:docId w15:val="{668E52E5-6E72-4E35-9705-35CDC582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2949AA8D0644A1970B6742455018F6"/>
        <w:category>
          <w:name w:val="Allmänt"/>
          <w:gallery w:val="placeholder"/>
        </w:category>
        <w:types>
          <w:type w:val="bbPlcHdr"/>
        </w:types>
        <w:behaviors>
          <w:behavior w:val="content"/>
        </w:behaviors>
        <w:guid w:val="{53035EF7-0D8F-4EE4-8704-2AA98E0957EC}"/>
      </w:docPartPr>
      <w:docPartBody>
        <w:p w:rsidR="0084200E" w:rsidRDefault="009605DF" w:rsidP="009605DF">
          <w:pPr>
            <w:pStyle w:val="0D2949AA8D0644A1970B6742455018F6"/>
          </w:pPr>
          <w:r>
            <w:rPr>
              <w:rStyle w:val="Platshllartext"/>
            </w:rPr>
            <w:t xml:space="preserve"> </w:t>
          </w:r>
        </w:p>
      </w:docPartBody>
    </w:docPart>
    <w:docPart>
      <w:docPartPr>
        <w:name w:val="C13F18609A034284A6EB3E356AF8216E"/>
        <w:category>
          <w:name w:val="Allmänt"/>
          <w:gallery w:val="placeholder"/>
        </w:category>
        <w:types>
          <w:type w:val="bbPlcHdr"/>
        </w:types>
        <w:behaviors>
          <w:behavior w:val="content"/>
        </w:behaviors>
        <w:guid w:val="{6FDB9E9D-DFA8-4C72-BB88-6692DA1DE3C6}"/>
      </w:docPartPr>
      <w:docPartBody>
        <w:p w:rsidR="0084200E" w:rsidRDefault="009605DF" w:rsidP="009605DF">
          <w:pPr>
            <w:pStyle w:val="C13F18609A034284A6EB3E356AF8216E"/>
          </w:pPr>
          <w:r>
            <w:rPr>
              <w:rStyle w:val="Platshllartext"/>
            </w:rPr>
            <w:t xml:space="preserve"> </w:t>
          </w:r>
        </w:p>
      </w:docPartBody>
    </w:docPart>
    <w:docPart>
      <w:docPartPr>
        <w:name w:val="E3009EBD0E8C410AB9FAA7DB722CB5D9"/>
        <w:category>
          <w:name w:val="Allmänt"/>
          <w:gallery w:val="placeholder"/>
        </w:category>
        <w:types>
          <w:type w:val="bbPlcHdr"/>
        </w:types>
        <w:behaviors>
          <w:behavior w:val="content"/>
        </w:behaviors>
        <w:guid w:val="{E2F0D320-A397-46A9-87B0-F543931305E4}"/>
      </w:docPartPr>
      <w:docPartBody>
        <w:p w:rsidR="0084200E" w:rsidRDefault="009605DF" w:rsidP="009605DF">
          <w:pPr>
            <w:pStyle w:val="E3009EBD0E8C410AB9FAA7DB722CB5D9"/>
          </w:pPr>
          <w:r>
            <w:rPr>
              <w:rStyle w:val="Platshllartext"/>
            </w:rPr>
            <w:t xml:space="preserve"> </w:t>
          </w:r>
        </w:p>
      </w:docPartBody>
    </w:docPart>
    <w:docPart>
      <w:docPartPr>
        <w:name w:val="4FEC27881DDC4D5FAB338900B2820681"/>
        <w:category>
          <w:name w:val="Allmänt"/>
          <w:gallery w:val="placeholder"/>
        </w:category>
        <w:types>
          <w:type w:val="bbPlcHdr"/>
        </w:types>
        <w:behaviors>
          <w:behavior w:val="content"/>
        </w:behaviors>
        <w:guid w:val="{886A8D73-E587-4D8F-A701-D031483577DD}"/>
      </w:docPartPr>
      <w:docPartBody>
        <w:p w:rsidR="0084200E" w:rsidRDefault="009605DF" w:rsidP="009605DF">
          <w:pPr>
            <w:pStyle w:val="4FEC27881DDC4D5FAB338900B2820681"/>
          </w:pPr>
          <w:r>
            <w:rPr>
              <w:rStyle w:val="Platshllartext"/>
            </w:rPr>
            <w:t xml:space="preserve"> </w:t>
          </w:r>
        </w:p>
      </w:docPartBody>
    </w:docPart>
    <w:docPart>
      <w:docPartPr>
        <w:name w:val="F217304A481F4CAA9F17924062FE1596"/>
        <w:category>
          <w:name w:val="Allmänt"/>
          <w:gallery w:val="placeholder"/>
        </w:category>
        <w:types>
          <w:type w:val="bbPlcHdr"/>
        </w:types>
        <w:behaviors>
          <w:behavior w:val="content"/>
        </w:behaviors>
        <w:guid w:val="{45BAA9C1-D79A-490F-AA54-474C29A4DDD6}"/>
      </w:docPartPr>
      <w:docPartBody>
        <w:p w:rsidR="0084200E" w:rsidRDefault="009605DF" w:rsidP="009605DF">
          <w:pPr>
            <w:pStyle w:val="F217304A481F4CAA9F17924062FE159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DF"/>
    <w:rsid w:val="0084200E"/>
    <w:rsid w:val="00960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87C12DC14A4B638FD71BA24D655040">
    <w:name w:val="1487C12DC14A4B638FD71BA24D655040"/>
    <w:rsid w:val="009605DF"/>
  </w:style>
  <w:style w:type="character" w:styleId="Platshllartext">
    <w:name w:val="Placeholder Text"/>
    <w:basedOn w:val="Standardstycketeckensnitt"/>
    <w:uiPriority w:val="99"/>
    <w:semiHidden/>
    <w:rsid w:val="009605DF"/>
    <w:rPr>
      <w:noProof w:val="0"/>
      <w:color w:val="808080"/>
    </w:rPr>
  </w:style>
  <w:style w:type="paragraph" w:customStyle="1" w:styleId="3B09EF85B98A4DADBD300742CCAF822D">
    <w:name w:val="3B09EF85B98A4DADBD300742CCAF822D"/>
    <w:rsid w:val="009605DF"/>
  </w:style>
  <w:style w:type="paragraph" w:customStyle="1" w:styleId="DC76958DBC924781B37C3B87D83120F8">
    <w:name w:val="DC76958DBC924781B37C3B87D83120F8"/>
    <w:rsid w:val="009605DF"/>
  </w:style>
  <w:style w:type="paragraph" w:customStyle="1" w:styleId="7DDA6512833C4073BE9E407D4A3A1478">
    <w:name w:val="7DDA6512833C4073BE9E407D4A3A1478"/>
    <w:rsid w:val="009605DF"/>
  </w:style>
  <w:style w:type="paragraph" w:customStyle="1" w:styleId="0D2949AA8D0644A1970B6742455018F6">
    <w:name w:val="0D2949AA8D0644A1970B6742455018F6"/>
    <w:rsid w:val="009605DF"/>
  </w:style>
  <w:style w:type="paragraph" w:customStyle="1" w:styleId="C13F18609A034284A6EB3E356AF8216E">
    <w:name w:val="C13F18609A034284A6EB3E356AF8216E"/>
    <w:rsid w:val="009605DF"/>
  </w:style>
  <w:style w:type="paragraph" w:customStyle="1" w:styleId="639604C1D6ED4A83BF79239B805FC1A1">
    <w:name w:val="639604C1D6ED4A83BF79239B805FC1A1"/>
    <w:rsid w:val="009605DF"/>
  </w:style>
  <w:style w:type="paragraph" w:customStyle="1" w:styleId="08720EFC3C034F72AF8846961F420DDC">
    <w:name w:val="08720EFC3C034F72AF8846961F420DDC"/>
    <w:rsid w:val="009605DF"/>
  </w:style>
  <w:style w:type="paragraph" w:customStyle="1" w:styleId="028B85DE2E2B40E1A9760C990F0CA263">
    <w:name w:val="028B85DE2E2B40E1A9760C990F0CA263"/>
    <w:rsid w:val="009605DF"/>
  </w:style>
  <w:style w:type="paragraph" w:customStyle="1" w:styleId="E3009EBD0E8C410AB9FAA7DB722CB5D9">
    <w:name w:val="E3009EBD0E8C410AB9FAA7DB722CB5D9"/>
    <w:rsid w:val="009605DF"/>
  </w:style>
  <w:style w:type="paragraph" w:customStyle="1" w:styleId="4FEC27881DDC4D5FAB338900B2820681">
    <w:name w:val="4FEC27881DDC4D5FAB338900B2820681"/>
    <w:rsid w:val="009605DF"/>
  </w:style>
  <w:style w:type="paragraph" w:customStyle="1" w:styleId="A78F8B7C9E924DBC999FF6D13A7FF18B">
    <w:name w:val="A78F8B7C9E924DBC999FF6D13A7FF18B"/>
    <w:rsid w:val="009605DF"/>
  </w:style>
  <w:style w:type="paragraph" w:customStyle="1" w:styleId="E62BE148E13241B498DE3452941094C9">
    <w:name w:val="E62BE148E13241B498DE3452941094C9"/>
    <w:rsid w:val="009605DF"/>
  </w:style>
  <w:style w:type="paragraph" w:customStyle="1" w:styleId="173E78F3F27945E28F29917AB00300C4">
    <w:name w:val="173E78F3F27945E28F29917AB00300C4"/>
    <w:rsid w:val="009605DF"/>
  </w:style>
  <w:style w:type="paragraph" w:customStyle="1" w:styleId="FF8493CE6E704A08B8D674FFEBACD080">
    <w:name w:val="FF8493CE6E704A08B8D674FFEBACD080"/>
    <w:rsid w:val="009605DF"/>
  </w:style>
  <w:style w:type="paragraph" w:customStyle="1" w:styleId="0258A6C24EE2407E87EB6B4260115BAB">
    <w:name w:val="0258A6C24EE2407E87EB6B4260115BAB"/>
    <w:rsid w:val="009605DF"/>
  </w:style>
  <w:style w:type="paragraph" w:customStyle="1" w:styleId="F217304A481F4CAA9F17924062FE1596">
    <w:name w:val="F217304A481F4CAA9F17924062FE1596"/>
    <w:rsid w:val="009605DF"/>
  </w:style>
  <w:style w:type="paragraph" w:customStyle="1" w:styleId="EF052E9931004E4D8619C871A511B314">
    <w:name w:val="EF052E9931004E4D8619C871A511B314"/>
    <w:rsid w:val="00960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808261cc-c4bd-46db-b726-d86be0555246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2019-07-18T00:00:00</HeaderDate>
    <Office/>
    <Dnr>N2019/02351/DL</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25B1DC214345F74BB7C3AC67BAC5E231" ma:contentTypeVersion="8" ma:contentTypeDescription="Skapa ett nytt dokument." ma:contentTypeScope="" ma:versionID="617a68c7f587d77427806fff7768b1d5">
  <xsd:schema xmlns:xsd="http://www.w3.org/2001/XMLSchema" xmlns:xs="http://www.w3.org/2001/XMLSchema" xmlns:p="http://schemas.microsoft.com/office/2006/metadata/properties" xmlns:ns2="35670e95-d5a3-4c2b-9f0d-a339565e4e06" xmlns:ns4="4e9c2f0c-7bf8-49af-8356-cbf363fc78a7" xmlns:ns5="cc625d36-bb37-4650-91b9-0c96159295ba" xmlns:ns6="f5340d38-b7f4-4190-8e15-0cfe5415fa17" targetNamespace="http://schemas.microsoft.com/office/2006/metadata/properties" ma:root="true" ma:fieldsID="9e6fb3b1b8a257ae7134d1ec1cdbceee" ns2:_="" ns4:_="" ns5:_="" ns6:_="">
    <xsd:import namespace="35670e95-d5a3-4c2b-9f0d-a339565e4e06"/>
    <xsd:import namespace="4e9c2f0c-7bf8-49af-8356-cbf363fc78a7"/>
    <xsd:import namespace="cc625d36-bb37-4650-91b9-0c96159295ba"/>
    <xsd:import namespace="f5340d38-b7f4-4190-8e15-0cfe5415fa1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5:k46d94c0acf84ab9a79866a9d8b1905f" minOccurs="0"/>
                <xsd:element ref="ns5:TaxCatchAll" minOccurs="0"/>
                <xsd:element ref="ns5:TaxCatchAllLabel" minOccurs="0"/>
                <xsd:element ref="ns6:RKOrdnaClass" minOccurs="0"/>
                <xsd:element ref="ns6:RKOrdnaCheckInComment" minOccurs="0"/>
                <xsd:element ref="ns5:edbe0b5c82304c8e847ab7b8c02a77c3" minOccurs="0"/>
                <xsd:element ref="ns4: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internalName="RecordNumber">
      <xsd:simpleType>
        <xsd:restriction base="dms:Text"/>
      </xsd:simpleType>
    </xsd:element>
    <xsd:element name="Nyckelord" ma:index="3" nillable="true" ma:displayName="Nyckelord"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40d38-b7f4-4190-8e15-0cfe5415fa17" elementFormDefault="qualified">
    <xsd:import namespace="http://schemas.microsoft.com/office/2006/documentManagement/types"/>
    <xsd:import namespace="http://schemas.microsoft.com/office/infopath/2007/PartnerControls"/>
    <xsd:element name="RKOrdnaClass" ma:index="18" nillable="true" ma:displayName="RKOrdnaClass" ma:hidden="true" ma:internalName="RKOrdnaClass" ma:readOnly="false">
      <xsd:simpleType>
        <xsd:restriction base="dms:Text"/>
      </xsd:simpleType>
    </xsd:element>
    <xsd:element name="RKOrdnaCheckInComment" ma:index="20"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2A6A-7D3B-4C76-8FE8-675CFBFD1E3B}">
  <ds:schemaRefs>
    <ds:schemaRef ds:uri="http://schemas.microsoft.com/sharepoint/v3/contenttype/forms"/>
  </ds:schemaRefs>
</ds:datastoreItem>
</file>

<file path=customXml/itemProps2.xml><?xml version="1.0" encoding="utf-8"?>
<ds:datastoreItem xmlns:ds="http://schemas.openxmlformats.org/officeDocument/2006/customXml" ds:itemID="{501ACF20-BED1-4EF0-94B2-71BCE8135D2A}">
  <ds:schemaRefs>
    <ds:schemaRef ds:uri="http://schemas.microsoft.com/office/2006/metadata/properties"/>
    <ds:schemaRef ds:uri="http://schemas.microsoft.com/office/infopath/2007/PartnerControls"/>
    <ds:schemaRef ds:uri="35670e95-d5a3-4c2b-9f0d-a339565e4e06"/>
    <ds:schemaRef ds:uri="cc625d36-bb37-4650-91b9-0c96159295ba"/>
    <ds:schemaRef ds:uri="4e9c2f0c-7bf8-49af-8356-cbf363fc78a7"/>
    <ds:schemaRef ds:uri="f5340d38-b7f4-4190-8e15-0cfe5415fa17"/>
  </ds:schemaRefs>
</ds:datastoreItem>
</file>

<file path=customXml/itemProps3.xml><?xml version="1.0" encoding="utf-8"?>
<ds:datastoreItem xmlns:ds="http://schemas.openxmlformats.org/officeDocument/2006/customXml" ds:itemID="{B8727988-622F-4280-A374-1A0E8C6F3BBB}">
  <ds:schemaRefs>
    <ds:schemaRef ds:uri="http://lp/documentinfo/RK"/>
  </ds:schemaRefs>
</ds:datastoreItem>
</file>

<file path=customXml/itemProps4.xml><?xml version="1.0" encoding="utf-8"?>
<ds:datastoreItem xmlns:ds="http://schemas.openxmlformats.org/officeDocument/2006/customXml" ds:itemID="{7B3F3EF2-6FAC-4497-8C21-0E5801A25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4e9c2f0c-7bf8-49af-8356-cbf363fc78a7"/>
    <ds:schemaRef ds:uri="cc625d36-bb37-4650-91b9-0c96159295ba"/>
    <ds:schemaRef ds:uri="f5340d38-b7f4-4190-8e15-0cfe5415f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68DE48-DEDD-4261-9925-2E04893ED80D}">
  <ds:schemaRefs>
    <ds:schemaRef ds:uri="Microsoft.SharePoint.Taxonomy.ContentTypeSync"/>
  </ds:schemaRefs>
</ds:datastoreItem>
</file>

<file path=customXml/itemProps6.xml><?xml version="1.0" encoding="utf-8"?>
<ds:datastoreItem xmlns:ds="http://schemas.openxmlformats.org/officeDocument/2006/customXml" ds:itemID="{C2BAF93B-A73F-4489-B108-0D9FE6D752AD}">
  <ds:schemaRefs>
    <ds:schemaRef ds:uri="http://schemas.microsoft.com/sharepoint/events"/>
  </ds:schemaRefs>
</ds:datastoreItem>
</file>

<file path=customXml/itemProps7.xml><?xml version="1.0" encoding="utf-8"?>
<ds:datastoreItem xmlns:ds="http://schemas.openxmlformats.org/officeDocument/2006/customXml" ds:itemID="{07F1F0AF-961D-486A-826D-C53ED1FAC141}"/>
</file>

<file path=customXml/itemProps8.xml><?xml version="1.0" encoding="utf-8"?>
<ds:datastoreItem xmlns:ds="http://schemas.openxmlformats.org/officeDocument/2006/customXml" ds:itemID="{03BA97C1-5551-4AFD-BFD4-0D72BE5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Agneta Kling</cp:lastModifiedBy>
  <cp:revision>4</cp:revision>
  <cp:lastPrinted>2019-07-10T06:30:00Z</cp:lastPrinted>
  <dcterms:created xsi:type="dcterms:W3CDTF">2019-07-10T12:04:00Z</dcterms:created>
  <dcterms:modified xsi:type="dcterms:W3CDTF">2019-07-17T07:21:00Z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34ebb9fd-16ec-4bcf-be4a-14a84134c673</vt:lpwstr>
  </property>
</Properties>
</file>