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3D16" w14:textId="7076816C" w:rsidR="008B262A" w:rsidRDefault="008B262A" w:rsidP="00DA0661">
      <w:pPr>
        <w:pStyle w:val="Rubrik"/>
      </w:pPr>
      <w:bookmarkStart w:id="0" w:name="Start"/>
      <w:bookmarkEnd w:id="0"/>
      <w:r>
        <w:t xml:space="preserve">Svar på fråga 2018/19:162 av </w:t>
      </w:r>
      <w:r w:rsidRPr="008B262A">
        <w:t>Saila Quicklund</w:t>
      </w:r>
      <w:r>
        <w:t xml:space="preserve"> (M)</w:t>
      </w:r>
      <w:r>
        <w:br/>
        <w:t>Reformering av Arbetsförmedlingen</w:t>
      </w:r>
    </w:p>
    <w:p w14:paraId="01E03BF1" w14:textId="7A7A7D02" w:rsidR="00F13141" w:rsidRDefault="00941303" w:rsidP="00063A8A">
      <w:pPr>
        <w:autoSpaceDE w:val="0"/>
        <w:autoSpaceDN w:val="0"/>
        <w:adjustRightInd w:val="0"/>
      </w:pPr>
      <w:r>
        <w:t xml:space="preserve">Saila Quicklund har frågat mig hur jag </w:t>
      </w:r>
      <w:r w:rsidR="00364CFF" w:rsidRPr="00941303">
        <w:t xml:space="preserve">och regeringen </w:t>
      </w:r>
      <w:r>
        <w:t xml:space="preserve">förbereder </w:t>
      </w:r>
      <w:r w:rsidR="00364CFF" w:rsidRPr="00941303">
        <w:t>den stora omställningen av</w:t>
      </w:r>
      <w:r>
        <w:t xml:space="preserve"> </w:t>
      </w:r>
      <w:r w:rsidR="00364CFF" w:rsidRPr="00941303">
        <w:t>Arbetsförmedlingen</w:t>
      </w:r>
      <w:r w:rsidR="00EA1DB5">
        <w:t>.</w:t>
      </w:r>
    </w:p>
    <w:p w14:paraId="6D0941EB" w14:textId="076E62AD" w:rsidR="006C6D1D" w:rsidRDefault="006C6D1D" w:rsidP="006C6D1D">
      <w:pPr>
        <w:pStyle w:val="Brdtext"/>
      </w:pPr>
      <w:bookmarkStart w:id="1" w:name="_GoBack"/>
      <w:bookmarkEnd w:id="1"/>
      <w:r>
        <w:t xml:space="preserve">Enligt Januariavtalet ska </w:t>
      </w:r>
      <w:r w:rsidRPr="009B6891">
        <w:t>Arbetsförmedlingen reformeras i grunden.</w:t>
      </w:r>
      <w:r w:rsidR="00D12080">
        <w:t xml:space="preserve"> </w:t>
      </w:r>
      <w:r w:rsidR="00D12080" w:rsidRPr="00D12080">
        <w:t>Reformeringen är en grannlaga uppgift</w:t>
      </w:r>
      <w:r w:rsidR="00D12080">
        <w:t>.</w:t>
      </w:r>
      <w:r w:rsidRPr="009B6891">
        <w:t xml:space="preserve"> Förändringen av Arbetsförmedlingen ska v</w:t>
      </w:r>
      <w:r>
        <w:t>ara fullt genomförd under 2021.</w:t>
      </w:r>
    </w:p>
    <w:p w14:paraId="75FF3533" w14:textId="19F5149E" w:rsidR="008B262A" w:rsidRDefault="006C6D1D" w:rsidP="006A12F1">
      <w:pPr>
        <w:pStyle w:val="Brdtext"/>
      </w:pPr>
      <w:r w:rsidRPr="00A430E1">
        <w:t>Det är ännu för tidigt att fastslå hur förändringarna ska genomföras</w:t>
      </w:r>
      <w:r w:rsidR="00F54E2D">
        <w:t xml:space="preserve"> och regeringen får återkomma senare när beredningen har kommit längre</w:t>
      </w:r>
      <w:r>
        <w:t>.</w:t>
      </w:r>
    </w:p>
    <w:p w14:paraId="53010949" w14:textId="77777777" w:rsidR="00B62D6E" w:rsidRDefault="00B62D6E" w:rsidP="006A12F1">
      <w:pPr>
        <w:pStyle w:val="Brdtext"/>
      </w:pPr>
    </w:p>
    <w:p w14:paraId="5AA8DB2A" w14:textId="17B9EE8B" w:rsidR="008B262A" w:rsidRDefault="008B26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99E8BDA6FA44B99879E3DABA4EFA7BE"/>
          </w:placeholder>
          <w:dataBinding w:prefixMappings="xmlns:ns0='http://lp/documentinfo/RK' " w:xpath="/ns0:DocumentInfo[1]/ns0:BaseInfo[1]/ns0:HeaderDate[1]" w:storeItemID="{58696E38-2EB2-4744-B5DC-05C608F7F789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7417">
            <w:t>13 februari 2019</w:t>
          </w:r>
        </w:sdtContent>
      </w:sdt>
    </w:p>
    <w:p w14:paraId="37997772" w14:textId="69DF3FC8" w:rsidR="008B262A" w:rsidRDefault="008B262A" w:rsidP="004E7A8F">
      <w:pPr>
        <w:pStyle w:val="Brdtextutanavstnd"/>
      </w:pPr>
    </w:p>
    <w:p w14:paraId="349EC7EE" w14:textId="121410F7" w:rsidR="006C6D1D" w:rsidRDefault="006C6D1D" w:rsidP="004E7A8F">
      <w:pPr>
        <w:pStyle w:val="Brdtextutanavstnd"/>
      </w:pPr>
    </w:p>
    <w:p w14:paraId="26DB8928" w14:textId="77777777" w:rsidR="006C6D1D" w:rsidRDefault="006C6D1D" w:rsidP="004E7A8F">
      <w:pPr>
        <w:pStyle w:val="Brdtextutanavstnd"/>
      </w:pPr>
    </w:p>
    <w:p w14:paraId="2176CC0F" w14:textId="50D1CF53" w:rsidR="008B262A" w:rsidRPr="00DB48AB" w:rsidRDefault="008B262A" w:rsidP="00DB48AB">
      <w:pPr>
        <w:pStyle w:val="Brdtext"/>
      </w:pPr>
      <w:r>
        <w:t>Ylva Johansson</w:t>
      </w:r>
    </w:p>
    <w:sectPr w:rsidR="008B262A" w:rsidRPr="00DB48AB" w:rsidSect="008B262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67AB" w14:textId="77777777" w:rsidR="008B262A" w:rsidRDefault="008B262A" w:rsidP="00A87A54">
      <w:pPr>
        <w:spacing w:after="0" w:line="240" w:lineRule="auto"/>
      </w:pPr>
      <w:r>
        <w:separator/>
      </w:r>
    </w:p>
  </w:endnote>
  <w:endnote w:type="continuationSeparator" w:id="0">
    <w:p w14:paraId="60A596A3" w14:textId="77777777" w:rsidR="008B262A" w:rsidRDefault="008B26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12FC4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427F1C" w14:textId="4C22162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54E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74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A0A54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654F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F065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D29B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7CC6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549" w14:textId="77777777" w:rsidTr="00C26068">
      <w:trPr>
        <w:trHeight w:val="227"/>
      </w:trPr>
      <w:tc>
        <w:tcPr>
          <w:tcW w:w="4074" w:type="dxa"/>
        </w:tcPr>
        <w:p w14:paraId="569F978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85E8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606E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BBA6" w14:textId="77777777" w:rsidR="008B262A" w:rsidRDefault="008B262A" w:rsidP="00A87A54">
      <w:pPr>
        <w:spacing w:after="0" w:line="240" w:lineRule="auto"/>
      </w:pPr>
      <w:r>
        <w:separator/>
      </w:r>
    </w:p>
  </w:footnote>
  <w:footnote w:type="continuationSeparator" w:id="0">
    <w:p w14:paraId="7331C851" w14:textId="77777777" w:rsidR="008B262A" w:rsidRDefault="008B26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262A" w14:paraId="6396249D" w14:textId="77777777" w:rsidTr="00C93EBA">
      <w:trPr>
        <w:trHeight w:val="227"/>
      </w:trPr>
      <w:tc>
        <w:tcPr>
          <w:tcW w:w="5534" w:type="dxa"/>
        </w:tcPr>
        <w:p w14:paraId="6A3FBF1F" w14:textId="77777777" w:rsidR="008B262A" w:rsidRPr="007D73AB" w:rsidRDefault="008B262A">
          <w:pPr>
            <w:pStyle w:val="Sidhuvud"/>
          </w:pPr>
        </w:p>
      </w:tc>
      <w:tc>
        <w:tcPr>
          <w:tcW w:w="3170" w:type="dxa"/>
          <w:vAlign w:val="bottom"/>
        </w:tcPr>
        <w:p w14:paraId="2A93FDFA" w14:textId="77777777" w:rsidR="008B262A" w:rsidRPr="007D73AB" w:rsidRDefault="008B262A" w:rsidP="00340DE0">
          <w:pPr>
            <w:pStyle w:val="Sidhuvud"/>
          </w:pPr>
        </w:p>
      </w:tc>
      <w:tc>
        <w:tcPr>
          <w:tcW w:w="1134" w:type="dxa"/>
        </w:tcPr>
        <w:p w14:paraId="0A832103" w14:textId="77777777" w:rsidR="008B262A" w:rsidRDefault="008B262A" w:rsidP="005A703A">
          <w:pPr>
            <w:pStyle w:val="Sidhuvud"/>
          </w:pPr>
        </w:p>
      </w:tc>
    </w:tr>
    <w:tr w:rsidR="008B262A" w14:paraId="29D1E683" w14:textId="77777777" w:rsidTr="00FD0905">
      <w:trPr>
        <w:trHeight w:val="1928"/>
      </w:trPr>
      <w:tc>
        <w:tcPr>
          <w:tcW w:w="5534" w:type="dxa"/>
        </w:tcPr>
        <w:p w14:paraId="1207818A" w14:textId="77777777" w:rsidR="008B262A" w:rsidRPr="00340DE0" w:rsidRDefault="008B26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E2B677" wp14:editId="2E7ECCC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015131" w14:textId="77777777" w:rsidR="008B262A" w:rsidRPr="00710A6C" w:rsidRDefault="008B262A" w:rsidP="00EE3C0F">
          <w:pPr>
            <w:pStyle w:val="Sidhuvud"/>
            <w:rPr>
              <w:b/>
            </w:rPr>
          </w:pPr>
        </w:p>
        <w:p w14:paraId="5E949845" w14:textId="77777777" w:rsidR="008B262A" w:rsidRDefault="008B262A" w:rsidP="00EE3C0F">
          <w:pPr>
            <w:pStyle w:val="Sidhuvud"/>
          </w:pPr>
        </w:p>
        <w:p w14:paraId="05A2763F" w14:textId="77777777" w:rsidR="008B262A" w:rsidRDefault="008B262A" w:rsidP="00EE3C0F">
          <w:pPr>
            <w:pStyle w:val="Sidhuvud"/>
          </w:pPr>
        </w:p>
        <w:p w14:paraId="449F06EF" w14:textId="77777777" w:rsidR="008B262A" w:rsidRDefault="008B26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7C22005C4E148A7AE7B5877538793B9"/>
            </w:placeholder>
            <w:dataBinding w:prefixMappings="xmlns:ns0='http://lp/documentinfo/RK' " w:xpath="/ns0:DocumentInfo[1]/ns0:BaseInfo[1]/ns0:Dnr[1]" w:storeItemID="{58696E38-2EB2-4744-B5DC-05C608F7F789}"/>
            <w:text/>
          </w:sdtPr>
          <w:sdtEndPr/>
          <w:sdtContent>
            <w:p w14:paraId="23D9D392" w14:textId="42305CBE" w:rsidR="008B262A" w:rsidRDefault="008B262A" w:rsidP="00EE3C0F">
              <w:pPr>
                <w:pStyle w:val="Sidhuvud"/>
              </w:pPr>
              <w:r>
                <w:t>A2019/</w:t>
              </w:r>
              <w:r w:rsidR="00CF7417">
                <w:t>00158/A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C0025ABCA040D18A572C6CCA7FECD8"/>
            </w:placeholder>
            <w:showingPlcHdr/>
            <w:dataBinding w:prefixMappings="xmlns:ns0='http://lp/documentinfo/RK' " w:xpath="/ns0:DocumentInfo[1]/ns0:BaseInfo[1]/ns0:DocNumber[1]" w:storeItemID="{58696E38-2EB2-4744-B5DC-05C608F7F789}"/>
            <w:text/>
          </w:sdtPr>
          <w:sdtEndPr/>
          <w:sdtContent>
            <w:p w14:paraId="76964C39" w14:textId="77777777" w:rsidR="008B262A" w:rsidRDefault="008B26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F70BC8" w14:textId="77777777" w:rsidR="008B262A" w:rsidRDefault="008B262A" w:rsidP="00EE3C0F">
          <w:pPr>
            <w:pStyle w:val="Sidhuvud"/>
          </w:pPr>
        </w:p>
      </w:tc>
      <w:tc>
        <w:tcPr>
          <w:tcW w:w="1134" w:type="dxa"/>
        </w:tcPr>
        <w:p w14:paraId="668BF935" w14:textId="77777777" w:rsidR="008B262A" w:rsidRDefault="008B262A" w:rsidP="0094502D">
          <w:pPr>
            <w:pStyle w:val="Sidhuvud"/>
          </w:pPr>
        </w:p>
        <w:p w14:paraId="22E44258" w14:textId="77777777" w:rsidR="008B262A" w:rsidRPr="0094502D" w:rsidRDefault="008B262A" w:rsidP="00EC71A6">
          <w:pPr>
            <w:pStyle w:val="Sidhuvud"/>
          </w:pPr>
        </w:p>
      </w:tc>
    </w:tr>
    <w:tr w:rsidR="008B262A" w14:paraId="3DA42301" w14:textId="77777777" w:rsidTr="00FD0905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91C041F198840F38D6E47A405EB176C"/>
            </w:placeholder>
          </w:sdtPr>
          <w:sdtEndPr>
            <w:rPr>
              <w:b w:val="0"/>
            </w:rPr>
          </w:sdtEndPr>
          <w:sdtContent>
            <w:p w14:paraId="7485006F" w14:textId="59DD45E9" w:rsidR="008B262A" w:rsidRPr="008B262A" w:rsidRDefault="008B262A" w:rsidP="00340DE0">
              <w:pPr>
                <w:pStyle w:val="Sidhuvud"/>
                <w:rPr>
                  <w:b/>
                </w:rPr>
              </w:pPr>
              <w:r w:rsidRPr="008B262A">
                <w:rPr>
                  <w:b/>
                </w:rPr>
                <w:t>Arbetsmarknadsdepartementet</w:t>
              </w:r>
            </w:p>
            <w:p w14:paraId="2D6EA227" w14:textId="3D01F720" w:rsidR="00FD0905" w:rsidRDefault="008B262A" w:rsidP="00340DE0">
              <w:pPr>
                <w:pStyle w:val="Sidhuvud"/>
              </w:pPr>
              <w:r w:rsidRPr="008B262A">
                <w:t>Arbetsmarknadsministern</w:t>
              </w:r>
            </w:p>
          </w:sdtContent>
        </w:sdt>
        <w:p w14:paraId="0F726CE8" w14:textId="7378044F" w:rsidR="00FD0905" w:rsidRDefault="00FD0905" w:rsidP="00FD0905"/>
        <w:p w14:paraId="634809A4" w14:textId="7AD14D74" w:rsidR="008B262A" w:rsidRPr="006240A4" w:rsidRDefault="008B262A" w:rsidP="00FD0905">
          <w:pPr>
            <w:rPr>
              <w:b/>
              <w:i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A8FBEE4966FE465F8B4FA66799D9C51A"/>
          </w:placeholder>
          <w:dataBinding w:prefixMappings="xmlns:ns0='http://lp/documentinfo/RK' " w:xpath="/ns0:DocumentInfo[1]/ns0:BaseInfo[1]/ns0:Recipient[1]" w:storeItemID="{58696E38-2EB2-4744-B5DC-05C608F7F789}"/>
          <w:text w:multiLine="1"/>
        </w:sdtPr>
        <w:sdtEndPr/>
        <w:sdtContent>
          <w:tc>
            <w:tcPr>
              <w:tcW w:w="3170" w:type="dxa"/>
              <w:tcBorders>
                <w:left w:val="nil"/>
              </w:tcBorders>
            </w:tcPr>
            <w:p w14:paraId="084F8784" w14:textId="77777777" w:rsidR="008B262A" w:rsidRDefault="008B26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0E8228" w14:textId="77777777" w:rsidR="008B262A" w:rsidRDefault="008B262A" w:rsidP="003E6020">
          <w:pPr>
            <w:pStyle w:val="Sidhuvud"/>
          </w:pPr>
        </w:p>
      </w:tc>
    </w:tr>
  </w:tbl>
  <w:p w14:paraId="5CDFBB8C" w14:textId="2AFF6F8E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175C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A8A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DA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408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4CFF"/>
    <w:rsid w:val="00365461"/>
    <w:rsid w:val="00370311"/>
    <w:rsid w:val="0037748D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40A4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D1D"/>
    <w:rsid w:val="006D2998"/>
    <w:rsid w:val="006D3188"/>
    <w:rsid w:val="006D5159"/>
    <w:rsid w:val="006E08FC"/>
    <w:rsid w:val="006F2588"/>
    <w:rsid w:val="006F2D9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7E1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262A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1303"/>
    <w:rsid w:val="0094502D"/>
    <w:rsid w:val="00946561"/>
    <w:rsid w:val="00946B39"/>
    <w:rsid w:val="00947013"/>
    <w:rsid w:val="009641F5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7FFE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D6E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65D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417"/>
    <w:rsid w:val="00D00E9E"/>
    <w:rsid w:val="00D021D2"/>
    <w:rsid w:val="00D061BB"/>
    <w:rsid w:val="00D07BE1"/>
    <w:rsid w:val="00D116C0"/>
    <w:rsid w:val="00D1208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1DB5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141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E2D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905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27DBA"/>
  <w15:docId w15:val="{130A38ED-EA32-4B73-9EBD-248D847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22005C4E148A7AE7B587753879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98C33-5780-48B9-9CA2-8E6CB8CF7AE2}"/>
      </w:docPartPr>
      <w:docPartBody>
        <w:p w:rsidR="002A73E4" w:rsidRDefault="00B25C85" w:rsidP="00B25C85">
          <w:pPr>
            <w:pStyle w:val="97C22005C4E148A7AE7B5877538793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C0025ABCA040D18A572C6CCA7FE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ACB69-27E3-4F7F-A0C0-511179C0E1EB}"/>
      </w:docPartPr>
      <w:docPartBody>
        <w:p w:rsidR="002A73E4" w:rsidRDefault="00B25C85" w:rsidP="00B25C85">
          <w:pPr>
            <w:pStyle w:val="6AC0025ABCA040D18A572C6CCA7FE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1C041F198840F38D6E47A405EB1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2CD6E-2043-475A-80CD-4B8964C667B9}"/>
      </w:docPartPr>
      <w:docPartBody>
        <w:p w:rsidR="002A73E4" w:rsidRDefault="00B25C85" w:rsidP="00B25C85">
          <w:pPr>
            <w:pStyle w:val="791C041F198840F38D6E47A405EB17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FBEE4966FE465F8B4FA66799D9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CD067-6849-4B76-9A1A-8317AABE4851}"/>
      </w:docPartPr>
      <w:docPartBody>
        <w:p w:rsidR="002A73E4" w:rsidRDefault="00B25C85" w:rsidP="00B25C85">
          <w:pPr>
            <w:pStyle w:val="A8FBEE4966FE465F8B4FA66799D9C5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E8BDA6FA44B99879E3DABA4EFA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D34B0-AC70-42ED-B6CE-FAE616490775}"/>
      </w:docPartPr>
      <w:docPartBody>
        <w:p w:rsidR="002A73E4" w:rsidRDefault="00B25C85" w:rsidP="00B25C85">
          <w:pPr>
            <w:pStyle w:val="599E8BDA6FA44B99879E3DABA4EFA7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5"/>
    <w:rsid w:val="002A73E4"/>
    <w:rsid w:val="00B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EB7CA61EBD49B58D80ABDC7A2033B8">
    <w:name w:val="24EB7CA61EBD49B58D80ABDC7A2033B8"/>
    <w:rsid w:val="00B25C85"/>
  </w:style>
  <w:style w:type="character" w:styleId="Platshllartext">
    <w:name w:val="Placeholder Text"/>
    <w:basedOn w:val="Standardstycketeckensnitt"/>
    <w:uiPriority w:val="99"/>
    <w:semiHidden/>
    <w:rsid w:val="00B25C85"/>
    <w:rPr>
      <w:noProof w:val="0"/>
      <w:color w:val="808080"/>
    </w:rPr>
  </w:style>
  <w:style w:type="paragraph" w:customStyle="1" w:styleId="AA50E42502364004935E7869BC331D20">
    <w:name w:val="AA50E42502364004935E7869BC331D20"/>
    <w:rsid w:val="00B25C85"/>
  </w:style>
  <w:style w:type="paragraph" w:customStyle="1" w:styleId="A3C009B9C97748FE82AD9D5FBD243FB9">
    <w:name w:val="A3C009B9C97748FE82AD9D5FBD243FB9"/>
    <w:rsid w:val="00B25C85"/>
  </w:style>
  <w:style w:type="paragraph" w:customStyle="1" w:styleId="26648A604A5F4A0B9D63C3289D9F2E11">
    <w:name w:val="26648A604A5F4A0B9D63C3289D9F2E11"/>
    <w:rsid w:val="00B25C85"/>
  </w:style>
  <w:style w:type="paragraph" w:customStyle="1" w:styleId="97C22005C4E148A7AE7B5877538793B9">
    <w:name w:val="97C22005C4E148A7AE7B5877538793B9"/>
    <w:rsid w:val="00B25C85"/>
  </w:style>
  <w:style w:type="paragraph" w:customStyle="1" w:styleId="6AC0025ABCA040D18A572C6CCA7FECD8">
    <w:name w:val="6AC0025ABCA040D18A572C6CCA7FECD8"/>
    <w:rsid w:val="00B25C85"/>
  </w:style>
  <w:style w:type="paragraph" w:customStyle="1" w:styleId="8706CF7120484800936EFB9ADF07546F">
    <w:name w:val="8706CF7120484800936EFB9ADF07546F"/>
    <w:rsid w:val="00B25C85"/>
  </w:style>
  <w:style w:type="paragraph" w:customStyle="1" w:styleId="832E1E26A45049CE8D7E23791AC02B0E">
    <w:name w:val="832E1E26A45049CE8D7E23791AC02B0E"/>
    <w:rsid w:val="00B25C85"/>
  </w:style>
  <w:style w:type="paragraph" w:customStyle="1" w:styleId="5C6D41CF54A34B369C4ECF03E5AA9DA2">
    <w:name w:val="5C6D41CF54A34B369C4ECF03E5AA9DA2"/>
    <w:rsid w:val="00B25C85"/>
  </w:style>
  <w:style w:type="paragraph" w:customStyle="1" w:styleId="791C041F198840F38D6E47A405EB176C">
    <w:name w:val="791C041F198840F38D6E47A405EB176C"/>
    <w:rsid w:val="00B25C85"/>
  </w:style>
  <w:style w:type="paragraph" w:customStyle="1" w:styleId="A8FBEE4966FE465F8B4FA66799D9C51A">
    <w:name w:val="A8FBEE4966FE465F8B4FA66799D9C51A"/>
    <w:rsid w:val="00B25C85"/>
  </w:style>
  <w:style w:type="paragraph" w:customStyle="1" w:styleId="097991D5639642278C0E94817C813DF1">
    <w:name w:val="097991D5639642278C0E94817C813DF1"/>
    <w:rsid w:val="00B25C85"/>
  </w:style>
  <w:style w:type="paragraph" w:customStyle="1" w:styleId="4D978DA59FF0467B8B6D582E3EDEE6B8">
    <w:name w:val="4D978DA59FF0467B8B6D582E3EDEE6B8"/>
    <w:rsid w:val="00B25C85"/>
  </w:style>
  <w:style w:type="paragraph" w:customStyle="1" w:styleId="4688DC2C461148E5B3733DD780BA1CAC">
    <w:name w:val="4688DC2C461148E5B3733DD780BA1CAC"/>
    <w:rsid w:val="00B25C85"/>
  </w:style>
  <w:style w:type="paragraph" w:customStyle="1" w:styleId="4CA7A82244764F3DB198ABDE15F3ABEF">
    <w:name w:val="4CA7A82244764F3DB198ABDE15F3ABEF"/>
    <w:rsid w:val="00B25C85"/>
  </w:style>
  <w:style w:type="paragraph" w:customStyle="1" w:styleId="2CF202575C7E41D1853D2438ACE90FE8">
    <w:name w:val="2CF202575C7E41D1853D2438ACE90FE8"/>
    <w:rsid w:val="00B25C85"/>
  </w:style>
  <w:style w:type="paragraph" w:customStyle="1" w:styleId="599E8BDA6FA44B99879E3DABA4EFA7BE">
    <w:name w:val="599E8BDA6FA44B99879E3DABA4EFA7BE"/>
    <w:rsid w:val="00B25C85"/>
  </w:style>
  <w:style w:type="paragraph" w:customStyle="1" w:styleId="68A7F03186AE4DCDB5CACB61655B1333">
    <w:name w:val="68A7F03186AE4DCDB5CACB61655B1333"/>
    <w:rsid w:val="00B25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a0aa7887-c013-4de4-9874-e5ae8eef9d7f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2019-02-13T00:00:00</HeaderDate>
    <Office/>
    <Dnr>A2019/00158/A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6" ma:contentTypeDescription="Skapa nytt dokument med möjlighet att välja RK-mall" ma:contentTypeScope="" ma:versionID="2ec6f0d6c7957a5f347e0579a9102e4c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9b253904be82624d71104e4645a1511b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0389-A925-4C78-8D81-4750F9ED35D1}"/>
</file>

<file path=customXml/itemProps2.xml><?xml version="1.0" encoding="utf-8"?>
<ds:datastoreItem xmlns:ds="http://schemas.openxmlformats.org/officeDocument/2006/customXml" ds:itemID="{CE18B7C2-8D22-48DD-9841-34BA8DCFD7BE}"/>
</file>

<file path=customXml/itemProps3.xml><?xml version="1.0" encoding="utf-8"?>
<ds:datastoreItem xmlns:ds="http://schemas.openxmlformats.org/officeDocument/2006/customXml" ds:itemID="{58696E38-2EB2-4744-B5DC-05C608F7F789}"/>
</file>

<file path=customXml/itemProps4.xml><?xml version="1.0" encoding="utf-8"?>
<ds:datastoreItem xmlns:ds="http://schemas.openxmlformats.org/officeDocument/2006/customXml" ds:itemID="{30C356ED-4F64-470A-A580-EFF3B2A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2454E6-C3C7-4BFD-A757-47BFC614872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4E8374-1AD2-4463-AAE5-3ECCD75757B9}"/>
</file>

<file path=customXml/itemProps7.xml><?xml version="1.0" encoding="utf-8"?>
<ds:datastoreItem xmlns:ds="http://schemas.openxmlformats.org/officeDocument/2006/customXml" ds:itemID="{1B500A92-A0CE-4207-AD69-272D3684C0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Åsa Malmgren</cp:lastModifiedBy>
  <cp:revision>20</cp:revision>
  <cp:lastPrinted>2019-02-11T13:04:00Z</cp:lastPrinted>
  <dcterms:created xsi:type="dcterms:W3CDTF">2019-02-07T10:46:00Z</dcterms:created>
  <dcterms:modified xsi:type="dcterms:W3CDTF">2019-02-11T13:04:00Z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3f520b5d-8323-46c9-bfbd-57d0f872b92b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