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20CAD" w14:textId="77777777" w:rsidR="00395649" w:rsidRDefault="00395649" w:rsidP="00910A05">
      <w:pPr>
        <w:pStyle w:val="Rubrik"/>
      </w:pPr>
      <w:bookmarkStart w:id="0" w:name="_GoBack"/>
      <w:bookmarkEnd w:id="0"/>
      <w:r>
        <w:t xml:space="preserve">Svar på fråga </w:t>
      </w:r>
      <w:r w:rsidRPr="00395649">
        <w:t>2017/</w:t>
      </w:r>
      <w:r w:rsidRPr="00910A05">
        <w:rPr>
          <w:rFonts w:ascii="Arial" w:hAnsi="Arial" w:cs="Arial"/>
          <w:szCs w:val="26"/>
        </w:rPr>
        <w:t>18</w:t>
      </w:r>
      <w:r w:rsidRPr="00395649">
        <w:t>:1126</w:t>
      </w:r>
      <w:r>
        <w:t xml:space="preserve"> av </w:t>
      </w:r>
      <w:r w:rsidRPr="00395649">
        <w:t xml:space="preserve">Sofia </w:t>
      </w:r>
      <w:proofErr w:type="spellStart"/>
      <w:r w:rsidRPr="00395649">
        <w:t>Arkelsten</w:t>
      </w:r>
      <w:proofErr w:type="spellEnd"/>
      <w:r w:rsidRPr="00395649">
        <w:t xml:space="preserve"> (M)</w:t>
      </w:r>
      <w:r>
        <w:t xml:space="preserve"> </w:t>
      </w:r>
      <w:r w:rsidRPr="00395649">
        <w:t>Effektivitet och kvalitet i klimatpolitiken</w:t>
      </w:r>
    </w:p>
    <w:p w14:paraId="5D0D198B" w14:textId="77777777" w:rsidR="00395649" w:rsidRDefault="00395649" w:rsidP="00395649">
      <w:r w:rsidRPr="00395649">
        <w:t xml:space="preserve">Sofia </w:t>
      </w:r>
      <w:proofErr w:type="spellStart"/>
      <w:r w:rsidRPr="00395649">
        <w:t>Arkelsten</w:t>
      </w:r>
      <w:proofErr w:type="spellEnd"/>
      <w:r>
        <w:t xml:space="preserve"> har frågat mig om hur jag avser att arbeta för att effektivitet och kvalitet vad gäller föreslagna klimatpolitiska åtgärder ska bli ännu tydligare. </w:t>
      </w:r>
    </w:p>
    <w:p w14:paraId="5A99DB63" w14:textId="77777777" w:rsidR="00395649" w:rsidRDefault="00395649" w:rsidP="00395649">
      <w:r>
        <w:t xml:space="preserve">Riksdagen har antagit en klimatlag som trädde i kraft den 1 januari 2018. Klimatlagen lagfäster att regeringens </w:t>
      </w:r>
      <w:proofErr w:type="spellStart"/>
      <w:r>
        <w:t>klimatpolitik</w:t>
      </w:r>
      <w:proofErr w:type="spellEnd"/>
      <w:r>
        <w:t xml:space="preserve"> ska utgå ifrån klimatmålen och hur arbetet ska bedrivas. Bland annat ska regeringen bedriva det klimatpolitiska arbetet så att de klimatpolitiska målen och de budgetpolitiska målen ges förutsättningar att samverka. Regeringen ska varje år presentera en klimatredovisning i budgetpropositionen. Vidare ska regeringen vart fjärde år ta fram en klimatpolitisk handlingsplan som bland annat ska redovisa hur klimatmålen ska uppnås. </w:t>
      </w:r>
    </w:p>
    <w:p w14:paraId="5B824266" w14:textId="77777777" w:rsidR="00395649" w:rsidRDefault="00395649" w:rsidP="00395649">
      <w:r>
        <w:t>Klimatlagen ökar förutsättningarna för att klimatarbetet ska kunna bedrivas på ett långsiktigt och kontinuerligt sätt, samtidigt som arbetet blir tydligare och mer transparent. Genom klimatlagen sänder samtidigt riksdagen och regeringen en viktig signal såväl till svenska folket som till andra länder att Sverige tar klimatarbetet på allvar. 2019 års budgetproposition kommer att innehålla den första klimatredovisningen till riksdagen som följer av klimatlagens bestämmelser.</w:t>
      </w:r>
    </w:p>
    <w:p w14:paraId="2F3A304D" w14:textId="77777777" w:rsidR="00395649" w:rsidRDefault="00395649" w:rsidP="00395649">
      <w:r>
        <w:t xml:space="preserve">Regeringen har tillsatt Klimatpolitiska rådet som är ett oberoende, tvärvetenskapligt expertorgan med uppgift att bistå regeringen med en oberoende utvärdering av hur regeringens samlade politik är förenlig med klimatmålen. Klimatpolitiska rådet kommer bland annat att ha i uppgift att utvärdera om inriktningen inom olika relevanta politikområden bidrar till </w:t>
      </w:r>
      <w:r>
        <w:lastRenderedPageBreak/>
        <w:t>eller motverkar möjligheten att nå klimatmålen. Rådet ska också belysa effekter av beslutade och föreslagna styrmedel från ett brett samhällsperspektiv; identifiera politikområden där ytterligare åtgärder behövs; analysera hur målen på kort och lång sikt kan nås på ett kostnadseffektivt sätt samt granska och bedöma kvaliteten på de underlag och modeller som regeringen bygger sin politik på. Rådet ska även bidra till en ökad diskussion i samhället om klimatpolitiken.</w:t>
      </w:r>
    </w:p>
    <w:p w14:paraId="665BCD5E" w14:textId="77777777" w:rsidR="00CE3C81" w:rsidRDefault="00CE3C81" w:rsidP="00395649">
      <w:r>
        <w:t xml:space="preserve">Naturvårdsverket </w:t>
      </w:r>
      <w:r w:rsidR="001A773B">
        <w:t xml:space="preserve">publicerar också regelbundet </w:t>
      </w:r>
      <w:r w:rsidR="00101160">
        <w:t xml:space="preserve">utsläppsprognoser med underlag från ett flertal myndigheter, som baseras på de klimatpolitiska styrmedel som är i bruk. </w:t>
      </w:r>
    </w:p>
    <w:p w14:paraId="6AE26F5B" w14:textId="77777777" w:rsidR="00395649" w:rsidRPr="00CF717A" w:rsidRDefault="00395649" w:rsidP="00395649">
      <w:r>
        <w:t xml:space="preserve">Samlat bedömer </w:t>
      </w:r>
      <w:r w:rsidR="00896671">
        <w:t>jag</w:t>
      </w:r>
      <w:r>
        <w:t xml:space="preserve"> att det klimatpolitiska ramverket ökar transparensen i klimatpolitiken och underlättar en tuff granskning, vilket i sin tur skapar bättre förutsättningar för ett ambitiöst genomförande av Sveriges åtaganden under Parisavtalet och inom EU.  </w:t>
      </w:r>
    </w:p>
    <w:p w14:paraId="0BD6D898" w14:textId="77777777" w:rsidR="00910A05" w:rsidRDefault="00910A05" w:rsidP="00910A05">
      <w:pPr>
        <w:pStyle w:val="Brdtext"/>
      </w:pPr>
      <w:r>
        <w:t>Stockholm den 11 april 2018</w:t>
      </w:r>
    </w:p>
    <w:p w14:paraId="4C3FED4D" w14:textId="77777777" w:rsidR="00910A05" w:rsidRDefault="00910A05" w:rsidP="00910A05">
      <w:pPr>
        <w:pStyle w:val="Brdtext"/>
      </w:pPr>
      <w:r>
        <w:br/>
        <w:t>Isabella Lövin</w:t>
      </w:r>
    </w:p>
    <w:p w14:paraId="4B7F71A6" w14:textId="77777777" w:rsidR="00B31BFB" w:rsidRPr="006273E4" w:rsidRDefault="00B31BFB" w:rsidP="00E96532">
      <w:pPr>
        <w:pStyle w:val="Brdtext"/>
      </w:pPr>
    </w:p>
    <w:sectPr w:rsidR="00B31BFB" w:rsidRPr="006273E4" w:rsidSect="00395649">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1FEA4" w14:textId="77777777" w:rsidR="00395649" w:rsidRDefault="00395649" w:rsidP="00A87A54">
      <w:pPr>
        <w:spacing w:after="0" w:line="240" w:lineRule="auto"/>
      </w:pPr>
      <w:r>
        <w:separator/>
      </w:r>
    </w:p>
  </w:endnote>
  <w:endnote w:type="continuationSeparator" w:id="0">
    <w:p w14:paraId="7DA352BA" w14:textId="77777777" w:rsidR="00395649" w:rsidRDefault="0039564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6C6556A" w14:textId="77777777" w:rsidTr="006A26EC">
      <w:trPr>
        <w:trHeight w:val="227"/>
        <w:jc w:val="right"/>
      </w:trPr>
      <w:tc>
        <w:tcPr>
          <w:tcW w:w="708" w:type="dxa"/>
          <w:vAlign w:val="bottom"/>
        </w:tcPr>
        <w:p w14:paraId="6ED4DA44" w14:textId="7CC3DF7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96F2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96F2B">
            <w:rPr>
              <w:rStyle w:val="Sidnummer"/>
              <w:noProof/>
            </w:rPr>
            <w:t>2</w:t>
          </w:r>
          <w:r>
            <w:rPr>
              <w:rStyle w:val="Sidnummer"/>
            </w:rPr>
            <w:fldChar w:fldCharType="end"/>
          </w:r>
          <w:r>
            <w:rPr>
              <w:rStyle w:val="Sidnummer"/>
            </w:rPr>
            <w:t>)</w:t>
          </w:r>
        </w:p>
      </w:tc>
    </w:tr>
    <w:tr w:rsidR="005606BC" w:rsidRPr="00347E11" w14:paraId="5835E8A8" w14:textId="77777777" w:rsidTr="006A26EC">
      <w:trPr>
        <w:trHeight w:val="850"/>
        <w:jc w:val="right"/>
      </w:trPr>
      <w:tc>
        <w:tcPr>
          <w:tcW w:w="708" w:type="dxa"/>
          <w:vAlign w:val="bottom"/>
        </w:tcPr>
        <w:p w14:paraId="31C7C74F" w14:textId="77777777" w:rsidR="005606BC" w:rsidRPr="00347E11" w:rsidRDefault="005606BC" w:rsidP="005606BC">
          <w:pPr>
            <w:pStyle w:val="Sidfot"/>
            <w:spacing w:line="276" w:lineRule="auto"/>
            <w:jc w:val="right"/>
          </w:pPr>
        </w:p>
      </w:tc>
    </w:tr>
  </w:tbl>
  <w:p w14:paraId="272B4F6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A0312FB" w14:textId="77777777" w:rsidTr="001F4302">
      <w:trPr>
        <w:trHeight w:val="510"/>
      </w:trPr>
      <w:tc>
        <w:tcPr>
          <w:tcW w:w="8525" w:type="dxa"/>
          <w:gridSpan w:val="2"/>
          <w:vAlign w:val="bottom"/>
        </w:tcPr>
        <w:p w14:paraId="04714F7D" w14:textId="77777777" w:rsidR="00347E11" w:rsidRPr="00347E11" w:rsidRDefault="00347E11" w:rsidP="00347E11">
          <w:pPr>
            <w:pStyle w:val="Sidfot"/>
            <w:rPr>
              <w:sz w:val="8"/>
            </w:rPr>
          </w:pPr>
        </w:p>
      </w:tc>
    </w:tr>
    <w:tr w:rsidR="00093408" w:rsidRPr="00EE3C0F" w14:paraId="7C7CE4AE" w14:textId="77777777" w:rsidTr="00C26068">
      <w:trPr>
        <w:trHeight w:val="227"/>
      </w:trPr>
      <w:tc>
        <w:tcPr>
          <w:tcW w:w="4074" w:type="dxa"/>
        </w:tcPr>
        <w:p w14:paraId="32FBCCE0" w14:textId="77777777" w:rsidR="00347E11" w:rsidRPr="00F53AEA" w:rsidRDefault="00347E11" w:rsidP="00C26068">
          <w:pPr>
            <w:pStyle w:val="Sidfot"/>
            <w:spacing w:line="276" w:lineRule="auto"/>
          </w:pPr>
        </w:p>
      </w:tc>
      <w:tc>
        <w:tcPr>
          <w:tcW w:w="4451" w:type="dxa"/>
        </w:tcPr>
        <w:p w14:paraId="00EF6EDE" w14:textId="77777777" w:rsidR="00093408" w:rsidRPr="00F53AEA" w:rsidRDefault="00093408" w:rsidP="00F53AEA">
          <w:pPr>
            <w:pStyle w:val="Sidfot"/>
            <w:spacing w:line="276" w:lineRule="auto"/>
          </w:pPr>
        </w:p>
      </w:tc>
    </w:tr>
  </w:tbl>
  <w:p w14:paraId="5E5DE39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F94B3" w14:textId="77777777" w:rsidR="00395649" w:rsidRDefault="00395649" w:rsidP="00A87A54">
      <w:pPr>
        <w:spacing w:after="0" w:line="240" w:lineRule="auto"/>
      </w:pPr>
      <w:r>
        <w:separator/>
      </w:r>
    </w:p>
  </w:footnote>
  <w:footnote w:type="continuationSeparator" w:id="0">
    <w:p w14:paraId="4B912FF6" w14:textId="77777777" w:rsidR="00395649" w:rsidRDefault="0039564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95649" w14:paraId="23BD91F3" w14:textId="77777777" w:rsidTr="00C93EBA">
      <w:trPr>
        <w:trHeight w:val="227"/>
      </w:trPr>
      <w:tc>
        <w:tcPr>
          <w:tcW w:w="5534" w:type="dxa"/>
        </w:tcPr>
        <w:p w14:paraId="475E0233" w14:textId="77777777" w:rsidR="00395649" w:rsidRPr="007D73AB" w:rsidRDefault="00395649">
          <w:pPr>
            <w:pStyle w:val="Sidhuvud"/>
          </w:pPr>
        </w:p>
      </w:tc>
      <w:tc>
        <w:tcPr>
          <w:tcW w:w="3170" w:type="dxa"/>
          <w:vAlign w:val="bottom"/>
        </w:tcPr>
        <w:p w14:paraId="7C872F5F" w14:textId="77777777" w:rsidR="00395649" w:rsidRPr="007D73AB" w:rsidRDefault="00395649" w:rsidP="00340DE0">
          <w:pPr>
            <w:pStyle w:val="Sidhuvud"/>
          </w:pPr>
        </w:p>
      </w:tc>
      <w:tc>
        <w:tcPr>
          <w:tcW w:w="1134" w:type="dxa"/>
        </w:tcPr>
        <w:p w14:paraId="69314F56" w14:textId="77777777" w:rsidR="00395649" w:rsidRDefault="00395649" w:rsidP="005A703A">
          <w:pPr>
            <w:pStyle w:val="Sidhuvud"/>
          </w:pPr>
        </w:p>
      </w:tc>
    </w:tr>
    <w:tr w:rsidR="00395649" w14:paraId="25FAD8DE" w14:textId="77777777" w:rsidTr="00C93EBA">
      <w:trPr>
        <w:trHeight w:val="1928"/>
      </w:trPr>
      <w:tc>
        <w:tcPr>
          <w:tcW w:w="5534" w:type="dxa"/>
        </w:tcPr>
        <w:p w14:paraId="3A94ECD9" w14:textId="77777777" w:rsidR="00395649" w:rsidRPr="00340DE0" w:rsidRDefault="00395649" w:rsidP="00340DE0">
          <w:pPr>
            <w:pStyle w:val="Sidhuvud"/>
          </w:pPr>
          <w:r>
            <w:rPr>
              <w:noProof/>
            </w:rPr>
            <w:drawing>
              <wp:inline distT="0" distB="0" distL="0" distR="0" wp14:anchorId="6D53497D" wp14:editId="2F3739A5">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7E4F04F0" w14:textId="77777777" w:rsidR="00395649" w:rsidRPr="00710A6C" w:rsidRDefault="00395649" w:rsidP="00EE3C0F">
          <w:pPr>
            <w:pStyle w:val="Sidhuvud"/>
            <w:rPr>
              <w:b/>
            </w:rPr>
          </w:pPr>
        </w:p>
        <w:p w14:paraId="387D6FA9" w14:textId="77777777" w:rsidR="00395649" w:rsidRDefault="00395649" w:rsidP="00EE3C0F">
          <w:pPr>
            <w:pStyle w:val="Sidhuvud"/>
          </w:pPr>
        </w:p>
        <w:p w14:paraId="3F3185A1" w14:textId="77777777" w:rsidR="00395649" w:rsidRDefault="00395649" w:rsidP="00EE3C0F">
          <w:pPr>
            <w:pStyle w:val="Sidhuvud"/>
          </w:pPr>
        </w:p>
        <w:p w14:paraId="69E04628" w14:textId="77777777" w:rsidR="00395649" w:rsidRDefault="00395649" w:rsidP="00EE3C0F">
          <w:pPr>
            <w:pStyle w:val="Sidhuvud"/>
          </w:pPr>
        </w:p>
        <w:sdt>
          <w:sdtPr>
            <w:alias w:val="Dnr"/>
            <w:tag w:val="ccRKShow_Dnr"/>
            <w:id w:val="-829283628"/>
            <w:placeholder>
              <w:docPart w:val="2303CAB084CF4B57B62B77ABADECB131"/>
            </w:placeholder>
            <w:dataBinding w:prefixMappings="xmlns:ns0='http://lp/documentinfo/RK' " w:xpath="/ns0:DocumentInfo[1]/ns0:BaseInfo[1]/ns0:Dnr[1]" w:storeItemID="{3E0FA255-8536-4F47-A110-97A3967C0E5B}"/>
            <w:text/>
          </w:sdtPr>
          <w:sdtEndPr/>
          <w:sdtContent>
            <w:p w14:paraId="5BF0501C" w14:textId="77777777" w:rsidR="00395649" w:rsidRDefault="001567D4" w:rsidP="00EE3C0F">
              <w:pPr>
                <w:pStyle w:val="Sidhuvud"/>
              </w:pPr>
              <w:r>
                <w:t>M2018/00974/</w:t>
              </w:r>
              <w:proofErr w:type="spellStart"/>
              <w:r>
                <w:t>Kl</w:t>
              </w:r>
              <w:proofErr w:type="spellEnd"/>
            </w:p>
          </w:sdtContent>
        </w:sdt>
        <w:sdt>
          <w:sdtPr>
            <w:alias w:val="DocNumber"/>
            <w:tag w:val="DocNumber"/>
            <w:id w:val="1726028884"/>
            <w:placeholder>
              <w:docPart w:val="4377A7E559A44A50A3C223963FDBB5BD"/>
            </w:placeholder>
            <w:showingPlcHdr/>
            <w:dataBinding w:prefixMappings="xmlns:ns0='http://lp/documentinfo/RK' " w:xpath="/ns0:DocumentInfo[1]/ns0:BaseInfo[1]/ns0:DocNumber[1]" w:storeItemID="{3E0FA255-8536-4F47-A110-97A3967C0E5B}"/>
            <w:text/>
          </w:sdtPr>
          <w:sdtEndPr/>
          <w:sdtContent>
            <w:p w14:paraId="2D3E2B5F" w14:textId="77777777" w:rsidR="00395649" w:rsidRDefault="00395649" w:rsidP="00EE3C0F">
              <w:pPr>
                <w:pStyle w:val="Sidhuvud"/>
              </w:pPr>
              <w:r>
                <w:rPr>
                  <w:rStyle w:val="Platshllartext"/>
                </w:rPr>
                <w:t xml:space="preserve"> </w:t>
              </w:r>
            </w:p>
          </w:sdtContent>
        </w:sdt>
        <w:p w14:paraId="4512B640" w14:textId="77777777" w:rsidR="00395649" w:rsidRDefault="00395649" w:rsidP="00EE3C0F">
          <w:pPr>
            <w:pStyle w:val="Sidhuvud"/>
          </w:pPr>
        </w:p>
      </w:tc>
      <w:tc>
        <w:tcPr>
          <w:tcW w:w="1134" w:type="dxa"/>
        </w:tcPr>
        <w:p w14:paraId="79E68DD0" w14:textId="77777777" w:rsidR="00395649" w:rsidRDefault="00395649" w:rsidP="0094502D">
          <w:pPr>
            <w:pStyle w:val="Sidhuvud"/>
          </w:pPr>
        </w:p>
        <w:p w14:paraId="1CDB593A" w14:textId="77777777" w:rsidR="00395649" w:rsidRPr="0094502D" w:rsidRDefault="00395649" w:rsidP="00EC71A6">
          <w:pPr>
            <w:pStyle w:val="Sidhuvud"/>
          </w:pPr>
        </w:p>
      </w:tc>
    </w:tr>
    <w:tr w:rsidR="00395649" w14:paraId="06E38A40" w14:textId="77777777" w:rsidTr="00C93EBA">
      <w:trPr>
        <w:trHeight w:val="2268"/>
      </w:trPr>
      <w:sdt>
        <w:sdtPr>
          <w:rPr>
            <w:b/>
          </w:rPr>
          <w:alias w:val="SenderText"/>
          <w:tag w:val="ccRKShow_SenderText"/>
          <w:id w:val="1374046025"/>
          <w:placeholder>
            <w:docPart w:val="9D06B0A89C444156AC5FDF6AD37D92BB"/>
          </w:placeholder>
        </w:sdtPr>
        <w:sdtEndPr/>
        <w:sdtContent>
          <w:tc>
            <w:tcPr>
              <w:tcW w:w="5534" w:type="dxa"/>
              <w:tcMar>
                <w:right w:w="1134" w:type="dxa"/>
              </w:tcMar>
            </w:tcPr>
            <w:p w14:paraId="235E8B7A" w14:textId="77777777" w:rsidR="00395649" w:rsidRPr="00395649" w:rsidRDefault="00395649" w:rsidP="00340DE0">
              <w:pPr>
                <w:pStyle w:val="Sidhuvud"/>
                <w:rPr>
                  <w:b/>
                </w:rPr>
              </w:pPr>
              <w:r w:rsidRPr="00395649">
                <w:rPr>
                  <w:b/>
                </w:rPr>
                <w:t>Miljö- och energidepartementet</w:t>
              </w:r>
            </w:p>
            <w:p w14:paraId="7D197E17" w14:textId="77777777" w:rsidR="00395649" w:rsidRPr="00395649" w:rsidRDefault="00395649" w:rsidP="00340DE0">
              <w:pPr>
                <w:pStyle w:val="Sidhuvud"/>
                <w:rPr>
                  <w:b/>
                </w:rPr>
              </w:pPr>
              <w:r>
                <w:t>Klimat</w:t>
              </w:r>
              <w:r w:rsidRPr="00395649">
                <w:t>ministern</w:t>
              </w:r>
            </w:p>
          </w:tc>
        </w:sdtContent>
      </w:sdt>
      <w:sdt>
        <w:sdtPr>
          <w:alias w:val="Recipient"/>
          <w:tag w:val="ccRKShow_Recipient"/>
          <w:id w:val="-28344517"/>
          <w:placeholder>
            <w:docPart w:val="6C754F3E8A054557873B9999AE0B9B94"/>
          </w:placeholder>
          <w:dataBinding w:prefixMappings="xmlns:ns0='http://lp/documentinfo/RK' " w:xpath="/ns0:DocumentInfo[1]/ns0:BaseInfo[1]/ns0:Recipient[1]" w:storeItemID="{3E0FA255-8536-4F47-A110-97A3967C0E5B}"/>
          <w:text w:multiLine="1"/>
        </w:sdtPr>
        <w:sdtEndPr/>
        <w:sdtContent>
          <w:tc>
            <w:tcPr>
              <w:tcW w:w="3170" w:type="dxa"/>
            </w:tcPr>
            <w:p w14:paraId="56073017" w14:textId="77777777" w:rsidR="00395649" w:rsidRDefault="00395649" w:rsidP="00547B89">
              <w:pPr>
                <w:pStyle w:val="Sidhuvud"/>
              </w:pPr>
              <w:r>
                <w:t>Till riksdagen</w:t>
              </w:r>
            </w:p>
          </w:tc>
        </w:sdtContent>
      </w:sdt>
      <w:tc>
        <w:tcPr>
          <w:tcW w:w="1134" w:type="dxa"/>
        </w:tcPr>
        <w:p w14:paraId="6CCCC662" w14:textId="77777777" w:rsidR="00395649" w:rsidRDefault="00395649" w:rsidP="003E6020">
          <w:pPr>
            <w:pStyle w:val="Sidhuvud"/>
          </w:pPr>
        </w:p>
      </w:tc>
    </w:tr>
  </w:tbl>
  <w:p w14:paraId="623B7B6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49"/>
    <w:rsid w:val="00000290"/>
    <w:rsid w:val="00004D5C"/>
    <w:rsid w:val="00005F68"/>
    <w:rsid w:val="00006CA7"/>
    <w:rsid w:val="00012B00"/>
    <w:rsid w:val="00014EF6"/>
    <w:rsid w:val="00017197"/>
    <w:rsid w:val="0001725B"/>
    <w:rsid w:val="000203B0"/>
    <w:rsid w:val="00022F59"/>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01160"/>
    <w:rsid w:val="00113168"/>
    <w:rsid w:val="0011413E"/>
    <w:rsid w:val="0012033A"/>
    <w:rsid w:val="00121002"/>
    <w:rsid w:val="00122D16"/>
    <w:rsid w:val="00125B5E"/>
    <w:rsid w:val="00126E6B"/>
    <w:rsid w:val="00130EC3"/>
    <w:rsid w:val="001331B1"/>
    <w:rsid w:val="00134837"/>
    <w:rsid w:val="00135111"/>
    <w:rsid w:val="001428E2"/>
    <w:rsid w:val="001567D4"/>
    <w:rsid w:val="00167FA8"/>
    <w:rsid w:val="00170CE4"/>
    <w:rsid w:val="0017300E"/>
    <w:rsid w:val="00173126"/>
    <w:rsid w:val="00176A26"/>
    <w:rsid w:val="001813DF"/>
    <w:rsid w:val="0019051C"/>
    <w:rsid w:val="0019127B"/>
    <w:rsid w:val="00192350"/>
    <w:rsid w:val="00192E34"/>
    <w:rsid w:val="00197A8A"/>
    <w:rsid w:val="001A2A61"/>
    <w:rsid w:val="001A773B"/>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95649"/>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96671"/>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0A05"/>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10510"/>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96F2B"/>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E3C81"/>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CE0"/>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7E790D"/>
  <w15:docId w15:val="{7BB28601-08AE-456E-8A1B-3C637383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Krubrik">
    <w:name w:val="RKrubrik"/>
    <w:basedOn w:val="RKnormal"/>
    <w:next w:val="RKnormal"/>
    <w:rsid w:val="00395649"/>
    <w:pPr>
      <w:keepNext/>
      <w:tabs>
        <w:tab w:val="left" w:pos="1134"/>
      </w:tabs>
      <w:spacing w:before="360" w:after="120"/>
      <w:textAlignment w:val="baseline"/>
    </w:pPr>
    <w:rPr>
      <w:rFonts w:ascii="TradeGothic" w:hAnsi="TradeGothic"/>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03CAB084CF4B57B62B77ABADECB131"/>
        <w:category>
          <w:name w:val="Allmänt"/>
          <w:gallery w:val="placeholder"/>
        </w:category>
        <w:types>
          <w:type w:val="bbPlcHdr"/>
        </w:types>
        <w:behaviors>
          <w:behavior w:val="content"/>
        </w:behaviors>
        <w:guid w:val="{C2515983-DC16-40E1-A4DF-E33230C38237}"/>
      </w:docPartPr>
      <w:docPartBody>
        <w:p w:rsidR="00F57AC9" w:rsidRDefault="006B577B" w:rsidP="006B577B">
          <w:pPr>
            <w:pStyle w:val="2303CAB084CF4B57B62B77ABADECB131"/>
          </w:pPr>
          <w:r>
            <w:rPr>
              <w:rStyle w:val="Platshllartext"/>
            </w:rPr>
            <w:t xml:space="preserve"> </w:t>
          </w:r>
        </w:p>
      </w:docPartBody>
    </w:docPart>
    <w:docPart>
      <w:docPartPr>
        <w:name w:val="4377A7E559A44A50A3C223963FDBB5BD"/>
        <w:category>
          <w:name w:val="Allmänt"/>
          <w:gallery w:val="placeholder"/>
        </w:category>
        <w:types>
          <w:type w:val="bbPlcHdr"/>
        </w:types>
        <w:behaviors>
          <w:behavior w:val="content"/>
        </w:behaviors>
        <w:guid w:val="{AD592FEB-A2C2-4897-A6F3-D5F72EC5B9CA}"/>
      </w:docPartPr>
      <w:docPartBody>
        <w:p w:rsidR="00F57AC9" w:rsidRDefault="006B577B" w:rsidP="006B577B">
          <w:pPr>
            <w:pStyle w:val="4377A7E559A44A50A3C223963FDBB5BD"/>
          </w:pPr>
          <w:r>
            <w:rPr>
              <w:rStyle w:val="Platshllartext"/>
            </w:rPr>
            <w:t xml:space="preserve"> </w:t>
          </w:r>
        </w:p>
      </w:docPartBody>
    </w:docPart>
    <w:docPart>
      <w:docPartPr>
        <w:name w:val="9D06B0A89C444156AC5FDF6AD37D92BB"/>
        <w:category>
          <w:name w:val="Allmänt"/>
          <w:gallery w:val="placeholder"/>
        </w:category>
        <w:types>
          <w:type w:val="bbPlcHdr"/>
        </w:types>
        <w:behaviors>
          <w:behavior w:val="content"/>
        </w:behaviors>
        <w:guid w:val="{B68C5D55-1175-4451-9B2F-F09E9AC4CA7C}"/>
      </w:docPartPr>
      <w:docPartBody>
        <w:p w:rsidR="00F57AC9" w:rsidRDefault="006B577B" w:rsidP="006B577B">
          <w:pPr>
            <w:pStyle w:val="9D06B0A89C444156AC5FDF6AD37D92BB"/>
          </w:pPr>
          <w:r>
            <w:rPr>
              <w:rStyle w:val="Platshllartext"/>
            </w:rPr>
            <w:t xml:space="preserve"> </w:t>
          </w:r>
        </w:p>
      </w:docPartBody>
    </w:docPart>
    <w:docPart>
      <w:docPartPr>
        <w:name w:val="6C754F3E8A054557873B9999AE0B9B94"/>
        <w:category>
          <w:name w:val="Allmänt"/>
          <w:gallery w:val="placeholder"/>
        </w:category>
        <w:types>
          <w:type w:val="bbPlcHdr"/>
        </w:types>
        <w:behaviors>
          <w:behavior w:val="content"/>
        </w:behaviors>
        <w:guid w:val="{0B59A5ED-D18D-44A4-BACA-652F2C103213}"/>
      </w:docPartPr>
      <w:docPartBody>
        <w:p w:rsidR="00F57AC9" w:rsidRDefault="006B577B" w:rsidP="006B577B">
          <w:pPr>
            <w:pStyle w:val="6C754F3E8A054557873B9999AE0B9B94"/>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7B"/>
    <w:rsid w:val="006B577B"/>
    <w:rsid w:val="00F57A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7D959CC673E4475987B7DE75619851B">
    <w:name w:val="E7D959CC673E4475987B7DE75619851B"/>
    <w:rsid w:val="006B577B"/>
  </w:style>
  <w:style w:type="character" w:styleId="Platshllartext">
    <w:name w:val="Placeholder Text"/>
    <w:basedOn w:val="Standardstycketeckensnitt"/>
    <w:uiPriority w:val="99"/>
    <w:semiHidden/>
    <w:rsid w:val="006B577B"/>
    <w:rPr>
      <w:noProof w:val="0"/>
      <w:color w:val="808080"/>
    </w:rPr>
  </w:style>
  <w:style w:type="paragraph" w:customStyle="1" w:styleId="CB19AE95661B45EC9D9A2F9E0CA5798C">
    <w:name w:val="CB19AE95661B45EC9D9A2F9E0CA5798C"/>
    <w:rsid w:val="006B577B"/>
  </w:style>
  <w:style w:type="paragraph" w:customStyle="1" w:styleId="9644AE33330C41EFB6B8B5FD9CD5BDDD">
    <w:name w:val="9644AE33330C41EFB6B8B5FD9CD5BDDD"/>
    <w:rsid w:val="006B577B"/>
  </w:style>
  <w:style w:type="paragraph" w:customStyle="1" w:styleId="3CFCE71944544025BEC5428BCCE2DA50">
    <w:name w:val="3CFCE71944544025BEC5428BCCE2DA50"/>
    <w:rsid w:val="006B577B"/>
  </w:style>
  <w:style w:type="paragraph" w:customStyle="1" w:styleId="2303CAB084CF4B57B62B77ABADECB131">
    <w:name w:val="2303CAB084CF4B57B62B77ABADECB131"/>
    <w:rsid w:val="006B577B"/>
  </w:style>
  <w:style w:type="paragraph" w:customStyle="1" w:styleId="4377A7E559A44A50A3C223963FDBB5BD">
    <w:name w:val="4377A7E559A44A50A3C223963FDBB5BD"/>
    <w:rsid w:val="006B577B"/>
  </w:style>
  <w:style w:type="paragraph" w:customStyle="1" w:styleId="C95C4B6D05C3495A8063739ACD13462C">
    <w:name w:val="C95C4B6D05C3495A8063739ACD13462C"/>
    <w:rsid w:val="006B577B"/>
  </w:style>
  <w:style w:type="paragraph" w:customStyle="1" w:styleId="85100534CC0D49798DBE44884021A8FF">
    <w:name w:val="85100534CC0D49798DBE44884021A8FF"/>
    <w:rsid w:val="006B577B"/>
  </w:style>
  <w:style w:type="paragraph" w:customStyle="1" w:styleId="C42523938B8B45AB897B1925867CCB4D">
    <w:name w:val="C42523938B8B45AB897B1925867CCB4D"/>
    <w:rsid w:val="006B577B"/>
  </w:style>
  <w:style w:type="paragraph" w:customStyle="1" w:styleId="9D06B0A89C444156AC5FDF6AD37D92BB">
    <w:name w:val="9D06B0A89C444156AC5FDF6AD37D92BB"/>
    <w:rsid w:val="006B577B"/>
  </w:style>
  <w:style w:type="paragraph" w:customStyle="1" w:styleId="6C754F3E8A054557873B9999AE0B9B94">
    <w:name w:val="6C754F3E8A054557873B9999AE0B9B94"/>
    <w:rsid w:val="006B5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Miljöministern</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2018-04-03</HeaderDate>
    <Office/>
    <Dnr>M2018/00974/Kl</Dnr>
    <ParagrafNr/>
    <DocumentTitle/>
    <VisitingAddress/>
    <Extra1/>
    <Extra2/>
    <Extra3/>
    <Number/>
    <Recipient>Till riksdagen</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f0219763-3658-4aa9-8303-743a30468609</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AE865B70DA51C047A1E6B1CEBCF9A118" ma:contentTypeVersion="10" ma:contentTypeDescription="Skapa ett nytt dokument." ma:contentTypeScope="" ma:versionID="572338ba8d6840af800862bb141d4dc4">
  <xsd:schema xmlns:xsd="http://www.w3.org/2001/XMLSchema" xmlns:xs="http://www.w3.org/2001/XMLSchema" xmlns:p="http://schemas.microsoft.com/office/2006/metadata/properties" xmlns:ns2="989b0582-1044-4b23-819b-be44737b5277" xmlns:ns3="aeab93c3-bfb5-4859-93a9-2eebea4085ac" targetNamespace="http://schemas.microsoft.com/office/2006/metadata/properties" ma:root="true" ma:fieldsID="d48cec3b947d5d54d641af778183edd8" ns2:_="" ns3:_="">
    <xsd:import namespace="989b0582-1044-4b23-819b-be44737b5277"/>
    <xsd:import namespace="aeab93c3-bfb5-4859-93a9-2eebea4085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3:RKOrdnaClass" minOccurs="0"/>
                <xsd:element ref="ns3:RKOrdnaCheckInComment"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b0582-1044-4b23-819b-be44737b527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58363a6-d597-4cd9-93e5-6621103fb366}" ma:internalName="TaxCatchAll" ma:showField="CatchAllData"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8363a6-d597-4cd9-93e5-6621103fb366}" ma:internalName="TaxCatchAllLabel" ma:readOnly="true" ma:showField="CatchAllDataLabel"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9"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1"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ab93c3-bfb5-4859-93a9-2eebea4085ac"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xsd:simpleType>
        <xsd:restriction base="dms:Text"/>
      </xsd:simpleType>
    </xsd:element>
    <xsd:element name="RKOrdnaCheckInComment" ma:index="18"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7"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Miljöministern</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2018-04-03</HeaderDate>
    <Office/>
    <Dnr>M2018/00974/Kl</Dnr>
    <ParagrafNr/>
    <DocumentTitle/>
    <VisitingAddress/>
    <Extra1/>
    <Extra2/>
    <Extra3/>
    <Number/>
    <Recipient>Till riksdagen</Recipient>
    <SenderText/>
    <DocNumber/>
    <Doclanguage>1053</Doclanguage>
    <Appendix/>
    <LogotypeName>RK_LOGO_SV_BW.png</LogotypeName>
  </BaseInfo>
</DocumentInfo>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F6F54-CE44-4132-BB11-71A31C8B50BC}"/>
</file>

<file path=customXml/itemProps2.xml><?xml version="1.0" encoding="utf-8"?>
<ds:datastoreItem xmlns:ds="http://schemas.openxmlformats.org/officeDocument/2006/customXml" ds:itemID="{3E0FA255-8536-4F47-A110-97A3967C0E5B}"/>
</file>

<file path=customXml/itemProps3.xml><?xml version="1.0" encoding="utf-8"?>
<ds:datastoreItem xmlns:ds="http://schemas.openxmlformats.org/officeDocument/2006/customXml" ds:itemID="{D8F61D6D-404D-4E60-B999-872FD1006E9D}"/>
</file>

<file path=customXml/itemProps4.xml><?xml version="1.0" encoding="utf-8"?>
<ds:datastoreItem xmlns:ds="http://schemas.openxmlformats.org/officeDocument/2006/customXml" ds:itemID="{909A0FB5-05CB-4F7A-90FA-0273D9A5A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b0582-1044-4b23-819b-be44737b5277"/>
    <ds:schemaRef ds:uri="aeab93c3-bfb5-4859-93a9-2eebea408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0FA255-8536-4F47-A110-97A3967C0E5B}">
  <ds:schemaRefs>
    <ds:schemaRef ds:uri="http://lp/documentinfo/RK"/>
  </ds:schemaRefs>
</ds:datastoreItem>
</file>

<file path=customXml/itemProps6.xml><?xml version="1.0" encoding="utf-8"?>
<ds:datastoreItem xmlns:ds="http://schemas.openxmlformats.org/officeDocument/2006/customXml" ds:itemID="{82248572-2E0D-4872-8007-DF2E254AFF3F}">
  <ds:schemaRefs>
    <ds:schemaRef ds:uri="http://schemas.microsoft.com/sharepoint/v3/contenttype/forms/url"/>
  </ds:schemaRefs>
</ds:datastoreItem>
</file>

<file path=customXml/itemProps7.xml><?xml version="1.0" encoding="utf-8"?>
<ds:datastoreItem xmlns:ds="http://schemas.openxmlformats.org/officeDocument/2006/customXml" ds:itemID="{8C86843B-52D6-4A8F-AC3D-6B0B2A3C2A2B}"/>
</file>

<file path=customXml/itemProps8.xml><?xml version="1.0" encoding="utf-8"?>
<ds:datastoreItem xmlns:ds="http://schemas.openxmlformats.org/officeDocument/2006/customXml" ds:itemID="{AE19BDF1-608C-47BD-95A5-0BA0B6A10170}"/>
</file>

<file path=docProps/app.xml><?xml version="1.0" encoding="utf-8"?>
<Properties xmlns="http://schemas.openxmlformats.org/officeDocument/2006/extended-properties" xmlns:vt="http://schemas.openxmlformats.org/officeDocument/2006/docPropsVTypes">
  <Template>RK Basmall.dotx</Template>
  <TotalTime>0</TotalTime>
  <Pages>2</Pages>
  <Words>411</Words>
  <Characters>2184</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Kristensson</dc:creator>
  <cp:keywords/>
  <dc:description/>
  <cp:lastModifiedBy>Els-Marie Huntsman</cp:lastModifiedBy>
  <cp:revision>2</cp:revision>
  <cp:lastPrinted>2018-04-06T08:36:00Z</cp:lastPrinted>
  <dcterms:created xsi:type="dcterms:W3CDTF">2018-04-11T12:26:00Z</dcterms:created>
  <dcterms:modified xsi:type="dcterms:W3CDTF">2018-04-11T12:26:00Z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RKAktivitetskategori">
    <vt:lpwstr/>
  </property>
  <property fmtid="{D5CDD505-2E9C-101B-9397-08002B2CF9AE}" pid="5" name="_dlc_DocIdItemGuid">
    <vt:lpwstr>2b03b264-bf8c-44e8-816a-4f65d6c9a642</vt:lpwstr>
  </property>
</Properties>
</file>