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2D68" w14:textId="17F980B9" w:rsidR="007A05DC" w:rsidRDefault="007A05DC" w:rsidP="00472EBA">
      <w:pPr>
        <w:pStyle w:val="Rubrik"/>
      </w:pPr>
      <w:r>
        <w:t>Svar på fråga 2016/17</w:t>
      </w:r>
      <w:r w:rsidR="00E8691E">
        <w:t>:</w:t>
      </w:r>
      <w:r w:rsidR="005347CE">
        <w:t>990</w:t>
      </w:r>
      <w:r w:rsidR="001B4A9E">
        <w:t xml:space="preserve"> </w:t>
      </w:r>
      <w:r w:rsidR="0027519E">
        <w:t xml:space="preserve">av </w:t>
      </w:r>
      <w:r w:rsidR="005347CE">
        <w:t>Ellen Juntti</w:t>
      </w:r>
      <w:r w:rsidR="0027519E">
        <w:t xml:space="preserve"> (</w:t>
      </w:r>
      <w:r w:rsidR="005347CE">
        <w:t>M</w:t>
      </w:r>
      <w:r w:rsidR="0027519E">
        <w:t xml:space="preserve">) </w:t>
      </w:r>
      <w:r w:rsidR="005347CE">
        <w:t>Utnyttjandet av minderåriga för kriminell verksamhet</w:t>
      </w:r>
    </w:p>
    <w:p w14:paraId="2C88CEFE" w14:textId="1652AC0E" w:rsidR="00A6721C" w:rsidRDefault="005347CE" w:rsidP="00472EBA">
      <w:pPr>
        <w:pStyle w:val="Brdtext"/>
      </w:pPr>
      <w:r>
        <w:t>Ellen Juntti har frågat mig vilka åtgärder jag tänker vidta för att förhindra att minderåriga utnyttjas för brottslig verksamhet.</w:t>
      </w:r>
    </w:p>
    <w:p w14:paraId="71ADB757" w14:textId="6B050347" w:rsidR="005347CE" w:rsidRDefault="005347CE" w:rsidP="0027519E">
      <w:pPr>
        <w:pStyle w:val="Brdtext"/>
      </w:pPr>
      <w:r>
        <w:t xml:space="preserve">Liksom Ellen Juntti och moderaterna tycker även jag att det är oerhört tragiskt och förkastligt </w:t>
      </w:r>
      <w:r w:rsidR="00DC2504">
        <w:t xml:space="preserve">att barn och unga utnyttjas av </w:t>
      </w:r>
      <w:r>
        <w:t xml:space="preserve">kriminella </w:t>
      </w:r>
      <w:r w:rsidR="00DC2504">
        <w:t>grupperingar</w:t>
      </w:r>
      <w:r>
        <w:t xml:space="preserve"> </w:t>
      </w:r>
      <w:r w:rsidR="00DC2504">
        <w:t>för att begå brottsliga handlingar</w:t>
      </w:r>
      <w:r>
        <w:t>.</w:t>
      </w:r>
    </w:p>
    <w:p w14:paraId="30599D6C" w14:textId="16F2E6C3" w:rsidR="00CD775B" w:rsidRDefault="001F7E9E" w:rsidP="0027519E">
      <w:pPr>
        <w:pStyle w:val="Brdtext"/>
      </w:pPr>
      <w:r>
        <w:t xml:space="preserve">Ett sätt </w:t>
      </w:r>
      <w:bookmarkStart w:id="0" w:name="_GoBack"/>
      <w:bookmarkEnd w:id="0"/>
      <w:r>
        <w:t xml:space="preserve">att </w:t>
      </w:r>
      <w:r w:rsidR="00A23EF6">
        <w:t>bekämpa</w:t>
      </w:r>
      <w:r>
        <w:t xml:space="preserve"> </w:t>
      </w:r>
      <w:r w:rsidR="00DC2504">
        <w:t xml:space="preserve">kriminella grupperingar och organiserad brottslighet är </w:t>
      </w:r>
      <w:r w:rsidR="005347CE">
        <w:t xml:space="preserve">att rikta samhällets </w:t>
      </w:r>
      <w:r w:rsidR="009979BC">
        <w:t xml:space="preserve">gemensamma </w:t>
      </w:r>
      <w:r w:rsidR="005347CE">
        <w:t xml:space="preserve">krafter </w:t>
      </w:r>
      <w:r>
        <w:t>mot</w:t>
      </w:r>
      <w:r w:rsidR="00DC2504">
        <w:t xml:space="preserve"> </w:t>
      </w:r>
      <w:r w:rsidR="0076560A">
        <w:t xml:space="preserve">problematiken. </w:t>
      </w:r>
      <w:r w:rsidR="005347CE">
        <w:t xml:space="preserve">Regeringen har </w:t>
      </w:r>
      <w:r w:rsidR="00DC2504">
        <w:t>vid flera tillfällen presenterat åtgärd</w:t>
      </w:r>
      <w:r w:rsidR="0076560A">
        <w:t>er mot organiserad brottslighet</w:t>
      </w:r>
      <w:r w:rsidR="009979BC">
        <w:t xml:space="preserve">. </w:t>
      </w:r>
      <w:r w:rsidR="00DC2504">
        <w:t xml:space="preserve">Bland annat har regeringen </w:t>
      </w:r>
      <w:r w:rsidR="005347CE">
        <w:t xml:space="preserve">samlat krafterna från tolv myndigheter för att de tillsammans ska </w:t>
      </w:r>
      <w:r w:rsidR="00CD775B" w:rsidRPr="00371823">
        <w:t xml:space="preserve">utveckla </w:t>
      </w:r>
      <w:r w:rsidR="005347CE">
        <w:t>sina insatser</w:t>
      </w:r>
      <w:r w:rsidR="00CD775B" w:rsidRPr="00371823">
        <w:t xml:space="preserve"> mot organi</w:t>
      </w:r>
      <w:r w:rsidR="005347CE">
        <w:t xml:space="preserve">serad brottslighet. Arbetet ska </w:t>
      </w:r>
      <w:r w:rsidR="00CD775B" w:rsidRPr="00371823">
        <w:t xml:space="preserve">omfatta samverkan på lokal nivå och </w:t>
      </w:r>
      <w:r w:rsidR="009979BC">
        <w:t>ha ett</w:t>
      </w:r>
      <w:r w:rsidR="00DC2504">
        <w:t xml:space="preserve"> </w:t>
      </w:r>
      <w:r w:rsidR="009979BC">
        <w:t>särskilt</w:t>
      </w:r>
      <w:r w:rsidR="00DC2504">
        <w:t xml:space="preserve"> </w:t>
      </w:r>
      <w:r w:rsidR="009979BC">
        <w:t>fokus</w:t>
      </w:r>
      <w:r w:rsidR="00DC2504">
        <w:t xml:space="preserve"> på</w:t>
      </w:r>
      <w:r w:rsidR="00CD775B" w:rsidRPr="00371823">
        <w:t xml:space="preserve"> problematiken i utsatta områden.</w:t>
      </w:r>
      <w:r w:rsidR="00751F97">
        <w:t xml:space="preserve"> </w:t>
      </w:r>
    </w:p>
    <w:p w14:paraId="778A511B" w14:textId="74A22EB8" w:rsidR="00751F97" w:rsidRDefault="00A23EF6" w:rsidP="00751F97">
      <w:r>
        <w:t xml:space="preserve">Ett annat sätt är att rikta insatser till de barn och unga som </w:t>
      </w:r>
      <w:r w:rsidR="00DC2504">
        <w:t>befinner sig i</w:t>
      </w:r>
      <w:r w:rsidR="009979BC">
        <w:t>,</w:t>
      </w:r>
      <w:r w:rsidR="00DC2504">
        <w:t xml:space="preserve"> eller </w:t>
      </w:r>
      <w:r>
        <w:t>är på väg in i</w:t>
      </w:r>
      <w:r w:rsidR="009979BC">
        <w:t>,</w:t>
      </w:r>
      <w:r>
        <w:t xml:space="preserve"> ett kriminellt beteende. </w:t>
      </w:r>
      <w:r w:rsidR="00751F97">
        <w:t>Socialtjänsten har ett särskilt ansvar för barn och unga och ska bl.a. bedriva uppsökande verksamhet och förebyggande arbete för att förhind</w:t>
      </w:r>
      <w:r w:rsidR="00857E35">
        <w:t xml:space="preserve">ra att barn och unga far illa. </w:t>
      </w:r>
      <w:r w:rsidR="00751F97">
        <w:t xml:space="preserve">Olika insatser kan vidtas </w:t>
      </w:r>
      <w:r w:rsidR="00751F97" w:rsidRPr="00AF7CA8">
        <w:t>enligt socialtjänstlagen (SoL) eller</w:t>
      </w:r>
      <w:r w:rsidR="00751F97">
        <w:t>,</w:t>
      </w:r>
      <w:r w:rsidR="00751F97" w:rsidRPr="00AF7CA8">
        <w:t xml:space="preserve"> </w:t>
      </w:r>
      <w:r w:rsidR="00751F97">
        <w:t xml:space="preserve">om samtycke inte kan erhållas, enligt </w:t>
      </w:r>
      <w:r w:rsidR="00751F97" w:rsidRPr="00AF7CA8">
        <w:t>lagen med särskilda bestämmelser om vård av unga (LVU).</w:t>
      </w:r>
    </w:p>
    <w:p w14:paraId="1BEDD79B" w14:textId="2B8C41A5" w:rsidR="00A23EF6" w:rsidRPr="00751F97" w:rsidRDefault="00751F97" w:rsidP="00DC2504">
      <w:r>
        <w:t>En åtgärd är s</w:t>
      </w:r>
      <w:r w:rsidRPr="00751F97">
        <w:t xml:space="preserve">ociala insatsgrupper </w:t>
      </w:r>
      <w:r w:rsidR="00DC2504">
        <w:t xml:space="preserve">som idag finns i </w:t>
      </w:r>
      <w:r w:rsidR="00DC2504" w:rsidRPr="00751F97">
        <w:t>53 kommuner o</w:t>
      </w:r>
      <w:r w:rsidR="00DC2504">
        <w:t xml:space="preserve">ch stadsdelar runt om i landet. Sociala insatsgrupper är </w:t>
      </w:r>
      <w:r w:rsidR="00DC2504" w:rsidRPr="00CE7F90">
        <w:t xml:space="preserve">en lokal samverkansform </w:t>
      </w:r>
      <w:r w:rsidR="00DC2504">
        <w:t>där insatserna för</w:t>
      </w:r>
      <w:r w:rsidR="00DC2504" w:rsidRPr="00CE7F90">
        <w:t xml:space="preserve"> </w:t>
      </w:r>
      <w:r w:rsidR="00DC2504">
        <w:t xml:space="preserve">ungdomar som har begått brott och är på väg in i mer allvarlig brottslighet </w:t>
      </w:r>
      <w:r w:rsidR="00DC2504" w:rsidRPr="00CE7F90">
        <w:t xml:space="preserve">koordineras på individnivå och där stödet </w:t>
      </w:r>
      <w:r w:rsidR="00DC2504" w:rsidRPr="00CE7F90">
        <w:lastRenderedPageBreak/>
        <w:t>till den unge samordnas under ledning av socialtjänsten.</w:t>
      </w:r>
      <w:r w:rsidR="00DC2504">
        <w:t xml:space="preserve"> </w:t>
      </w:r>
      <w:r>
        <w:t xml:space="preserve">Socialstyrelsen har tagit fram en vägledning </w:t>
      </w:r>
      <w:r w:rsidR="00DC2504">
        <w:t xml:space="preserve">för arbetet med sociala insatsgrupper </w:t>
      </w:r>
      <w:r>
        <w:t>och</w:t>
      </w:r>
      <w:r w:rsidR="00DC2504">
        <w:t xml:space="preserve"> </w:t>
      </w:r>
      <w:r w:rsidR="0070034E">
        <w:t xml:space="preserve">ska </w:t>
      </w:r>
      <w:r>
        <w:t>redovisa sin utvärdering av arbetet</w:t>
      </w:r>
      <w:r w:rsidR="009979BC">
        <w:t xml:space="preserve"> i september i år</w:t>
      </w:r>
      <w:r>
        <w:t xml:space="preserve">. </w:t>
      </w:r>
    </w:p>
    <w:p w14:paraId="0F8D74B2" w14:textId="721522EA" w:rsidR="009979BC" w:rsidRPr="009979BC" w:rsidRDefault="009979BC" w:rsidP="00072D77">
      <w:pPr>
        <w:pStyle w:val="Brdtext"/>
        <w:rPr>
          <w:szCs w:val="24"/>
        </w:rPr>
      </w:pPr>
      <w:r>
        <w:rPr>
          <w:szCs w:val="24"/>
        </w:rPr>
        <w:t xml:space="preserve">Regeringen kommer fortsätta arbetet med att bekämpa organiserad brottslighet </w:t>
      </w:r>
      <w:r w:rsidR="0070034E">
        <w:rPr>
          <w:szCs w:val="24"/>
        </w:rPr>
        <w:t>samt att</w:t>
      </w:r>
      <w:r>
        <w:rPr>
          <w:szCs w:val="24"/>
        </w:rPr>
        <w:t xml:space="preserve"> ge hjälp och stöd åt de unga som behöver det.</w:t>
      </w:r>
    </w:p>
    <w:p w14:paraId="5058AB40" w14:textId="40C28D95" w:rsidR="0098368D" w:rsidRPr="00072D77" w:rsidRDefault="00420953" w:rsidP="00072D77">
      <w:pPr>
        <w:pStyle w:val="Brdtext"/>
      </w:pPr>
      <w:r w:rsidRPr="00072D77">
        <w:t xml:space="preserve">Stockholm den </w:t>
      </w:r>
      <w:r w:rsidR="009979BC">
        <w:t xml:space="preserve">14 </w:t>
      </w:r>
      <w:r w:rsidR="001F3BA1">
        <w:t>mars</w:t>
      </w:r>
      <w:r w:rsidRPr="00072D77">
        <w:t xml:space="preserve"> 2017</w:t>
      </w:r>
    </w:p>
    <w:p w14:paraId="74AE9CE6" w14:textId="77777777" w:rsidR="002A1FDA" w:rsidRPr="00072D77" w:rsidRDefault="002A1FDA" w:rsidP="00072D77">
      <w:pPr>
        <w:pStyle w:val="Brdtext"/>
      </w:pPr>
    </w:p>
    <w:p w14:paraId="69C61DE9" w14:textId="77777777" w:rsidR="002A1FDA" w:rsidRDefault="002A1FDA" w:rsidP="00573BB1">
      <w:pPr>
        <w:pStyle w:val="Brdtext"/>
      </w:pPr>
      <w:r w:rsidRPr="00072D77">
        <w:t>Anders Ygeman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1FC46" w14:textId="77777777" w:rsidR="008D3D62" w:rsidRDefault="008D3D62" w:rsidP="00A87A54">
      <w:pPr>
        <w:spacing w:after="0" w:line="240" w:lineRule="auto"/>
      </w:pPr>
      <w:r>
        <w:separator/>
      </w:r>
    </w:p>
  </w:endnote>
  <w:endnote w:type="continuationSeparator" w:id="0">
    <w:p w14:paraId="3B880A79" w14:textId="77777777" w:rsidR="008D3D62" w:rsidRDefault="008D3D6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86334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15672F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57E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57E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8FD48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6AA6D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1D94F5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33635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C31CA8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875917" w14:textId="77777777" w:rsidTr="00C26068">
      <w:trPr>
        <w:trHeight w:val="227"/>
      </w:trPr>
      <w:tc>
        <w:tcPr>
          <w:tcW w:w="4074" w:type="dxa"/>
        </w:tcPr>
        <w:p w14:paraId="77764F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D5C8D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71B7E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6654F" w14:textId="77777777" w:rsidR="008D3D62" w:rsidRDefault="008D3D62" w:rsidP="00A87A54">
      <w:pPr>
        <w:spacing w:after="0" w:line="240" w:lineRule="auto"/>
      </w:pPr>
      <w:r>
        <w:separator/>
      </w:r>
    </w:p>
  </w:footnote>
  <w:footnote w:type="continuationSeparator" w:id="0">
    <w:p w14:paraId="30E77877" w14:textId="77777777" w:rsidR="008D3D62" w:rsidRDefault="008D3D6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07A1F738" w14:textId="77777777" w:rsidTr="00C93EBA">
      <w:trPr>
        <w:trHeight w:val="227"/>
      </w:trPr>
      <w:tc>
        <w:tcPr>
          <w:tcW w:w="5534" w:type="dxa"/>
        </w:tcPr>
        <w:p w14:paraId="553CA6D5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12D90B6E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2B982A78" w14:textId="77777777" w:rsidR="007A05DC" w:rsidRDefault="007A05DC" w:rsidP="005A703A">
          <w:pPr>
            <w:pStyle w:val="Sidhuvud"/>
          </w:pPr>
        </w:p>
      </w:tc>
    </w:tr>
    <w:tr w:rsidR="007A05DC" w14:paraId="73900D25" w14:textId="77777777" w:rsidTr="00C93EBA">
      <w:trPr>
        <w:trHeight w:val="1928"/>
      </w:trPr>
      <w:tc>
        <w:tcPr>
          <w:tcW w:w="5534" w:type="dxa"/>
        </w:tcPr>
        <w:p w14:paraId="6B95C69B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5CDD5F03" wp14:editId="3392EF53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F1090A" w14:textId="77777777" w:rsidR="007A05DC" w:rsidRDefault="007A05DC" w:rsidP="00EE3C0F">
          <w:pPr>
            <w:pStyle w:val="Sidhuvud"/>
          </w:pPr>
        </w:p>
        <w:p w14:paraId="18F4B1A8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E503898" w14:textId="25635689" w:rsidR="007A05DC" w:rsidRDefault="005347CE" w:rsidP="00EE3C0F">
              <w:pPr>
                <w:pStyle w:val="Sidhuvud"/>
              </w:pPr>
              <w:r>
                <w:t>Ju2017/02230</w:t>
              </w:r>
              <w:r w:rsidR="00FD37FE" w:rsidRPr="005C6D3F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669812C2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731479C2" w14:textId="77777777" w:rsidR="007A05DC" w:rsidRPr="0094502D" w:rsidRDefault="007A05DC" w:rsidP="0094502D">
          <w:pPr>
            <w:pStyle w:val="Sidhuvud"/>
          </w:pPr>
        </w:p>
      </w:tc>
    </w:tr>
    <w:tr w:rsidR="007A05DC" w14:paraId="1C59873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8554670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7A7C3C95" w14:textId="77777777" w:rsidR="007A05DC" w:rsidRPr="00340DE0" w:rsidRDefault="007A05DC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0B2D10C0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AE84986" w14:textId="77777777" w:rsidR="007A05DC" w:rsidRDefault="007A05DC" w:rsidP="003E6020">
          <w:pPr>
            <w:pStyle w:val="Sidhuvud"/>
          </w:pPr>
        </w:p>
      </w:tc>
    </w:tr>
  </w:tbl>
  <w:p w14:paraId="31A584F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7FE0"/>
    <w:rsid w:val="00066BC9"/>
    <w:rsid w:val="0007033C"/>
    <w:rsid w:val="00072D77"/>
    <w:rsid w:val="000757FC"/>
    <w:rsid w:val="000862E0"/>
    <w:rsid w:val="000873C3"/>
    <w:rsid w:val="00093408"/>
    <w:rsid w:val="0009435C"/>
    <w:rsid w:val="000A29E4"/>
    <w:rsid w:val="000C61D1"/>
    <w:rsid w:val="000E12D9"/>
    <w:rsid w:val="000E3E18"/>
    <w:rsid w:val="000F00B8"/>
    <w:rsid w:val="000F6B0D"/>
    <w:rsid w:val="000F7B17"/>
    <w:rsid w:val="0011413E"/>
    <w:rsid w:val="00121002"/>
    <w:rsid w:val="001428E2"/>
    <w:rsid w:val="0016461B"/>
    <w:rsid w:val="00170CE4"/>
    <w:rsid w:val="0017300E"/>
    <w:rsid w:val="00173126"/>
    <w:rsid w:val="00192E34"/>
    <w:rsid w:val="001A2A61"/>
    <w:rsid w:val="001B3B3E"/>
    <w:rsid w:val="001B4A9E"/>
    <w:rsid w:val="001B7E75"/>
    <w:rsid w:val="001C4980"/>
    <w:rsid w:val="001C5DC9"/>
    <w:rsid w:val="001C71A9"/>
    <w:rsid w:val="001D4134"/>
    <w:rsid w:val="001E1A13"/>
    <w:rsid w:val="001F0629"/>
    <w:rsid w:val="001F0736"/>
    <w:rsid w:val="001F3BA1"/>
    <w:rsid w:val="001F4302"/>
    <w:rsid w:val="001F525B"/>
    <w:rsid w:val="001F6BBE"/>
    <w:rsid w:val="001F7E9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43982"/>
    <w:rsid w:val="00260D2D"/>
    <w:rsid w:val="0027519E"/>
    <w:rsid w:val="00281106"/>
    <w:rsid w:val="00282D27"/>
    <w:rsid w:val="00292420"/>
    <w:rsid w:val="00296B7A"/>
    <w:rsid w:val="002A1FDA"/>
    <w:rsid w:val="002A3B28"/>
    <w:rsid w:val="002A6820"/>
    <w:rsid w:val="002C5B48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368BC"/>
    <w:rsid w:val="00340DE0"/>
    <w:rsid w:val="00341F47"/>
    <w:rsid w:val="00342327"/>
    <w:rsid w:val="00347E11"/>
    <w:rsid w:val="00350696"/>
    <w:rsid w:val="00350C92"/>
    <w:rsid w:val="00365461"/>
    <w:rsid w:val="00370311"/>
    <w:rsid w:val="00371823"/>
    <w:rsid w:val="00380663"/>
    <w:rsid w:val="003825CD"/>
    <w:rsid w:val="003853E3"/>
    <w:rsid w:val="0038587E"/>
    <w:rsid w:val="00391F44"/>
    <w:rsid w:val="00392ED4"/>
    <w:rsid w:val="003A2E73"/>
    <w:rsid w:val="003A5969"/>
    <w:rsid w:val="003A5C58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41D70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0F1"/>
    <w:rsid w:val="004E25CD"/>
    <w:rsid w:val="004F0448"/>
    <w:rsid w:val="004F1EA0"/>
    <w:rsid w:val="004F2E64"/>
    <w:rsid w:val="004F6525"/>
    <w:rsid w:val="00505905"/>
    <w:rsid w:val="00511A1B"/>
    <w:rsid w:val="00511A68"/>
    <w:rsid w:val="0052127C"/>
    <w:rsid w:val="005302E0"/>
    <w:rsid w:val="005347CE"/>
    <w:rsid w:val="00544738"/>
    <w:rsid w:val="005456E4"/>
    <w:rsid w:val="00547B89"/>
    <w:rsid w:val="005553C6"/>
    <w:rsid w:val="005606BC"/>
    <w:rsid w:val="00567799"/>
    <w:rsid w:val="00571A0B"/>
    <w:rsid w:val="00573BB1"/>
    <w:rsid w:val="005747D0"/>
    <w:rsid w:val="00583B60"/>
    <w:rsid w:val="005850D7"/>
    <w:rsid w:val="0058522F"/>
    <w:rsid w:val="00596E2B"/>
    <w:rsid w:val="005A5193"/>
    <w:rsid w:val="005B115A"/>
    <w:rsid w:val="005B16CC"/>
    <w:rsid w:val="005B537F"/>
    <w:rsid w:val="005B6F35"/>
    <w:rsid w:val="005C120D"/>
    <w:rsid w:val="005C1D89"/>
    <w:rsid w:val="005C6D3F"/>
    <w:rsid w:val="005D7769"/>
    <w:rsid w:val="005E2F29"/>
    <w:rsid w:val="005E4E79"/>
    <w:rsid w:val="005E5CE7"/>
    <w:rsid w:val="00606330"/>
    <w:rsid w:val="006175D7"/>
    <w:rsid w:val="006208E5"/>
    <w:rsid w:val="006230CD"/>
    <w:rsid w:val="00625A7C"/>
    <w:rsid w:val="00630576"/>
    <w:rsid w:val="00631F82"/>
    <w:rsid w:val="00650080"/>
    <w:rsid w:val="00654B4D"/>
    <w:rsid w:val="0065559D"/>
    <w:rsid w:val="0066378C"/>
    <w:rsid w:val="006652E3"/>
    <w:rsid w:val="00665C23"/>
    <w:rsid w:val="00670A48"/>
    <w:rsid w:val="00672F6F"/>
    <w:rsid w:val="0069523C"/>
    <w:rsid w:val="006962CA"/>
    <w:rsid w:val="006B4A30"/>
    <w:rsid w:val="006B7569"/>
    <w:rsid w:val="006C28EE"/>
    <w:rsid w:val="006D2998"/>
    <w:rsid w:val="006D3188"/>
    <w:rsid w:val="006E08FC"/>
    <w:rsid w:val="006E609A"/>
    <w:rsid w:val="006E6D12"/>
    <w:rsid w:val="006F2588"/>
    <w:rsid w:val="0070034E"/>
    <w:rsid w:val="00710A6C"/>
    <w:rsid w:val="00710D98"/>
    <w:rsid w:val="00712266"/>
    <w:rsid w:val="00712593"/>
    <w:rsid w:val="00724A1C"/>
    <w:rsid w:val="007351D9"/>
    <w:rsid w:val="00743E09"/>
    <w:rsid w:val="00750C93"/>
    <w:rsid w:val="00751F97"/>
    <w:rsid w:val="00754E24"/>
    <w:rsid w:val="00757B3B"/>
    <w:rsid w:val="0076560A"/>
    <w:rsid w:val="00765B8A"/>
    <w:rsid w:val="00773075"/>
    <w:rsid w:val="00773F36"/>
    <w:rsid w:val="00775DFC"/>
    <w:rsid w:val="00776254"/>
    <w:rsid w:val="00777CFF"/>
    <w:rsid w:val="00782B3F"/>
    <w:rsid w:val="00782E3C"/>
    <w:rsid w:val="0079641B"/>
    <w:rsid w:val="007A05DC"/>
    <w:rsid w:val="007A1887"/>
    <w:rsid w:val="007A629C"/>
    <w:rsid w:val="007A6348"/>
    <w:rsid w:val="007C44FF"/>
    <w:rsid w:val="007C7BDB"/>
    <w:rsid w:val="007D354D"/>
    <w:rsid w:val="007D73AB"/>
    <w:rsid w:val="007E2712"/>
    <w:rsid w:val="007E4A9C"/>
    <w:rsid w:val="007E5516"/>
    <w:rsid w:val="007E7EE2"/>
    <w:rsid w:val="007F06CA"/>
    <w:rsid w:val="007F73F2"/>
    <w:rsid w:val="0080228F"/>
    <w:rsid w:val="00804C1B"/>
    <w:rsid w:val="008053F3"/>
    <w:rsid w:val="008178E6"/>
    <w:rsid w:val="0082249C"/>
    <w:rsid w:val="00830B7B"/>
    <w:rsid w:val="008349AA"/>
    <w:rsid w:val="008375D5"/>
    <w:rsid w:val="008423A0"/>
    <w:rsid w:val="008431AF"/>
    <w:rsid w:val="008504F6"/>
    <w:rsid w:val="00857E35"/>
    <w:rsid w:val="00860EC4"/>
    <w:rsid w:val="00863BB7"/>
    <w:rsid w:val="00875DDD"/>
    <w:rsid w:val="00881BC6"/>
    <w:rsid w:val="008860CC"/>
    <w:rsid w:val="00891929"/>
    <w:rsid w:val="00893029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3D62"/>
    <w:rsid w:val="008D4306"/>
    <w:rsid w:val="008D4508"/>
    <w:rsid w:val="008D4DC4"/>
    <w:rsid w:val="008D7CAF"/>
    <w:rsid w:val="008E34FB"/>
    <w:rsid w:val="008E65A8"/>
    <w:rsid w:val="008E77D6"/>
    <w:rsid w:val="009036E7"/>
    <w:rsid w:val="0091053B"/>
    <w:rsid w:val="00914CCE"/>
    <w:rsid w:val="00930155"/>
    <w:rsid w:val="0094502D"/>
    <w:rsid w:val="00947013"/>
    <w:rsid w:val="00976D76"/>
    <w:rsid w:val="0098368D"/>
    <w:rsid w:val="00984EA2"/>
    <w:rsid w:val="00986CC3"/>
    <w:rsid w:val="0099068E"/>
    <w:rsid w:val="009920AA"/>
    <w:rsid w:val="009979BC"/>
    <w:rsid w:val="009A4D0A"/>
    <w:rsid w:val="009C2459"/>
    <w:rsid w:val="009C255A"/>
    <w:rsid w:val="009C2B46"/>
    <w:rsid w:val="009C4448"/>
    <w:rsid w:val="009C4DBA"/>
    <w:rsid w:val="009C610D"/>
    <w:rsid w:val="009D2A60"/>
    <w:rsid w:val="009D5D40"/>
    <w:rsid w:val="009D6B1B"/>
    <w:rsid w:val="009D7277"/>
    <w:rsid w:val="009D7776"/>
    <w:rsid w:val="009E107B"/>
    <w:rsid w:val="009E18D6"/>
    <w:rsid w:val="00A00D24"/>
    <w:rsid w:val="00A01F5C"/>
    <w:rsid w:val="00A2019A"/>
    <w:rsid w:val="00A23EF6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2B0"/>
    <w:rsid w:val="00B06751"/>
    <w:rsid w:val="00B149E2"/>
    <w:rsid w:val="00B2169D"/>
    <w:rsid w:val="00B21CBB"/>
    <w:rsid w:val="00B263C0"/>
    <w:rsid w:val="00B316CA"/>
    <w:rsid w:val="00B33ECA"/>
    <w:rsid w:val="00B3528F"/>
    <w:rsid w:val="00B357AB"/>
    <w:rsid w:val="00B41F72"/>
    <w:rsid w:val="00B44E90"/>
    <w:rsid w:val="00B47956"/>
    <w:rsid w:val="00B50C79"/>
    <w:rsid w:val="00B517E1"/>
    <w:rsid w:val="00B55E70"/>
    <w:rsid w:val="00B60238"/>
    <w:rsid w:val="00B64962"/>
    <w:rsid w:val="00B66AC0"/>
    <w:rsid w:val="00B84409"/>
    <w:rsid w:val="00B90390"/>
    <w:rsid w:val="00BB5683"/>
    <w:rsid w:val="00BC17DF"/>
    <w:rsid w:val="00BD0826"/>
    <w:rsid w:val="00BD15AB"/>
    <w:rsid w:val="00BE3210"/>
    <w:rsid w:val="00BF4F06"/>
    <w:rsid w:val="00BF534E"/>
    <w:rsid w:val="00BF5717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63EC4"/>
    <w:rsid w:val="00C76683"/>
    <w:rsid w:val="00C9061B"/>
    <w:rsid w:val="00C93EBA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D775B"/>
    <w:rsid w:val="00CE20BC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0BAE"/>
    <w:rsid w:val="00D74B7C"/>
    <w:rsid w:val="00D76068"/>
    <w:rsid w:val="00D76B01"/>
    <w:rsid w:val="00D84704"/>
    <w:rsid w:val="00D95424"/>
    <w:rsid w:val="00DA5C0D"/>
    <w:rsid w:val="00DB714B"/>
    <w:rsid w:val="00DC0009"/>
    <w:rsid w:val="00DC2504"/>
    <w:rsid w:val="00DD0722"/>
    <w:rsid w:val="00DF5BFB"/>
    <w:rsid w:val="00E022DA"/>
    <w:rsid w:val="00E03BCB"/>
    <w:rsid w:val="00E11675"/>
    <w:rsid w:val="00E124DC"/>
    <w:rsid w:val="00E1683E"/>
    <w:rsid w:val="00E16DFF"/>
    <w:rsid w:val="00E26B91"/>
    <w:rsid w:val="00E31804"/>
    <w:rsid w:val="00E406DF"/>
    <w:rsid w:val="00E4143A"/>
    <w:rsid w:val="00E4457A"/>
    <w:rsid w:val="00E469E4"/>
    <w:rsid w:val="00E475C3"/>
    <w:rsid w:val="00E509B0"/>
    <w:rsid w:val="00E55D8E"/>
    <w:rsid w:val="00E81E54"/>
    <w:rsid w:val="00E8691E"/>
    <w:rsid w:val="00EA1688"/>
    <w:rsid w:val="00EA2D00"/>
    <w:rsid w:val="00EA4C83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8ED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5045C"/>
    <w:rsid w:val="00F53AEA"/>
    <w:rsid w:val="00F5663B"/>
    <w:rsid w:val="00F6392C"/>
    <w:rsid w:val="00F64256"/>
    <w:rsid w:val="00F66093"/>
    <w:rsid w:val="00F70848"/>
    <w:rsid w:val="00F8348F"/>
    <w:rsid w:val="00F834AA"/>
    <w:rsid w:val="00F848D6"/>
    <w:rsid w:val="00F943C8"/>
    <w:rsid w:val="00F96B28"/>
    <w:rsid w:val="00FA41B4"/>
    <w:rsid w:val="00FA5DDD"/>
    <w:rsid w:val="00FA7644"/>
    <w:rsid w:val="00FD0B7B"/>
    <w:rsid w:val="00FD37FE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6DD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63E0CF52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63E0CF53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63E0CF54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63E0CF55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186F3C"/>
    <w:rsid w:val="0033320F"/>
    <w:rsid w:val="003E06C4"/>
    <w:rsid w:val="00484421"/>
    <w:rsid w:val="005078C8"/>
    <w:rsid w:val="009A1173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0CF5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34f4b8b9-7a5f-457e-87a7-a09939e267c0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Ju2017/02230/POL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BD4F1B-E075-4FA2-8C83-5D05F7EB78B8}">
  <ds:schemaRefs>
    <ds:schemaRef ds:uri="http://purl.org/dc/elements/1.1/"/>
    <ds:schemaRef ds:uri="http://schemas.microsoft.com/office/2006/metadata/properties"/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981315-4CF4-4005-9434-1A593EF50943}"/>
</file>

<file path=customXml/itemProps4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09E23488-A099-4293-AEE5-ACCB97134971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856653FB-0849-4D90-8940-2BC476BF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Emma Lindahl Timmelstad</cp:lastModifiedBy>
  <cp:revision>6</cp:revision>
  <dcterms:created xsi:type="dcterms:W3CDTF">2017-03-06T17:19:00Z</dcterms:created>
  <dcterms:modified xsi:type="dcterms:W3CDTF">2017-03-09T16:17:00Z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484a4f74-4ef6-46ee-958f-5ccccbcc047b</vt:lpwstr>
  </property>
</Properties>
</file>